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B146E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667E84">
        <w:rPr>
          <w:b/>
          <w:sz w:val="24"/>
          <w:szCs w:val="24"/>
        </w:rPr>
        <w:t>3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B146E2" w:rsidRDefault="00373D16" w:rsidP="00136A2B">
      <w:pPr>
        <w:jc w:val="center"/>
      </w:pPr>
      <w:proofErr w:type="gramStart"/>
      <w:r>
        <w:t>о</w:t>
      </w:r>
      <w:proofErr w:type="gramEnd"/>
      <w:r>
        <w:t xml:space="preserve">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 xml:space="preserve">на территории муниципального образования </w:t>
      </w:r>
    </w:p>
    <w:p w:rsidR="00136A2B" w:rsidRDefault="00136A2B" w:rsidP="00136A2B">
      <w:pPr>
        <w:jc w:val="center"/>
      </w:pPr>
      <w:r>
        <w:t>«Город Майкоп».</w:t>
      </w:r>
    </w:p>
    <w:p w:rsidR="00136A2B" w:rsidRDefault="00136A2B" w:rsidP="00136A2B">
      <w:pPr>
        <w:jc w:val="center"/>
      </w:pPr>
    </w:p>
    <w:p w:rsidR="00136A2B" w:rsidRPr="00C01561" w:rsidRDefault="00136A2B" w:rsidP="00136A2B">
      <w:pPr>
        <w:ind w:firstLine="709"/>
        <w:jc w:val="both"/>
        <w:rPr>
          <w:sz w:val="27"/>
          <w:szCs w:val="27"/>
        </w:rPr>
      </w:pPr>
      <w:r w:rsidRPr="00C01561">
        <w:rPr>
          <w:b/>
          <w:sz w:val="27"/>
          <w:szCs w:val="27"/>
        </w:rPr>
        <w:t>Организатор открытого конкурса</w:t>
      </w:r>
      <w:r w:rsidRPr="00C01561">
        <w:rPr>
          <w:sz w:val="27"/>
          <w:szCs w:val="27"/>
        </w:rP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Pr="00C01561" w:rsidRDefault="00136A2B" w:rsidP="00373D16">
      <w:pPr>
        <w:ind w:firstLine="709"/>
        <w:jc w:val="both"/>
        <w:rPr>
          <w:sz w:val="27"/>
          <w:szCs w:val="27"/>
        </w:rPr>
      </w:pPr>
      <w:r w:rsidRPr="00C01561">
        <w:rPr>
          <w:b/>
          <w:sz w:val="27"/>
          <w:szCs w:val="27"/>
        </w:rPr>
        <w:t xml:space="preserve">Почтовый </w:t>
      </w:r>
      <w:r w:rsidR="00B96412" w:rsidRPr="00C01561">
        <w:rPr>
          <w:b/>
          <w:sz w:val="27"/>
          <w:szCs w:val="27"/>
        </w:rPr>
        <w:t xml:space="preserve">  </w:t>
      </w:r>
      <w:proofErr w:type="gramStart"/>
      <w:r w:rsidRPr="00C01561">
        <w:rPr>
          <w:b/>
          <w:sz w:val="27"/>
          <w:szCs w:val="27"/>
        </w:rPr>
        <w:t xml:space="preserve">адрес, </w:t>
      </w:r>
      <w:r w:rsidR="00B96412" w:rsidRPr="00C01561">
        <w:rPr>
          <w:b/>
          <w:sz w:val="27"/>
          <w:szCs w:val="27"/>
        </w:rPr>
        <w:t xml:space="preserve">  </w:t>
      </w:r>
      <w:proofErr w:type="gramEnd"/>
      <w:r w:rsidRPr="00C01561">
        <w:rPr>
          <w:b/>
          <w:sz w:val="27"/>
          <w:szCs w:val="27"/>
        </w:rPr>
        <w:t xml:space="preserve">контактные </w:t>
      </w:r>
      <w:r w:rsidR="00B96412" w:rsidRPr="00C01561">
        <w:rPr>
          <w:b/>
          <w:sz w:val="27"/>
          <w:szCs w:val="27"/>
        </w:rPr>
        <w:t xml:space="preserve">  </w:t>
      </w:r>
      <w:r w:rsidRPr="00C01561">
        <w:rPr>
          <w:b/>
          <w:sz w:val="27"/>
          <w:szCs w:val="27"/>
        </w:rPr>
        <w:t>телефоны</w:t>
      </w:r>
      <w:r w:rsidRPr="00C01561">
        <w:rPr>
          <w:sz w:val="27"/>
          <w:szCs w:val="27"/>
        </w:rPr>
        <w:t xml:space="preserve">: </w:t>
      </w:r>
      <w:r w:rsidR="00B96412" w:rsidRPr="00C01561">
        <w:rPr>
          <w:sz w:val="27"/>
          <w:szCs w:val="27"/>
        </w:rPr>
        <w:t xml:space="preserve">  </w:t>
      </w:r>
      <w:r w:rsidRPr="00C01561">
        <w:rPr>
          <w:sz w:val="27"/>
          <w:szCs w:val="27"/>
        </w:rPr>
        <w:t xml:space="preserve">385000, </w:t>
      </w:r>
      <w:r w:rsidR="00B96412" w:rsidRPr="00C01561">
        <w:rPr>
          <w:sz w:val="27"/>
          <w:szCs w:val="27"/>
        </w:rPr>
        <w:t xml:space="preserve"> </w:t>
      </w:r>
      <w:r w:rsidRPr="00C01561">
        <w:rPr>
          <w:sz w:val="27"/>
          <w:szCs w:val="27"/>
        </w:rPr>
        <w:t xml:space="preserve">г. </w:t>
      </w:r>
      <w:r w:rsidR="00B96412" w:rsidRPr="00C01561">
        <w:rPr>
          <w:sz w:val="27"/>
          <w:szCs w:val="27"/>
        </w:rPr>
        <w:t xml:space="preserve">  </w:t>
      </w:r>
      <w:r w:rsidRPr="00C01561">
        <w:rPr>
          <w:sz w:val="27"/>
          <w:szCs w:val="27"/>
        </w:rPr>
        <w:t xml:space="preserve">Майкоп, </w:t>
      </w:r>
    </w:p>
    <w:p w:rsidR="00136A2B" w:rsidRPr="00C01561" w:rsidRDefault="00136A2B" w:rsidP="00373D16">
      <w:pPr>
        <w:jc w:val="both"/>
        <w:rPr>
          <w:sz w:val="27"/>
          <w:szCs w:val="27"/>
        </w:rPr>
      </w:pPr>
      <w:r w:rsidRPr="00C01561">
        <w:rPr>
          <w:sz w:val="27"/>
          <w:szCs w:val="27"/>
        </w:rPr>
        <w:t xml:space="preserve">ул. </w:t>
      </w:r>
      <w:proofErr w:type="spellStart"/>
      <w:r w:rsidRPr="00C01561">
        <w:rPr>
          <w:sz w:val="27"/>
          <w:szCs w:val="27"/>
        </w:rPr>
        <w:t>Краснооктябрьская</w:t>
      </w:r>
      <w:proofErr w:type="spellEnd"/>
      <w:r w:rsidRPr="00C01561">
        <w:rPr>
          <w:sz w:val="27"/>
          <w:szCs w:val="27"/>
        </w:rPr>
        <w:t xml:space="preserve">, 21, </w:t>
      </w:r>
      <w:proofErr w:type="spellStart"/>
      <w:r w:rsidRPr="00C01561">
        <w:rPr>
          <w:color w:val="000000" w:themeColor="text1"/>
          <w:sz w:val="27"/>
          <w:szCs w:val="27"/>
        </w:rPr>
        <w:t>каб</w:t>
      </w:r>
      <w:proofErr w:type="spellEnd"/>
      <w:r w:rsidRPr="00C01561">
        <w:rPr>
          <w:color w:val="000000" w:themeColor="text1"/>
          <w:sz w:val="27"/>
          <w:szCs w:val="27"/>
        </w:rPr>
        <w:t>. 2</w:t>
      </w:r>
      <w:r w:rsidR="00617EC0" w:rsidRPr="00C01561">
        <w:rPr>
          <w:color w:val="000000" w:themeColor="text1"/>
          <w:sz w:val="27"/>
          <w:szCs w:val="27"/>
        </w:rPr>
        <w:t>4</w:t>
      </w:r>
      <w:r w:rsidR="00170985" w:rsidRPr="00C01561">
        <w:rPr>
          <w:color w:val="000000" w:themeColor="text1"/>
          <w:sz w:val="27"/>
          <w:szCs w:val="27"/>
        </w:rPr>
        <w:t>5</w:t>
      </w:r>
      <w:r w:rsidRPr="00C01561">
        <w:rPr>
          <w:sz w:val="27"/>
          <w:szCs w:val="27"/>
        </w:rPr>
        <w:t xml:space="preserve">, тел. (8772) </w:t>
      </w:r>
      <w:r w:rsidR="00B544A1" w:rsidRPr="00C01561">
        <w:rPr>
          <w:sz w:val="27"/>
          <w:szCs w:val="27"/>
        </w:rPr>
        <w:t xml:space="preserve">52-27-68, </w:t>
      </w:r>
      <w:r w:rsidR="002802F4" w:rsidRPr="00C01561">
        <w:rPr>
          <w:sz w:val="27"/>
          <w:szCs w:val="27"/>
        </w:rPr>
        <w:t>52-20-32.</w:t>
      </w:r>
    </w:p>
    <w:p w:rsidR="00136A2B" w:rsidRPr="00C01561" w:rsidRDefault="00136A2B" w:rsidP="00136A2B">
      <w:pPr>
        <w:ind w:firstLine="709"/>
        <w:jc w:val="both"/>
        <w:rPr>
          <w:sz w:val="27"/>
          <w:szCs w:val="27"/>
        </w:rPr>
      </w:pPr>
      <w:r w:rsidRPr="00C01561">
        <w:rPr>
          <w:b/>
          <w:sz w:val="27"/>
          <w:szCs w:val="27"/>
        </w:rPr>
        <w:t>Адрес электронной почты</w:t>
      </w:r>
      <w:r w:rsidRPr="00C01561">
        <w:rPr>
          <w:sz w:val="27"/>
          <w:szCs w:val="27"/>
        </w:rPr>
        <w:t xml:space="preserve">: </w:t>
      </w:r>
      <w:hyperlink r:id="rId6" w:history="1">
        <w:r w:rsidRPr="00C01561">
          <w:rPr>
            <w:rStyle w:val="a3"/>
            <w:sz w:val="27"/>
            <w:szCs w:val="27"/>
            <w:lang w:val="en-US"/>
          </w:rPr>
          <w:t>torgmay</w:t>
        </w:r>
        <w:r w:rsidRPr="00C01561">
          <w:rPr>
            <w:rStyle w:val="a3"/>
            <w:sz w:val="27"/>
            <w:szCs w:val="27"/>
          </w:rPr>
          <w:t>@</w:t>
        </w:r>
        <w:r w:rsidRPr="00C01561">
          <w:rPr>
            <w:rStyle w:val="a3"/>
            <w:sz w:val="27"/>
            <w:szCs w:val="27"/>
            <w:lang w:val="en-US"/>
          </w:rPr>
          <w:t>mail</w:t>
        </w:r>
        <w:r w:rsidRPr="00C01561">
          <w:rPr>
            <w:rStyle w:val="a3"/>
            <w:sz w:val="27"/>
            <w:szCs w:val="27"/>
          </w:rPr>
          <w:t>.</w:t>
        </w:r>
        <w:proofErr w:type="spellStart"/>
        <w:r w:rsidRPr="00C01561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C01561">
        <w:rPr>
          <w:sz w:val="27"/>
          <w:szCs w:val="27"/>
        </w:rPr>
        <w:t xml:space="preserve">.  </w:t>
      </w:r>
    </w:p>
    <w:p w:rsidR="00136A2B" w:rsidRPr="00C01561" w:rsidRDefault="00136A2B" w:rsidP="00136A2B">
      <w:pPr>
        <w:ind w:firstLine="720"/>
        <w:jc w:val="both"/>
        <w:rPr>
          <w:sz w:val="27"/>
          <w:szCs w:val="27"/>
        </w:rPr>
      </w:pPr>
      <w:r w:rsidRPr="00C01561">
        <w:rPr>
          <w:b/>
          <w:sz w:val="27"/>
          <w:szCs w:val="27"/>
        </w:rPr>
        <w:t>Предмет Конкурса</w:t>
      </w:r>
      <w:r w:rsidRPr="00C01561">
        <w:rPr>
          <w:sz w:val="27"/>
          <w:szCs w:val="27"/>
        </w:rP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 w:rsidRPr="00C01561">
        <w:rPr>
          <w:sz w:val="27"/>
          <w:szCs w:val="27"/>
        </w:rPr>
        <w:t xml:space="preserve">муниципальным </w:t>
      </w:r>
      <w:r w:rsidRPr="00C01561">
        <w:rPr>
          <w:sz w:val="27"/>
          <w:szCs w:val="27"/>
        </w:rPr>
        <w:t>правовым актом Администрации муниципального образования «Город Майкоп».</w:t>
      </w:r>
    </w:p>
    <w:p w:rsidR="00136A2B" w:rsidRPr="00C01561" w:rsidRDefault="00136A2B" w:rsidP="00136A2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C01561">
        <w:rPr>
          <w:sz w:val="27"/>
          <w:szCs w:val="27"/>
        </w:rP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  <w:sectPr w:rsidR="00894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1788"/>
        <w:gridCol w:w="2500"/>
        <w:gridCol w:w="1683"/>
        <w:gridCol w:w="2178"/>
        <w:gridCol w:w="2179"/>
      </w:tblGrid>
      <w:tr w:rsidR="00A20DA6" w:rsidRPr="008948AE" w:rsidTr="00C958D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A6" w:rsidRPr="001E4842" w:rsidRDefault="00A20D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A6" w:rsidRPr="00CE51A6" w:rsidRDefault="00A20D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DA6" w:rsidRPr="00CE51A6" w:rsidRDefault="00A20D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A20DA6" w:rsidRPr="00CE51A6" w:rsidRDefault="00A20D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>(руб.)</w:t>
            </w:r>
          </w:p>
        </w:tc>
      </w:tr>
      <w:tr w:rsidR="0090419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2" w:rsidRPr="0098088F" w:rsidRDefault="00904192" w:rsidP="00904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2" w:rsidRPr="0098088F" w:rsidRDefault="00904192" w:rsidP="00904192">
            <w:pPr>
              <w:pStyle w:val="af6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г. Майкоп, ул. Гончарова, 101 (приложение № 1)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2" w:rsidRPr="0098088F" w:rsidRDefault="00904192" w:rsidP="0090419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2" w:rsidRPr="0098088F" w:rsidRDefault="00904192" w:rsidP="0090419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92" w:rsidRPr="0098088F" w:rsidRDefault="00904192" w:rsidP="0090419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92" w:rsidRPr="0098088F" w:rsidRDefault="00904192" w:rsidP="00454D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 w:rsidR="00454D54">
              <w:rPr>
                <w:sz w:val="24"/>
                <w:szCs w:val="24"/>
              </w:rPr>
              <w:t>01</w:t>
            </w:r>
            <w:r w:rsidR="00090D57" w:rsidRPr="0098088F">
              <w:rPr>
                <w:sz w:val="24"/>
                <w:szCs w:val="24"/>
              </w:rPr>
              <w:t>.1</w:t>
            </w:r>
            <w:r w:rsidR="00454D54">
              <w:rPr>
                <w:sz w:val="24"/>
                <w:szCs w:val="24"/>
              </w:rPr>
              <w:t>2</w:t>
            </w:r>
            <w:r w:rsidR="00090D57" w:rsidRPr="0098088F">
              <w:rPr>
                <w:sz w:val="24"/>
                <w:szCs w:val="24"/>
              </w:rPr>
              <w:t>.2023 по 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92" w:rsidRPr="0098088F" w:rsidRDefault="00DC4DF5" w:rsidP="00904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13 069</w:t>
            </w:r>
          </w:p>
        </w:tc>
      </w:tr>
      <w:tr w:rsidR="00E53F1B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г. Майкоп, ул. Спортивная, 6 (приложение № 2)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1B" w:rsidRPr="0098088F" w:rsidRDefault="00454D54" w:rsidP="00C25157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090D57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1B" w:rsidRPr="0098088F" w:rsidRDefault="00DC4DF5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E53F1B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г. Майкоп, ул. Спортивная, 6 (приложение № 2)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1B" w:rsidRPr="0098088F" w:rsidRDefault="00454D54" w:rsidP="00E53F1B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090D57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1B" w:rsidRPr="0098088F" w:rsidRDefault="00DC4DF5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E53F1B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г. Майкоп, ул. Спортивная, 6 (приложение № 2)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1B" w:rsidRPr="0098088F" w:rsidRDefault="00454D54" w:rsidP="00E53F1B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090D57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1B" w:rsidRPr="0098088F" w:rsidRDefault="00DC4DF5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E53F1B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г. Майкоп, ул. Спортивная, 6 (приложение № 2)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1B" w:rsidRPr="0098088F" w:rsidRDefault="00E53F1B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1B" w:rsidRPr="0098088F" w:rsidRDefault="00454D54" w:rsidP="00E53F1B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090D57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F1B" w:rsidRPr="0098088F" w:rsidRDefault="00DC4DF5" w:rsidP="00E53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4644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pStyle w:val="af6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г. Майкоп, ул. </w:t>
            </w:r>
            <w:proofErr w:type="spellStart"/>
            <w:r w:rsidRPr="0098088F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98088F">
              <w:rPr>
                <w:rFonts w:ascii="Times New Roman" w:hAnsi="Times New Roman" w:cs="Times New Roman"/>
              </w:rPr>
              <w:t xml:space="preserve"> - ул. Свободы (приложение № 3)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EE" w:rsidRPr="0098088F" w:rsidRDefault="00454D54" w:rsidP="004644EE">
            <w:pPr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090D57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EE" w:rsidRPr="0098088F" w:rsidRDefault="00DC4DF5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4644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AF2DF6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 (район участковой больницы) </w:t>
            </w:r>
          </w:p>
          <w:p w:rsidR="004644EE" w:rsidRPr="0098088F" w:rsidRDefault="00AF2DF6" w:rsidP="00464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(</w:t>
            </w:r>
            <w:proofErr w:type="gramStart"/>
            <w:r w:rsidRPr="0098088F">
              <w:rPr>
                <w:sz w:val="24"/>
                <w:szCs w:val="24"/>
              </w:rPr>
              <w:t>приложение</w:t>
            </w:r>
            <w:proofErr w:type="gramEnd"/>
            <w:r w:rsidRPr="0098088F">
              <w:rPr>
                <w:sz w:val="24"/>
                <w:szCs w:val="24"/>
              </w:rPr>
              <w:t xml:space="preserve"> № 4</w:t>
            </w:r>
            <w:r w:rsidR="004644EE" w:rsidRPr="0098088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хлебобулочные</w:t>
            </w:r>
            <w:proofErr w:type="gramEnd"/>
            <w:r w:rsidRPr="0098088F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EE" w:rsidRPr="0098088F" w:rsidRDefault="00454D54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090D57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EE" w:rsidRPr="0098088F" w:rsidRDefault="00DC4DF5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6 956</w:t>
            </w:r>
          </w:p>
        </w:tc>
      </w:tr>
      <w:tr w:rsidR="004644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732B6D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732B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п. Северный, ул. Ленина, 22 (приложение № </w:t>
            </w:r>
            <w:r w:rsidR="00732B6D" w:rsidRPr="0098088F">
              <w:rPr>
                <w:sz w:val="24"/>
                <w:szCs w:val="24"/>
              </w:rPr>
              <w:t>5</w:t>
            </w:r>
            <w:r w:rsidRPr="0098088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EE" w:rsidRPr="0098088F" w:rsidRDefault="00454D54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732B6D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EE" w:rsidRPr="0098088F" w:rsidRDefault="00DC4DF5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2 874</w:t>
            </w:r>
          </w:p>
        </w:tc>
      </w:tr>
      <w:tr w:rsidR="004644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3C7403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4644EE" w:rsidRPr="0098088F" w:rsidRDefault="004644EE" w:rsidP="003C74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8088F">
              <w:rPr>
                <w:sz w:val="24"/>
                <w:szCs w:val="24"/>
              </w:rPr>
              <w:t>(</w:t>
            </w:r>
            <w:proofErr w:type="gramStart"/>
            <w:r w:rsidRPr="0098088F">
              <w:rPr>
                <w:sz w:val="24"/>
                <w:szCs w:val="24"/>
              </w:rPr>
              <w:t>приложение</w:t>
            </w:r>
            <w:proofErr w:type="gramEnd"/>
            <w:r w:rsidRPr="0098088F">
              <w:rPr>
                <w:sz w:val="24"/>
                <w:szCs w:val="24"/>
              </w:rPr>
              <w:t xml:space="preserve"> № </w:t>
            </w:r>
            <w:r w:rsidR="003C7403" w:rsidRPr="0098088F">
              <w:rPr>
                <w:sz w:val="24"/>
                <w:szCs w:val="24"/>
              </w:rPr>
              <w:t>6</w:t>
            </w:r>
            <w:r w:rsidRPr="0098088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продовольственные</w:t>
            </w:r>
            <w:proofErr w:type="gramEnd"/>
            <w:r w:rsidRPr="0098088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EE" w:rsidRPr="0098088F" w:rsidRDefault="004644EE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EE" w:rsidRPr="0098088F" w:rsidRDefault="00454D54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875567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4EE" w:rsidRPr="0098088F" w:rsidRDefault="00E433E0" w:rsidP="004644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49 140</w:t>
            </w:r>
          </w:p>
        </w:tc>
      </w:tr>
      <w:tr w:rsidR="00C0752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bCs/>
                <w:color w:val="000000" w:themeColor="text1"/>
              </w:rPr>
              <w:t>г. Майкоп, ул. Депутатская, 6</w:t>
            </w:r>
          </w:p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№ 7)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22" w:rsidRPr="0098088F" w:rsidRDefault="00454D54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875567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22" w:rsidRPr="0098088F" w:rsidRDefault="007E418C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181 440</w:t>
            </w:r>
          </w:p>
        </w:tc>
      </w:tr>
      <w:tr w:rsidR="00C0752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ст. Ханская, ул. </w:t>
            </w:r>
            <w:proofErr w:type="spellStart"/>
            <w:r w:rsidRPr="0098088F">
              <w:rPr>
                <w:sz w:val="24"/>
                <w:szCs w:val="24"/>
              </w:rPr>
              <w:t>Краснооктябрьская</w:t>
            </w:r>
            <w:proofErr w:type="spellEnd"/>
            <w:r w:rsidRPr="0098088F">
              <w:rPr>
                <w:sz w:val="24"/>
                <w:szCs w:val="24"/>
              </w:rPr>
              <w:t>/</w:t>
            </w:r>
          </w:p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ул. М. </w:t>
            </w:r>
            <w:r w:rsidRPr="0098088F">
              <w:rPr>
                <w:color w:val="000000" w:themeColor="text1"/>
                <w:sz w:val="24"/>
                <w:szCs w:val="24"/>
              </w:rPr>
              <w:t xml:space="preserve">Горького </w:t>
            </w:r>
          </w:p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hyperlink w:anchor="sub_14" w:history="1">
              <w:proofErr w:type="gramStart"/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8088F">
                <w:rPr>
                  <w:color w:val="000000" w:themeColor="text1"/>
                  <w:sz w:val="24"/>
                  <w:szCs w:val="24"/>
                </w:rPr>
                <w:t xml:space="preserve"> № 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>8)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непродовольственные</w:t>
            </w:r>
            <w:proofErr w:type="gramEnd"/>
            <w:r w:rsidRPr="0098088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21,0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22" w:rsidRPr="0098088F" w:rsidRDefault="00454D54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875567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22" w:rsidRPr="0098088F" w:rsidRDefault="007E418C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56 448</w:t>
            </w:r>
          </w:p>
        </w:tc>
      </w:tr>
      <w:tr w:rsidR="00C0752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г. Майкоп, ул. Спортивная, 6 </w:t>
            </w:r>
            <w:r w:rsidR="00EC48D7" w:rsidRPr="0098088F">
              <w:rPr>
                <w:sz w:val="24"/>
                <w:szCs w:val="24"/>
              </w:rPr>
              <w:t>(приложение № 2</w:t>
            </w:r>
            <w:r w:rsidRPr="0098088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088F">
              <w:rPr>
                <w:sz w:val="24"/>
                <w:szCs w:val="24"/>
              </w:rPr>
              <w:t>тонар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продовольственные</w:t>
            </w:r>
            <w:proofErr w:type="gramEnd"/>
            <w:r w:rsidRPr="0098088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2" w:rsidRPr="0098088F" w:rsidRDefault="00C07522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22" w:rsidRPr="0098088F" w:rsidRDefault="00454D54" w:rsidP="00EC4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EC48D7" w:rsidRPr="0098088F">
              <w:rPr>
                <w:sz w:val="24"/>
                <w:szCs w:val="24"/>
              </w:rPr>
              <w:t>31.10.</w:t>
            </w:r>
            <w:r w:rsidR="00C07522" w:rsidRPr="0098088F">
              <w:rPr>
                <w:sz w:val="24"/>
                <w:szCs w:val="24"/>
              </w:rPr>
              <w:t>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7522" w:rsidRPr="0098088F" w:rsidRDefault="007E418C" w:rsidP="00C07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5C515C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 xml:space="preserve">г. Майкоп, ул. Пионерская (Бульвар Победы) </w:t>
            </w:r>
          </w:p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hyperlink w:anchor="sub_10" w:history="1">
              <w:proofErr w:type="gramStart"/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8088F">
                <w:rPr>
                  <w:color w:val="000000" w:themeColor="text1"/>
                  <w:sz w:val="24"/>
                  <w:szCs w:val="24"/>
                </w:rPr>
                <w:t xml:space="preserve"> № 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>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детские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аттракционы</w:t>
            </w:r>
          </w:p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5C" w:rsidRPr="0098088F" w:rsidRDefault="00454D54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5C515C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5C" w:rsidRPr="0098088F" w:rsidRDefault="007E418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26 138</w:t>
            </w:r>
          </w:p>
        </w:tc>
      </w:tr>
      <w:tr w:rsidR="005C515C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 xml:space="preserve">г. Майкоп, ул. Пионерская (Бульвар Победы) </w:t>
            </w:r>
          </w:p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hyperlink w:anchor="sub_10" w:history="1">
              <w:proofErr w:type="gramStart"/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8088F">
                <w:rPr>
                  <w:color w:val="000000" w:themeColor="text1"/>
                  <w:sz w:val="24"/>
                  <w:szCs w:val="24"/>
                </w:rPr>
                <w:t xml:space="preserve"> № 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>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детские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аттракционы</w:t>
            </w:r>
          </w:p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5C" w:rsidRPr="0098088F" w:rsidRDefault="00454D54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5C515C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5C" w:rsidRPr="0098088F" w:rsidRDefault="007E418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26 138</w:t>
            </w:r>
          </w:p>
        </w:tc>
      </w:tr>
      <w:tr w:rsidR="005C515C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 xml:space="preserve">г. Майкоп, ул. Пионерская (Бульвар Победы) </w:t>
            </w:r>
          </w:p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hyperlink w:anchor="sub_10" w:history="1">
              <w:proofErr w:type="gramStart"/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8088F">
                <w:rPr>
                  <w:color w:val="000000" w:themeColor="text1"/>
                  <w:sz w:val="24"/>
                  <w:szCs w:val="24"/>
                </w:rPr>
                <w:t xml:space="preserve"> № 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>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детские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аттракционы</w:t>
            </w:r>
          </w:p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5C" w:rsidRPr="0098088F" w:rsidRDefault="005C515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5C" w:rsidRPr="0098088F" w:rsidRDefault="00454D54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5C515C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15C" w:rsidRPr="0098088F" w:rsidRDefault="007E418C" w:rsidP="005C5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26 138</w:t>
            </w:r>
          </w:p>
        </w:tc>
      </w:tr>
      <w:tr w:rsidR="002D70A8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8" w:rsidRPr="0098088F" w:rsidRDefault="002D70A8" w:rsidP="002D70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8" w:rsidRPr="0098088F" w:rsidRDefault="002D70A8" w:rsidP="002D70A8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г. Майкоп, ул. </w:t>
            </w:r>
            <w:proofErr w:type="spellStart"/>
            <w:r w:rsidRPr="0098088F">
              <w:rPr>
                <w:rFonts w:ascii="Times New Roman" w:hAnsi="Times New Roman" w:cs="Times New Roman"/>
                <w:color w:val="000000" w:themeColor="text1"/>
              </w:rPr>
              <w:t>Краснооктябрьская</w:t>
            </w:r>
            <w:proofErr w:type="spell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- ул. Пушкина </w:t>
            </w:r>
          </w:p>
          <w:p w:rsidR="002D70A8" w:rsidRPr="0098088F" w:rsidRDefault="002D70A8" w:rsidP="002D70A8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№ 10)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8" w:rsidRPr="0098088F" w:rsidRDefault="002D70A8" w:rsidP="002D70A8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8" w:rsidRPr="0098088F" w:rsidRDefault="002D70A8" w:rsidP="002D70A8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детские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аттракционы, детские игрушки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8" w:rsidRPr="0098088F" w:rsidRDefault="002D70A8" w:rsidP="002D70A8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A8" w:rsidRPr="0098088F" w:rsidRDefault="00454D54" w:rsidP="002D70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2D70A8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0A8" w:rsidRPr="0098088F" w:rsidRDefault="007E418C" w:rsidP="002D70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26 138</w:t>
            </w:r>
          </w:p>
        </w:tc>
      </w:tr>
      <w:tr w:rsidR="00FC1BB3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3" w:rsidRPr="0098088F" w:rsidRDefault="00FC1BB3" w:rsidP="00F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sub_184"/>
            <w:r w:rsidRPr="0098088F">
              <w:rPr>
                <w:sz w:val="24"/>
                <w:szCs w:val="24"/>
              </w:rPr>
              <w:t>17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3" w:rsidRPr="0098088F" w:rsidRDefault="00FC1BB3" w:rsidP="00FC1BB3">
            <w:pPr>
              <w:pStyle w:val="af6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 xml:space="preserve">г. Майкоп, ул. Димитрова (напротив Отделения Сбербанка № 8620/072) (приложение № 11)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3" w:rsidRPr="0098088F" w:rsidRDefault="00FC1BB3" w:rsidP="00FC1B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3" w:rsidRPr="0098088F" w:rsidRDefault="00FC1BB3" w:rsidP="00FC1BB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B3" w:rsidRPr="0098088F" w:rsidRDefault="00FC1BB3" w:rsidP="00FC1BB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B3" w:rsidRPr="0098088F" w:rsidRDefault="00454D54" w:rsidP="00F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proofErr w:type="spellStart"/>
            <w:r w:rsidR="00FC1BB3" w:rsidRPr="0098088F">
              <w:rPr>
                <w:sz w:val="24"/>
                <w:szCs w:val="24"/>
              </w:rPr>
              <w:t>по</w:t>
            </w:r>
            <w:proofErr w:type="spellEnd"/>
            <w:r w:rsidR="00FC1BB3" w:rsidRPr="0098088F">
              <w:rPr>
                <w:sz w:val="24"/>
                <w:szCs w:val="24"/>
              </w:rPr>
              <w:t xml:space="preserve"> 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B3" w:rsidRPr="0098088F" w:rsidRDefault="007E418C" w:rsidP="00F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13 069</w:t>
            </w:r>
          </w:p>
        </w:tc>
      </w:tr>
      <w:tr w:rsidR="006B61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г. Майкоп, ул. Пионерская (Бульвар Победы) </w:t>
            </w:r>
          </w:p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(</w:t>
            </w:r>
            <w:proofErr w:type="gramStart"/>
            <w:r w:rsidRPr="0098088F">
              <w:rPr>
                <w:sz w:val="24"/>
                <w:szCs w:val="24"/>
              </w:rPr>
              <w:t>приложение</w:t>
            </w:r>
            <w:proofErr w:type="gramEnd"/>
            <w:r w:rsidRPr="0098088F">
              <w:rPr>
                <w:sz w:val="24"/>
                <w:szCs w:val="24"/>
              </w:rPr>
              <w:t xml:space="preserve"> № 9)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детские</w:t>
            </w:r>
            <w:proofErr w:type="gramEnd"/>
            <w:r w:rsidRPr="0098088F">
              <w:rPr>
                <w:sz w:val="24"/>
                <w:szCs w:val="24"/>
              </w:rPr>
              <w:t xml:space="preserve"> аттракционы</w:t>
            </w:r>
          </w:p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(</w:t>
            </w:r>
            <w:proofErr w:type="gramStart"/>
            <w:r w:rsidRPr="0098088F">
              <w:rPr>
                <w:sz w:val="24"/>
                <w:szCs w:val="24"/>
              </w:rPr>
              <w:t>прокат</w:t>
            </w:r>
            <w:proofErr w:type="gramEnd"/>
            <w:r w:rsidRPr="0098088F">
              <w:rPr>
                <w:sz w:val="24"/>
                <w:szCs w:val="24"/>
              </w:rPr>
              <w:t xml:space="preserve"> пони)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454D54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B61EE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7E418C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26 138</w:t>
            </w:r>
          </w:p>
        </w:tc>
      </w:tr>
      <w:tr w:rsidR="006B61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г. Майкоп, ул. Шоссейная, 20 (приложение № 12)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детские</w:t>
            </w:r>
            <w:proofErr w:type="gramEnd"/>
            <w:r w:rsidRPr="0098088F">
              <w:rPr>
                <w:sz w:val="24"/>
                <w:szCs w:val="24"/>
              </w:rPr>
              <w:t xml:space="preserve"> аттракционы</w:t>
            </w:r>
          </w:p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(</w:t>
            </w:r>
            <w:proofErr w:type="gramStart"/>
            <w:r w:rsidRPr="0098088F">
              <w:rPr>
                <w:sz w:val="24"/>
                <w:szCs w:val="24"/>
              </w:rPr>
              <w:t>прокат</w:t>
            </w:r>
            <w:proofErr w:type="gramEnd"/>
            <w:r w:rsidRPr="0098088F">
              <w:rPr>
                <w:sz w:val="24"/>
                <w:szCs w:val="24"/>
              </w:rPr>
              <w:t xml:space="preserve"> пони)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454D54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B61EE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7E418C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26 138</w:t>
            </w:r>
          </w:p>
        </w:tc>
      </w:tr>
      <w:tr w:rsidR="006B61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8088F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8C0330" w:rsidRPr="0098088F">
              <w:rPr>
                <w:color w:val="000000" w:themeColor="text1"/>
                <w:sz w:val="24"/>
                <w:szCs w:val="24"/>
              </w:rPr>
              <w:t>№ 13</w:t>
            </w:r>
            <w:r w:rsidRPr="0098088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454D54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8C0330" w:rsidRPr="0098088F">
              <w:rPr>
                <w:sz w:val="24"/>
                <w:szCs w:val="24"/>
              </w:rPr>
              <w:t>о 31.10.</w:t>
            </w:r>
            <w:r w:rsidR="00875567" w:rsidRPr="0098088F">
              <w:rPr>
                <w:sz w:val="24"/>
                <w:szCs w:val="24"/>
              </w:rPr>
              <w:t>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7E418C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6B61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8088F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8C0330" w:rsidRPr="0098088F">
              <w:rPr>
                <w:color w:val="000000" w:themeColor="text1"/>
                <w:sz w:val="24"/>
                <w:szCs w:val="24"/>
              </w:rPr>
              <w:t>№ 13</w:t>
            </w:r>
            <w:r w:rsidRPr="0098088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454D54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8C0330" w:rsidRPr="0098088F">
              <w:rPr>
                <w:sz w:val="24"/>
                <w:szCs w:val="24"/>
              </w:rPr>
              <w:t>31.10.</w:t>
            </w:r>
            <w:r w:rsidR="00875567" w:rsidRPr="0098088F">
              <w:rPr>
                <w:sz w:val="24"/>
                <w:szCs w:val="24"/>
              </w:rPr>
              <w:t>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7E418C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6B61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8088F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8C0330" w:rsidRPr="0098088F">
              <w:rPr>
                <w:color w:val="000000" w:themeColor="text1"/>
                <w:sz w:val="24"/>
                <w:szCs w:val="24"/>
              </w:rPr>
              <w:t>№ 13</w:t>
            </w:r>
            <w:r w:rsidRPr="0098088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454D54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8C0330" w:rsidRPr="0098088F">
              <w:rPr>
                <w:sz w:val="24"/>
                <w:szCs w:val="24"/>
              </w:rPr>
              <w:t>31.10.</w:t>
            </w:r>
            <w:r w:rsidR="00875567" w:rsidRPr="0098088F">
              <w:rPr>
                <w:sz w:val="24"/>
                <w:szCs w:val="24"/>
              </w:rPr>
              <w:t>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7E418C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6B61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8088F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8C0330" w:rsidRPr="0098088F">
              <w:rPr>
                <w:color w:val="000000" w:themeColor="text1"/>
                <w:sz w:val="24"/>
                <w:szCs w:val="24"/>
              </w:rPr>
              <w:t>№ 13</w:t>
            </w:r>
            <w:r w:rsidRPr="0098088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454D54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8C0330" w:rsidRPr="0098088F">
              <w:rPr>
                <w:sz w:val="24"/>
                <w:szCs w:val="24"/>
              </w:rPr>
              <w:t>31.10.</w:t>
            </w:r>
            <w:r w:rsidR="00875567" w:rsidRPr="0098088F">
              <w:rPr>
                <w:sz w:val="24"/>
                <w:szCs w:val="24"/>
              </w:rPr>
              <w:t>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7E418C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6B61E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98088F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8C0330" w:rsidRPr="0098088F">
              <w:rPr>
                <w:color w:val="000000" w:themeColor="text1"/>
                <w:sz w:val="24"/>
                <w:szCs w:val="24"/>
              </w:rPr>
              <w:t>№ 13</w:t>
            </w:r>
            <w:r w:rsidRPr="0098088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EE" w:rsidRPr="0098088F" w:rsidRDefault="006B61EE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454D54" w:rsidP="0087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>.2023 по</w:t>
            </w:r>
            <w:r w:rsidR="008C0330" w:rsidRPr="0098088F">
              <w:rPr>
                <w:sz w:val="24"/>
                <w:szCs w:val="24"/>
              </w:rPr>
              <w:t xml:space="preserve"> 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1EE" w:rsidRPr="0098088F" w:rsidRDefault="007E418C" w:rsidP="006B6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6713B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 xml:space="preserve"> № 14)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454D54" w:rsidP="00875567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713B2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CC7A0A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10 974</w:t>
            </w:r>
          </w:p>
        </w:tc>
      </w:tr>
      <w:tr w:rsidR="006713B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 xml:space="preserve"> № 14)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454D54" w:rsidP="00875567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713B2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CC7A0A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10 974</w:t>
            </w:r>
          </w:p>
        </w:tc>
      </w:tr>
      <w:tr w:rsidR="006713B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199"/>
            <w:r w:rsidRPr="0098088F">
              <w:rPr>
                <w:sz w:val="24"/>
                <w:szCs w:val="24"/>
              </w:rPr>
              <w:t>27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 xml:space="preserve"> № 14)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454D54" w:rsidP="00875567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713B2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CC7A0A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10 974</w:t>
            </w:r>
          </w:p>
        </w:tc>
      </w:tr>
      <w:tr w:rsidR="006713B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 xml:space="preserve"> № 14)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454D54" w:rsidP="00875567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713B2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CC7A0A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10 974</w:t>
            </w:r>
          </w:p>
        </w:tc>
      </w:tr>
      <w:tr w:rsidR="006713B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 xml:space="preserve"> № 14)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454D54" w:rsidP="00875567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713B2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CC7A0A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10 974</w:t>
            </w:r>
          </w:p>
        </w:tc>
      </w:tr>
      <w:tr w:rsidR="006713B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 xml:space="preserve"> № 14)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454D54" w:rsidP="00875567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713B2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CC7A0A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10 974</w:t>
            </w:r>
          </w:p>
        </w:tc>
      </w:tr>
      <w:tr w:rsidR="006713B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п. Северный, ул. Ленина (напротив дома № 56) (</w:t>
            </w:r>
            <w:hyperlink w:anchor="sub_17" w:history="1">
              <w:r w:rsidRPr="0098088F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 xml:space="preserve"> № 14)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плодовоовощная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B2" w:rsidRPr="0098088F" w:rsidRDefault="006713B2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454D54" w:rsidP="00875567">
            <w:pPr>
              <w:jc w:val="center"/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713B2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B2" w:rsidRPr="0098088F" w:rsidRDefault="00CC7A0A" w:rsidP="00671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10 974</w:t>
            </w:r>
          </w:p>
        </w:tc>
      </w:tr>
      <w:tr w:rsidR="005122E6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6" w:rsidRPr="0098088F" w:rsidRDefault="005122E6" w:rsidP="00512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6" w:rsidRPr="0098088F" w:rsidRDefault="005122E6" w:rsidP="005122E6">
            <w:pPr>
              <w:pStyle w:val="af6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 xml:space="preserve">г. Майкоп, ул. Пионерская (площадь «Дружбы») (приложение № 15)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6" w:rsidRPr="0098088F" w:rsidRDefault="005122E6" w:rsidP="005122E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6" w:rsidRPr="0098088F" w:rsidRDefault="005122E6" w:rsidP="005122E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детские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аттракционы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6" w:rsidRPr="0098088F" w:rsidRDefault="005122E6" w:rsidP="005122E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2E6" w:rsidRPr="0098088F" w:rsidRDefault="00454D54" w:rsidP="00512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5122E6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2E6" w:rsidRPr="0098088F" w:rsidRDefault="00CC7A0A" w:rsidP="00512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26 138</w:t>
            </w:r>
          </w:p>
        </w:tc>
      </w:tr>
      <w:tr w:rsidR="00D929C8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Pr="0098088F" w:rsidRDefault="00D929C8" w:rsidP="00D92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Pr="0098088F" w:rsidRDefault="00D929C8" w:rsidP="00D929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п. Северный, ул. Ленина, 14 (приложение № 16)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Pr="0098088F" w:rsidRDefault="00D929C8" w:rsidP="00D92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Pr="0098088F" w:rsidRDefault="00D929C8" w:rsidP="00D92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продовольственные</w:t>
            </w:r>
            <w:proofErr w:type="gramEnd"/>
            <w:r w:rsidRPr="0098088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Pr="0098088F" w:rsidRDefault="00D929C8" w:rsidP="00D92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C8" w:rsidRPr="0098088F" w:rsidRDefault="00454D54" w:rsidP="00D92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4A1C6C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9C8" w:rsidRPr="0098088F" w:rsidRDefault="00CC7A0A" w:rsidP="00D92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26 208</w:t>
            </w:r>
          </w:p>
        </w:tc>
      </w:tr>
      <w:tr w:rsidR="00EF550C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EF550C">
            <w:pPr>
              <w:pStyle w:val="af6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 xml:space="preserve">г. Майкоп, ул. Калинина, 223 </w:t>
            </w:r>
            <w:r w:rsidRPr="0098088F">
              <w:rPr>
                <w:rFonts w:ascii="Times New Roman" w:hAnsi="Times New Roman" w:cs="Times New Roman"/>
              </w:rPr>
              <w:lastRenderedPageBreak/>
              <w:t xml:space="preserve">(приложение № 17)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287CB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lastRenderedPageBreak/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287CB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</w:t>
            </w:r>
            <w:r w:rsidRPr="0098088F">
              <w:rPr>
                <w:rFonts w:ascii="Times New Roman" w:hAnsi="Times New Roman" w:cs="Times New Roman"/>
              </w:rPr>
              <w:lastRenderedPageBreak/>
              <w:t>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EF550C">
            <w:pPr>
              <w:pStyle w:val="af5"/>
              <w:tabs>
                <w:tab w:val="left" w:pos="486"/>
                <w:tab w:val="center" w:pos="733"/>
              </w:tabs>
              <w:jc w:val="left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lastRenderedPageBreak/>
              <w:tab/>
            </w:r>
            <w:r w:rsidRPr="0098088F">
              <w:rPr>
                <w:rFonts w:ascii="Times New Roman" w:hAnsi="Times New Roman" w:cs="Times New Roman"/>
              </w:rPr>
              <w:tab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0C" w:rsidRPr="0098088F" w:rsidRDefault="00454D54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EF550C" w:rsidRPr="0098088F">
              <w:rPr>
                <w:sz w:val="24"/>
                <w:szCs w:val="24"/>
              </w:rPr>
              <w:lastRenderedPageBreak/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0C" w:rsidRPr="0098088F" w:rsidRDefault="00CC7A0A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15 683</w:t>
            </w:r>
          </w:p>
        </w:tc>
      </w:tr>
      <w:tr w:rsidR="00EF550C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6844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г. </w:t>
            </w:r>
            <w:r w:rsidRPr="0098088F">
              <w:rPr>
                <w:color w:val="000000" w:themeColor="text1"/>
                <w:sz w:val="24"/>
                <w:szCs w:val="24"/>
              </w:rPr>
              <w:t>Майкоп, ул. Юннатов, 2б (</w:t>
            </w:r>
            <w:hyperlink w:anchor="sub_12" w:history="1">
              <w:r w:rsidRPr="0098088F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>№ 1</w:t>
            </w:r>
            <w:r w:rsidR="00684414" w:rsidRPr="0098088F">
              <w:rPr>
                <w:color w:val="000000" w:themeColor="text1"/>
                <w:sz w:val="24"/>
                <w:szCs w:val="24"/>
              </w:rPr>
              <w:t>8</w:t>
            </w:r>
            <w:r w:rsidRPr="0098088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хлебобулочные</w:t>
            </w:r>
            <w:proofErr w:type="gramEnd"/>
            <w:r w:rsidRPr="0098088F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0C" w:rsidRPr="0098088F" w:rsidRDefault="00454D54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84414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0C" w:rsidRPr="0098088F" w:rsidRDefault="00CC7A0A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EF550C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9E4432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9E4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г. Майкоп, ул. Пионерская, 383а (напротив фонтана) (приложение № 1</w:t>
            </w:r>
            <w:r w:rsidR="009E4432" w:rsidRPr="0098088F">
              <w:rPr>
                <w:sz w:val="24"/>
                <w:szCs w:val="24"/>
              </w:rPr>
              <w:t>9</w:t>
            </w:r>
            <w:r w:rsidRPr="0098088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088F">
              <w:rPr>
                <w:sz w:val="24"/>
                <w:szCs w:val="24"/>
              </w:rPr>
              <w:t>кофемобиль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продовольственные</w:t>
            </w:r>
            <w:proofErr w:type="gramEnd"/>
            <w:r w:rsidRPr="0098088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0C" w:rsidRPr="0098088F" w:rsidRDefault="00EF550C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0C" w:rsidRPr="0098088F" w:rsidRDefault="00454D54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9E4432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50C" w:rsidRPr="0098088F" w:rsidRDefault="00CC7A0A" w:rsidP="00EF5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9E4432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2" w:rsidRPr="0098088F" w:rsidRDefault="009E4432" w:rsidP="009E44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2" w:rsidRPr="0098088F" w:rsidRDefault="009E4432" w:rsidP="009E44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spellStart"/>
            <w:r w:rsidRPr="0098088F">
              <w:rPr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98088F">
              <w:rPr>
                <w:color w:val="000000" w:themeColor="text1"/>
                <w:sz w:val="24"/>
                <w:szCs w:val="24"/>
              </w:rPr>
              <w:t>, 2 (</w:t>
            </w:r>
            <w:hyperlink w:anchor="sub_19" w:history="1">
              <w:r w:rsidRPr="0098088F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98088F">
              <w:rPr>
                <w:color w:val="000000" w:themeColor="text1"/>
                <w:sz w:val="24"/>
                <w:szCs w:val="24"/>
              </w:rPr>
              <w:t>20)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2" w:rsidRPr="0098088F" w:rsidRDefault="009E4432" w:rsidP="009E44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кофемобиль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2" w:rsidRPr="0098088F" w:rsidRDefault="009E4432" w:rsidP="009E44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2" w:rsidRPr="0098088F" w:rsidRDefault="009E4432" w:rsidP="009E44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2" w:rsidRPr="0098088F" w:rsidRDefault="00454D54" w:rsidP="009E4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9E4432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432" w:rsidRPr="0098088F" w:rsidRDefault="00CC7A0A" w:rsidP="009E4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836B73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г. Майкоп, ул. Михайлова, кв.407е</w:t>
            </w:r>
          </w:p>
          <w:p w:rsidR="00836B73" w:rsidRPr="0098088F" w:rsidRDefault="00836B73" w:rsidP="00836B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№ 21)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5106CC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непродовольственные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товары (оказание парикмахерских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73" w:rsidRPr="0098088F" w:rsidRDefault="00454D54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5106CC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73" w:rsidRPr="0098088F" w:rsidRDefault="00CC7A0A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56 700</w:t>
            </w:r>
          </w:p>
        </w:tc>
      </w:tr>
      <w:tr w:rsidR="00836B73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Свердлова, 72 (приложение № 22)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73" w:rsidRPr="0098088F" w:rsidRDefault="00454D54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836B73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73" w:rsidRPr="0098088F" w:rsidRDefault="00CC7A0A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23 524</w:t>
            </w:r>
          </w:p>
        </w:tc>
      </w:tr>
      <w:tr w:rsidR="00836B73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12 Марта, 144/3 (приложение № 23)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непродовольственные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  <w:p w:rsidR="00836B73" w:rsidRPr="0098088F" w:rsidRDefault="00836B73" w:rsidP="00836B7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ремонт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обуви)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836B73" w:rsidP="00836B7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3" w:rsidRPr="0098088F" w:rsidRDefault="00454D54" w:rsidP="0087556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4D54">
              <w:rPr>
                <w:rFonts w:ascii="Times New Roman" w:hAnsi="Times New Roman" w:cs="Times New Roman"/>
              </w:rPr>
              <w:t>с</w:t>
            </w:r>
            <w:proofErr w:type="gramEnd"/>
            <w:r w:rsidRPr="00454D54">
              <w:rPr>
                <w:rFonts w:ascii="Times New Roman" w:hAnsi="Times New Roman" w:cs="Times New Roman"/>
              </w:rPr>
              <w:t xml:space="preserve"> 01.12.2023 по</w:t>
            </w:r>
            <w:r w:rsidRPr="0098088F">
              <w:t xml:space="preserve"> </w:t>
            </w:r>
            <w:r w:rsidR="00836B73" w:rsidRPr="0098088F">
              <w:rPr>
                <w:rFonts w:ascii="Times New Roman" w:hAnsi="Times New Roman" w:cs="Times New Roman"/>
              </w:rPr>
              <w:t>31.10.202</w:t>
            </w:r>
            <w:r w:rsidR="00875567" w:rsidRPr="009808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73" w:rsidRPr="0098088F" w:rsidRDefault="00CC7A0A" w:rsidP="00836B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41 584</w:t>
            </w:r>
          </w:p>
        </w:tc>
      </w:tr>
      <w:tr w:rsidR="001A01CD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D" w:rsidRPr="0098088F" w:rsidRDefault="001A01CD" w:rsidP="001A01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D" w:rsidRPr="0098088F" w:rsidRDefault="001A01CD" w:rsidP="001A01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 xml:space="preserve">г. Майкоп, ул. 12 Марта, 160 (приложение № 24)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D" w:rsidRPr="0098088F" w:rsidRDefault="001A01CD" w:rsidP="001A01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D" w:rsidRPr="0098088F" w:rsidRDefault="001A01CD" w:rsidP="001A01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D" w:rsidRPr="0098088F" w:rsidRDefault="001A01CD" w:rsidP="001A01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CD" w:rsidRPr="0098088F" w:rsidRDefault="00454D54" w:rsidP="0087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1A01CD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1CD" w:rsidRPr="00D56083" w:rsidRDefault="00CC7A0A" w:rsidP="001A01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163 800</w:t>
            </w:r>
          </w:p>
        </w:tc>
      </w:tr>
      <w:tr w:rsidR="0026789A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A" w:rsidRPr="0098088F" w:rsidRDefault="0026789A" w:rsidP="0026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A" w:rsidRPr="0098088F" w:rsidRDefault="0026789A" w:rsidP="0026789A">
            <w:pPr>
              <w:pStyle w:val="af6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 xml:space="preserve">ст. Ханская, ул. Верещагина и ул. Революционная (приложение № 13)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A" w:rsidRPr="0098088F" w:rsidRDefault="0026789A" w:rsidP="0026789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A" w:rsidRPr="0098088F" w:rsidRDefault="0026789A" w:rsidP="0026789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A" w:rsidRPr="0098088F" w:rsidRDefault="0026789A" w:rsidP="0026789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9A" w:rsidRPr="0098088F" w:rsidRDefault="00454D54" w:rsidP="00875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26789A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9A" w:rsidRPr="00D56083" w:rsidRDefault="00CC7A0A" w:rsidP="002678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36 886</w:t>
            </w:r>
          </w:p>
        </w:tc>
      </w:tr>
      <w:tr w:rsidR="00C958D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г. Майкоп, пер. Вокзальный (привокзальная площадь) (приложение № 25)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газетно</w:t>
            </w:r>
            <w:proofErr w:type="spellEnd"/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>-журнальная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1" w:rsidRPr="0098088F" w:rsidRDefault="00454D54" w:rsidP="008755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C958D1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1" w:rsidRPr="00D56083" w:rsidRDefault="00CC7A0A" w:rsidP="00C958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83 167</w:t>
            </w:r>
          </w:p>
        </w:tc>
      </w:tr>
      <w:tr w:rsidR="00C958D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г. Майкоп, 6-й Переулок (с левой стороны от магазина) (приложение № 26)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непродовольственные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товары (канцелярские товары)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1" w:rsidRPr="0098088F" w:rsidRDefault="00454D54" w:rsidP="008755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C958D1" w:rsidRPr="0098088F">
              <w:rPr>
                <w:sz w:val="24"/>
                <w:szCs w:val="24"/>
              </w:rPr>
              <w:t>31.10.202</w:t>
            </w:r>
            <w:r w:rsidR="00875567" w:rsidRPr="0098088F">
              <w:rPr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1" w:rsidRPr="00D56083" w:rsidRDefault="00CC7A0A" w:rsidP="00C958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49 900</w:t>
            </w:r>
          </w:p>
        </w:tc>
      </w:tr>
      <w:tr w:rsidR="00C958D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5A2448" w:rsidP="00C9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5A24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г. Майкоп, ул. </w:t>
            </w:r>
            <w:proofErr w:type="spellStart"/>
            <w:r w:rsidRPr="0098088F">
              <w:rPr>
                <w:sz w:val="24"/>
                <w:szCs w:val="24"/>
              </w:rPr>
              <w:t>Краснооктябрьская</w:t>
            </w:r>
            <w:proofErr w:type="spellEnd"/>
            <w:r w:rsidRPr="0098088F">
              <w:rPr>
                <w:sz w:val="24"/>
                <w:szCs w:val="24"/>
              </w:rPr>
              <w:t xml:space="preserve"> (на углу с ул. Пушкина, нечетная сторона) (приложение № </w:t>
            </w:r>
            <w:r w:rsidR="005A2448" w:rsidRPr="0098088F">
              <w:rPr>
                <w:sz w:val="24"/>
                <w:szCs w:val="24"/>
              </w:rPr>
              <w:t>10</w:t>
            </w:r>
            <w:r w:rsidRPr="0098088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088F">
              <w:rPr>
                <w:sz w:val="24"/>
                <w:szCs w:val="24"/>
              </w:rPr>
              <w:t>кофемобиль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продовольственные</w:t>
            </w:r>
            <w:proofErr w:type="gramEnd"/>
            <w:r w:rsidRPr="0098088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D1" w:rsidRPr="0098088F" w:rsidRDefault="00C958D1" w:rsidP="00C9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1" w:rsidRPr="0098088F" w:rsidRDefault="00454D54" w:rsidP="00C9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5A2448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D1" w:rsidRPr="0098088F" w:rsidRDefault="00CC7A0A" w:rsidP="00C958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31447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pStyle w:val="af6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 xml:space="preserve">г. Майкоп, ул. Ворошилова (у въезда на территорию ОГИБДД МВД России по г. Майкопу) </w:t>
            </w:r>
          </w:p>
          <w:p w:rsidR="00314471" w:rsidRPr="0098088F" w:rsidRDefault="00314471" w:rsidP="00314471">
            <w:pPr>
              <w:pStyle w:val="af6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(</w:t>
            </w:r>
            <w:proofErr w:type="gramStart"/>
            <w:r w:rsidRPr="0098088F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№ 27)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павильоны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непродовольственные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71" w:rsidRPr="0098088F" w:rsidRDefault="00454D54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314471" w:rsidRPr="0098088F">
              <w:rPr>
                <w:sz w:val="24"/>
                <w:szCs w:val="24"/>
              </w:rPr>
              <w:t>31.10.</w:t>
            </w:r>
            <w:r w:rsidR="00875567" w:rsidRPr="0098088F">
              <w:rPr>
                <w:sz w:val="24"/>
                <w:szCs w:val="24"/>
              </w:rPr>
              <w:t>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71" w:rsidRPr="0098088F" w:rsidRDefault="00FA3643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74 851</w:t>
            </w:r>
          </w:p>
        </w:tc>
      </w:tr>
      <w:tr w:rsidR="0031447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0219BD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ст. Ханская, ул. Верещагина/ ул. Ленина</w:t>
            </w:r>
          </w:p>
          <w:p w:rsidR="00314471" w:rsidRPr="0098088F" w:rsidRDefault="00314471" w:rsidP="006D6C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(</w:t>
            </w:r>
            <w:proofErr w:type="gramStart"/>
            <w:r w:rsidRPr="0098088F">
              <w:rPr>
                <w:sz w:val="24"/>
                <w:szCs w:val="24"/>
              </w:rPr>
              <w:t>приложение</w:t>
            </w:r>
            <w:proofErr w:type="gramEnd"/>
            <w:r w:rsidRPr="0098088F">
              <w:rPr>
                <w:sz w:val="24"/>
                <w:szCs w:val="24"/>
              </w:rPr>
              <w:t xml:space="preserve"> № </w:t>
            </w:r>
            <w:r w:rsidR="006D6C6A" w:rsidRPr="0098088F">
              <w:rPr>
                <w:sz w:val="24"/>
                <w:szCs w:val="24"/>
              </w:rPr>
              <w:t>6</w:t>
            </w:r>
            <w:r w:rsidRPr="0098088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автоцистерна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живая</w:t>
            </w:r>
            <w:proofErr w:type="gramEnd"/>
            <w:r w:rsidRPr="0098088F">
              <w:rPr>
                <w:sz w:val="24"/>
                <w:szCs w:val="24"/>
              </w:rPr>
              <w:t xml:space="preserve"> рыба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71" w:rsidRPr="0098088F" w:rsidRDefault="00454D54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D6C6A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71" w:rsidRPr="0098088F" w:rsidRDefault="00FA3643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6 956</w:t>
            </w:r>
          </w:p>
        </w:tc>
      </w:tr>
      <w:tr w:rsidR="0031447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0219BD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г. Майкоп, ул. Первомайская - нечетная сторона (рядом с МГТУ) (приложение № </w:t>
            </w:r>
            <w:r w:rsidR="006D6C6A" w:rsidRPr="0098088F">
              <w:rPr>
                <w:sz w:val="24"/>
                <w:szCs w:val="24"/>
              </w:rPr>
              <w:t>28</w:t>
            </w:r>
            <w:r w:rsidRPr="0098088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088F">
              <w:rPr>
                <w:sz w:val="24"/>
                <w:szCs w:val="24"/>
              </w:rPr>
              <w:t>кофемобиль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продовольственные</w:t>
            </w:r>
            <w:proofErr w:type="gramEnd"/>
            <w:r w:rsidRPr="0098088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71" w:rsidRPr="0098088F" w:rsidRDefault="00454D54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D6C6A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71" w:rsidRPr="0098088F" w:rsidRDefault="00FA3643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31447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0219BD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г. Майкоп, ул. Первомайская - четная сторона (рядом с АГУ) (приложение №</w:t>
            </w:r>
            <w:r w:rsidR="006D6C6A" w:rsidRPr="0098088F">
              <w:rPr>
                <w:sz w:val="24"/>
                <w:szCs w:val="24"/>
              </w:rPr>
              <w:t>28</w:t>
            </w:r>
            <w:r w:rsidRPr="0098088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088F">
              <w:rPr>
                <w:sz w:val="24"/>
                <w:szCs w:val="24"/>
              </w:rPr>
              <w:t>кофемобиль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продовольственные</w:t>
            </w:r>
            <w:proofErr w:type="gramEnd"/>
            <w:r w:rsidRPr="0098088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71" w:rsidRPr="0098088F" w:rsidRDefault="00454D54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D6C6A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71" w:rsidRPr="0098088F" w:rsidRDefault="00FA3643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31447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0219BD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FD59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г. Майкоп, ул. Пионерская (напротив ТЦ «Галерея № 1») (приложение № 2</w:t>
            </w:r>
            <w:r w:rsidR="00FD590C" w:rsidRPr="0098088F">
              <w:rPr>
                <w:sz w:val="24"/>
                <w:szCs w:val="24"/>
              </w:rPr>
              <w:t>9</w:t>
            </w:r>
            <w:r w:rsidRPr="0098088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088F">
              <w:rPr>
                <w:sz w:val="24"/>
                <w:szCs w:val="24"/>
              </w:rPr>
              <w:t>кофемобиль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продовольственные</w:t>
            </w:r>
            <w:proofErr w:type="gramEnd"/>
            <w:r w:rsidRPr="0098088F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1" w:rsidRPr="0098088F" w:rsidRDefault="00314471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71" w:rsidRPr="0098088F" w:rsidRDefault="00454D54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6D6C6A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471" w:rsidRPr="0098088F" w:rsidRDefault="00FA3643" w:rsidP="003144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Шоссейная (от памятника Николаю Чудотворцу до </w:t>
            </w:r>
          </w:p>
          <w:p w:rsidR="00EF6F81" w:rsidRPr="0098088F" w:rsidRDefault="00EF6F81" w:rsidP="00EF6F8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поворота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на АЗС «Лукойл») (приложение № 30)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454D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EF6F81" w:rsidRPr="0098088F">
              <w:rPr>
                <w:sz w:val="24"/>
                <w:szCs w:val="24"/>
              </w:rPr>
              <w:t>31.10.202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0B0CDA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10 455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Шоссейная (от памятника Николаю Чудотворцу до </w:t>
            </w:r>
          </w:p>
          <w:p w:rsidR="00EF6F81" w:rsidRPr="0098088F" w:rsidRDefault="00EF6F81" w:rsidP="00EF6F8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поворота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на АЗС «Лукойл») (приложение № 30)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454D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EF6F81" w:rsidRPr="0098088F">
              <w:rPr>
                <w:sz w:val="24"/>
                <w:szCs w:val="24"/>
              </w:rPr>
              <w:t>31.10.202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0B0CDA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10 455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Шоссейная (от памятника Николаю Чудотворцу до </w:t>
            </w:r>
          </w:p>
          <w:p w:rsidR="00EF6F81" w:rsidRPr="0098088F" w:rsidRDefault="00EF6F81" w:rsidP="00EF6F8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поворота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на АЗС «Лукойл») (приложение № 30)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454D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EF6F81" w:rsidRPr="0098088F">
              <w:rPr>
                <w:sz w:val="24"/>
                <w:szCs w:val="24"/>
              </w:rPr>
              <w:t>31.10.202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0B0CDA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10 455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Шоссейная (от </w:t>
            </w:r>
            <w:r w:rsidRPr="0098088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памятника Николаю Чудотворцу до </w:t>
            </w:r>
          </w:p>
          <w:p w:rsidR="00EF6F81" w:rsidRPr="0098088F" w:rsidRDefault="00EF6F81" w:rsidP="00EF6F81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поворота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на АЗС «Лукойл») (приложение № 30)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lastRenderedPageBreak/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плодоовощная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088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lastRenderedPageBreak/>
              <w:t>4,0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454D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EF6F81" w:rsidRPr="0098088F">
              <w:rPr>
                <w:sz w:val="24"/>
                <w:szCs w:val="24"/>
              </w:rPr>
              <w:lastRenderedPageBreak/>
              <w:t>31.10.202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0B0CDA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10 455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2C208C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2C208C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2C208C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2C208C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2C208C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2C208C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EF6F81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 xml:space="preserve">ст. Ханская, ул. Верещагина, 155 (приложение № 31)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1" w:rsidRPr="0098088F" w:rsidRDefault="00EF6F81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454D54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2C208C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F81" w:rsidRPr="0098088F" w:rsidRDefault="00FA3643" w:rsidP="00EF6F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22 132</w:t>
            </w:r>
          </w:p>
        </w:tc>
      </w:tr>
      <w:tr w:rsidR="003C641A" w:rsidRPr="008948AE" w:rsidTr="00413163">
        <w:trPr>
          <w:trHeight w:val="61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A" w:rsidRPr="0098088F" w:rsidRDefault="003C641A" w:rsidP="003C6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8088F">
              <w:rPr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A" w:rsidRPr="0098088F" w:rsidRDefault="003C641A" w:rsidP="003C641A">
            <w:pPr>
              <w:pStyle w:val="af6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г. Майкоп, ул. Чкалова, 74 (приложение № 32)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A" w:rsidRPr="0098088F" w:rsidRDefault="003C641A" w:rsidP="003C641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A" w:rsidRPr="0098088F" w:rsidRDefault="003C641A" w:rsidP="003C641A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продовольственные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A" w:rsidRPr="0098088F" w:rsidRDefault="003C641A" w:rsidP="003C641A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1A" w:rsidRPr="0098088F" w:rsidRDefault="00454D54" w:rsidP="003C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3C641A" w:rsidRPr="0098088F">
              <w:rPr>
                <w:sz w:val="24"/>
                <w:szCs w:val="24"/>
              </w:rPr>
              <w:t>31.10.2026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41A" w:rsidRPr="0098088F" w:rsidRDefault="00FA3643" w:rsidP="003C64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163 800</w:t>
            </w:r>
          </w:p>
        </w:tc>
      </w:tr>
      <w:tr w:rsidR="00B6314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E" w:rsidRPr="0098088F" w:rsidRDefault="00B6314E" w:rsidP="00B63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088F"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E" w:rsidRPr="0098088F" w:rsidRDefault="00B6314E" w:rsidP="00B6314E">
            <w:pPr>
              <w:pStyle w:val="af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г. Майкоп, 7-й Переулок, 14 (приложение № 33)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E" w:rsidRPr="0098088F" w:rsidRDefault="00B6314E" w:rsidP="00B6314E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  <w:proofErr w:type="gramEnd"/>
          </w:p>
          <w:p w:rsidR="00B6314E" w:rsidRPr="0098088F" w:rsidRDefault="00B6314E" w:rsidP="00B6314E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фуд</w:t>
            </w:r>
            <w:proofErr w:type="spellEnd"/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>-трак)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E" w:rsidRPr="0098088F" w:rsidRDefault="00B6314E" w:rsidP="00B6314E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E" w:rsidRPr="0098088F" w:rsidRDefault="00B6314E" w:rsidP="00B631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14E" w:rsidRPr="0098088F" w:rsidRDefault="00454D54" w:rsidP="00B631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54D54">
              <w:rPr>
                <w:rFonts w:ascii="Times New Roman" w:hAnsi="Times New Roman" w:cs="Times New Roman"/>
              </w:rPr>
              <w:t>с</w:t>
            </w:r>
            <w:proofErr w:type="gramEnd"/>
            <w:r w:rsidRPr="00454D54">
              <w:rPr>
                <w:rFonts w:ascii="Times New Roman" w:hAnsi="Times New Roman" w:cs="Times New Roman"/>
              </w:rPr>
              <w:t xml:space="preserve"> 01.12.2023 по</w:t>
            </w:r>
            <w:r w:rsidRPr="0098088F">
              <w:t xml:space="preserve"> </w:t>
            </w:r>
            <w:r w:rsidR="00B6314E" w:rsidRPr="00454D54">
              <w:rPr>
                <w:rFonts w:ascii="Times New Roman" w:hAnsi="Times New Roman" w:cs="Times New Roman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14E" w:rsidRPr="0098088F" w:rsidRDefault="00FA3643" w:rsidP="00B6314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27 456</w:t>
            </w:r>
          </w:p>
        </w:tc>
      </w:tr>
      <w:tr w:rsidR="00B6314E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E" w:rsidRPr="0098088F" w:rsidRDefault="00B6314E" w:rsidP="00B63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8088F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E" w:rsidRPr="0098088F" w:rsidRDefault="00B6314E" w:rsidP="00B6314E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г. Майкоп, угол ул. </w:t>
            </w:r>
            <w:proofErr w:type="spellStart"/>
            <w:r w:rsidRPr="0098088F">
              <w:rPr>
                <w:rFonts w:ascii="Times New Roman" w:hAnsi="Times New Roman" w:cs="Times New Roman"/>
              </w:rPr>
              <w:t>Низпоташная</w:t>
            </w:r>
            <w:proofErr w:type="spellEnd"/>
            <w:r w:rsidRPr="0098088F">
              <w:rPr>
                <w:rFonts w:ascii="Times New Roman" w:hAnsi="Times New Roman" w:cs="Times New Roman"/>
              </w:rPr>
              <w:t xml:space="preserve"> и ул. 9 Января (приложение № 34)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E" w:rsidRPr="0098088F" w:rsidRDefault="00B6314E" w:rsidP="00B631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E" w:rsidRPr="0098088F" w:rsidRDefault="00B6314E" w:rsidP="00B6314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хлебобулочные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E" w:rsidRPr="0098088F" w:rsidRDefault="00B6314E" w:rsidP="00B6314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14E" w:rsidRPr="0098088F" w:rsidRDefault="00454D54" w:rsidP="00B63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DD705A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14E" w:rsidRPr="0098088F" w:rsidRDefault="00FA3643" w:rsidP="00B631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  <w:tr w:rsidR="003109A5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5" w:rsidRPr="0098088F" w:rsidRDefault="003109A5" w:rsidP="00310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98088F">
              <w:rPr>
                <w:color w:val="000000" w:themeColor="text1"/>
                <w:sz w:val="24"/>
                <w:szCs w:val="24"/>
                <w:lang w:val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5" w:rsidRPr="0098088F" w:rsidRDefault="003109A5" w:rsidP="003109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088F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98088F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3109A5" w:rsidRPr="0098088F" w:rsidRDefault="003109A5" w:rsidP="003109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ул. Садовая, 118</w:t>
            </w:r>
          </w:p>
          <w:p w:rsidR="003109A5" w:rsidRPr="0098088F" w:rsidRDefault="003109A5" w:rsidP="003109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№ 35)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5" w:rsidRPr="0098088F" w:rsidRDefault="003109A5" w:rsidP="00310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палатка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5" w:rsidRPr="0098088F" w:rsidRDefault="003109A5" w:rsidP="00310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плодоовощная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5" w:rsidRPr="0098088F" w:rsidRDefault="003109A5" w:rsidP="00310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9A5" w:rsidRPr="0098088F" w:rsidRDefault="00454D54" w:rsidP="00310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3109A5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9A5" w:rsidRPr="0098088F" w:rsidRDefault="004776E4" w:rsidP="00310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4 709</w:t>
            </w:r>
          </w:p>
        </w:tc>
      </w:tr>
      <w:tr w:rsidR="003109A5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5" w:rsidRPr="0098088F" w:rsidRDefault="003109A5" w:rsidP="00310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8088F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5" w:rsidRPr="0098088F" w:rsidRDefault="003109A5" w:rsidP="003109A5">
            <w:pPr>
              <w:pStyle w:val="af6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 xml:space="preserve">г. Майкоп, ул. 2-я Курганная - ул. Коммунаров </w:t>
            </w:r>
          </w:p>
          <w:p w:rsidR="003109A5" w:rsidRPr="0098088F" w:rsidRDefault="003109A5" w:rsidP="003109A5">
            <w:pPr>
              <w:pStyle w:val="af6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(</w:t>
            </w:r>
            <w:proofErr w:type="gramStart"/>
            <w:r w:rsidRPr="0098088F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№ 36)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5" w:rsidRPr="0098088F" w:rsidRDefault="003109A5" w:rsidP="003109A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088F">
              <w:rPr>
                <w:rFonts w:ascii="Times New Roman" w:hAnsi="Times New Roman" w:cs="Times New Roman"/>
              </w:rPr>
              <w:t>фуд</w:t>
            </w:r>
            <w:proofErr w:type="spellEnd"/>
            <w:proofErr w:type="gramEnd"/>
            <w:r w:rsidRPr="0098088F">
              <w:rPr>
                <w:rFonts w:ascii="Times New Roman" w:hAnsi="Times New Roman" w:cs="Times New Roman"/>
              </w:rPr>
              <w:t>-трак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5" w:rsidRPr="0098088F" w:rsidRDefault="003109A5" w:rsidP="003109A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088F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98088F">
              <w:rPr>
                <w:rFonts w:ascii="Times New Roman" w:hAnsi="Times New Roman" w:cs="Times New Roman"/>
              </w:rPr>
              <w:t xml:space="preserve">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A5" w:rsidRPr="0098088F" w:rsidRDefault="003109A5" w:rsidP="003109A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8088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9A5" w:rsidRPr="0098088F" w:rsidRDefault="00454D54" w:rsidP="00310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3109A5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9A5" w:rsidRPr="00F66D83" w:rsidRDefault="004776E4" w:rsidP="003109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25 168</w:t>
            </w:r>
          </w:p>
        </w:tc>
      </w:tr>
      <w:tr w:rsidR="005106CC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C" w:rsidRPr="0098088F" w:rsidRDefault="005106CC" w:rsidP="00510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8088F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C" w:rsidRPr="0098088F" w:rsidRDefault="005106CC" w:rsidP="005106CC">
            <w:pPr>
              <w:pStyle w:val="af6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bCs/>
                <w:color w:val="000000" w:themeColor="text1"/>
              </w:rPr>
              <w:t>г. Майкоп, ул. Кирпичная,2</w:t>
            </w:r>
          </w:p>
          <w:p w:rsidR="005106CC" w:rsidRPr="0098088F" w:rsidRDefault="005106CC" w:rsidP="005106CC">
            <w:pPr>
              <w:jc w:val="both"/>
              <w:rPr>
                <w:sz w:val="24"/>
                <w:szCs w:val="24"/>
              </w:rPr>
            </w:pPr>
            <w:r w:rsidRPr="0098088F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98088F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98088F">
              <w:rPr>
                <w:color w:val="000000" w:themeColor="text1"/>
                <w:sz w:val="24"/>
                <w:szCs w:val="24"/>
              </w:rPr>
              <w:t xml:space="preserve"> № </w:t>
            </w:r>
            <w:r w:rsidR="00C00CE1" w:rsidRPr="0098088F">
              <w:rPr>
                <w:color w:val="000000" w:themeColor="text1"/>
                <w:sz w:val="24"/>
                <w:szCs w:val="24"/>
              </w:rPr>
              <w:t>37</w:t>
            </w:r>
            <w:r w:rsidRPr="0098088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C" w:rsidRPr="0098088F" w:rsidRDefault="005106CC" w:rsidP="005106C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C" w:rsidRPr="0098088F" w:rsidRDefault="005106CC" w:rsidP="005106CC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088F">
              <w:rPr>
                <w:rFonts w:ascii="Times New Roman" w:hAnsi="Times New Roman" w:cs="Times New Roman"/>
                <w:color w:val="000000" w:themeColor="text1"/>
              </w:rPr>
              <w:t>непродовольственные</w:t>
            </w:r>
            <w:proofErr w:type="gramEnd"/>
            <w:r w:rsidRPr="0098088F">
              <w:rPr>
                <w:rFonts w:ascii="Times New Roman" w:hAnsi="Times New Roman" w:cs="Times New Roman"/>
                <w:color w:val="000000" w:themeColor="text1"/>
              </w:rPr>
              <w:t xml:space="preserve"> товары (ремонт </w:t>
            </w:r>
            <w:r w:rsidRPr="0098088F">
              <w:rPr>
                <w:rFonts w:ascii="Times New Roman" w:hAnsi="Times New Roman" w:cs="Times New Roman"/>
                <w:color w:val="000000" w:themeColor="text1"/>
              </w:rPr>
              <w:lastRenderedPageBreak/>
              <w:t>обуви)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CC" w:rsidRPr="0098088F" w:rsidRDefault="005106CC" w:rsidP="005106CC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088F">
              <w:rPr>
                <w:rFonts w:ascii="Times New Roman" w:hAnsi="Times New Roman" w:cs="Times New Roman"/>
                <w:color w:val="000000" w:themeColor="text1"/>
              </w:rPr>
              <w:lastRenderedPageBreak/>
              <w:t>28,0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CC" w:rsidRPr="0098088F" w:rsidRDefault="00454D54" w:rsidP="005106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5106CC" w:rsidRPr="0098088F">
              <w:rPr>
                <w:sz w:val="24"/>
                <w:szCs w:val="24"/>
              </w:rPr>
              <w:t>31.10.2028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CC" w:rsidRPr="00F66D83" w:rsidRDefault="004776E4" w:rsidP="005106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118 944</w:t>
            </w:r>
          </w:p>
        </w:tc>
      </w:tr>
      <w:tr w:rsidR="008D0A73" w:rsidRPr="008948AE" w:rsidTr="00C958D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3" w:rsidRPr="008D0A73" w:rsidRDefault="008D0A73" w:rsidP="008D0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3" w:rsidRPr="008D0A73" w:rsidRDefault="008D0A73" w:rsidP="008D0A73">
            <w:pPr>
              <w:pStyle w:val="af6"/>
              <w:rPr>
                <w:rFonts w:ascii="Times New Roman" w:hAnsi="Times New Roman" w:cs="Times New Roman"/>
              </w:rPr>
            </w:pPr>
            <w:r w:rsidRPr="008D0A73">
              <w:rPr>
                <w:rFonts w:ascii="Times New Roman" w:hAnsi="Times New Roman" w:cs="Times New Roman"/>
              </w:rPr>
              <w:t>г. Майкоп, ул. Кирпичная - ул. </w:t>
            </w:r>
            <w:proofErr w:type="spellStart"/>
            <w:r w:rsidRPr="008D0A73">
              <w:rPr>
                <w:rFonts w:ascii="Times New Roman" w:hAnsi="Times New Roman" w:cs="Times New Roman"/>
              </w:rPr>
              <w:t>Шовгенова</w:t>
            </w:r>
            <w:proofErr w:type="spellEnd"/>
            <w:r w:rsidRPr="008D0A73">
              <w:rPr>
                <w:rFonts w:ascii="Times New Roman" w:hAnsi="Times New Roman" w:cs="Times New Roman"/>
              </w:rPr>
              <w:t xml:space="preserve"> </w:t>
            </w:r>
          </w:p>
          <w:p w:rsidR="008D0A73" w:rsidRPr="008D0A73" w:rsidRDefault="008D0A73" w:rsidP="008D0A73">
            <w:pPr>
              <w:pStyle w:val="af6"/>
              <w:rPr>
                <w:rFonts w:ascii="Times New Roman" w:hAnsi="Times New Roman" w:cs="Times New Roman"/>
              </w:rPr>
            </w:pPr>
            <w:r w:rsidRPr="008D0A73">
              <w:rPr>
                <w:rFonts w:ascii="Times New Roman" w:hAnsi="Times New Roman" w:cs="Times New Roman"/>
              </w:rPr>
              <w:t>(</w:t>
            </w:r>
            <w:proofErr w:type="gramStart"/>
            <w:r w:rsidRPr="008D0A73">
              <w:rPr>
                <w:rFonts w:ascii="Times New Roman" w:hAnsi="Times New Roman" w:cs="Times New Roman"/>
              </w:rPr>
              <w:t>приложение</w:t>
            </w:r>
            <w:proofErr w:type="gramEnd"/>
            <w:r w:rsidRPr="008D0A73">
              <w:rPr>
                <w:rFonts w:ascii="Times New Roman" w:hAnsi="Times New Roman" w:cs="Times New Roman"/>
              </w:rPr>
              <w:t xml:space="preserve"> № 26)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3" w:rsidRPr="008D0A73" w:rsidRDefault="008D0A73" w:rsidP="008D0A7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0A73">
              <w:rPr>
                <w:rFonts w:ascii="Times New Roman" w:hAnsi="Times New Roman" w:cs="Times New Roman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3" w:rsidRPr="008D0A73" w:rsidRDefault="008D0A73" w:rsidP="008D0A7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0A73">
              <w:rPr>
                <w:rFonts w:ascii="Times New Roman" w:hAnsi="Times New Roman" w:cs="Times New Roman"/>
              </w:rPr>
              <w:t>плодоовощная</w:t>
            </w:r>
            <w:proofErr w:type="gramEnd"/>
            <w:r w:rsidRPr="008D0A73">
              <w:rPr>
                <w:rFonts w:ascii="Times New Roman" w:hAnsi="Times New Roman" w:cs="Times New Roman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3" w:rsidRPr="008D0A73" w:rsidRDefault="008D0A73" w:rsidP="008D0A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8D0A7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73" w:rsidRPr="0098088F" w:rsidRDefault="00454D54" w:rsidP="008D0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8088F">
              <w:rPr>
                <w:sz w:val="24"/>
                <w:szCs w:val="24"/>
              </w:rPr>
              <w:t>с</w:t>
            </w:r>
            <w:proofErr w:type="gramEnd"/>
            <w:r w:rsidRPr="009808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98088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8088F">
              <w:rPr>
                <w:sz w:val="24"/>
                <w:szCs w:val="24"/>
              </w:rPr>
              <w:t xml:space="preserve">.2023 по </w:t>
            </w:r>
            <w:r w:rsidR="008D0A73" w:rsidRPr="0098088F">
              <w:rPr>
                <w:sz w:val="24"/>
                <w:szCs w:val="24"/>
              </w:rPr>
              <w:t>31.10.2024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A73" w:rsidRPr="0098088F" w:rsidRDefault="004776E4" w:rsidP="008D0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15 683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8948A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Pr="008B0210" w:rsidRDefault="00136A2B" w:rsidP="00136A2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B0210">
        <w:rPr>
          <w:sz w:val="27"/>
          <w:szCs w:val="27"/>
        </w:rP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 w:rsidRPr="008B0210">
        <w:rPr>
          <w:sz w:val="27"/>
          <w:szCs w:val="27"/>
        </w:rPr>
        <w:t xml:space="preserve">. </w:t>
      </w:r>
    </w:p>
    <w:p w:rsidR="00136A2B" w:rsidRPr="008B0210" w:rsidRDefault="00136A2B" w:rsidP="00136A2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B0210">
        <w:rPr>
          <w:sz w:val="27"/>
          <w:szCs w:val="27"/>
        </w:rPr>
        <w:t>Заявки принимаются и регистрируются в Управлении развития предпринимательства</w:t>
      </w:r>
      <w:r w:rsidR="00255F62" w:rsidRPr="008B0210">
        <w:rPr>
          <w:sz w:val="27"/>
          <w:szCs w:val="27"/>
        </w:rPr>
        <w:t xml:space="preserve"> и потребительского рынка</w:t>
      </w:r>
      <w:r w:rsidRPr="008B0210">
        <w:rPr>
          <w:sz w:val="27"/>
          <w:szCs w:val="27"/>
        </w:rPr>
        <w:t xml:space="preserve"> </w:t>
      </w:r>
      <w:r w:rsidR="002802F4" w:rsidRPr="008B0210">
        <w:rPr>
          <w:sz w:val="27"/>
          <w:szCs w:val="27"/>
        </w:rPr>
        <w:t xml:space="preserve">Администрации </w:t>
      </w:r>
      <w:r w:rsidRPr="008B0210">
        <w:rPr>
          <w:sz w:val="27"/>
          <w:szCs w:val="27"/>
        </w:rP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Pr="008B0210" w:rsidRDefault="00136A2B" w:rsidP="00136A2B">
      <w:pPr>
        <w:autoSpaceDE w:val="0"/>
        <w:autoSpaceDN w:val="0"/>
        <w:adjustRightInd w:val="0"/>
        <w:ind w:firstLine="720"/>
        <w:jc w:val="both"/>
        <w:outlineLvl w:val="1"/>
        <w:rPr>
          <w:sz w:val="27"/>
          <w:szCs w:val="27"/>
        </w:rPr>
      </w:pPr>
      <w:r w:rsidRPr="008B0210">
        <w:rPr>
          <w:sz w:val="27"/>
          <w:szCs w:val="27"/>
        </w:rP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Pr="008B0210" w:rsidRDefault="00136A2B" w:rsidP="00136A2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B0210">
        <w:rPr>
          <w:sz w:val="27"/>
          <w:szCs w:val="27"/>
        </w:rPr>
        <w:t xml:space="preserve">          Организатор Конкурса отказывается от проведения Конкурса не позднее</w:t>
      </w:r>
      <w:r w:rsidR="00453CB7" w:rsidRPr="008B0210">
        <w:rPr>
          <w:sz w:val="27"/>
          <w:szCs w:val="27"/>
        </w:rPr>
        <w:t>,</w:t>
      </w:r>
      <w:r w:rsidRPr="008B0210">
        <w:rPr>
          <w:sz w:val="27"/>
          <w:szCs w:val="27"/>
        </w:rPr>
        <w:t xml:space="preserve"> чем за пять дней до даты окончания срока подачи участниками заявок на участие в Конкурсе. </w:t>
      </w:r>
    </w:p>
    <w:p w:rsidR="00136A2B" w:rsidRPr="008B0210" w:rsidRDefault="00136A2B" w:rsidP="00702514">
      <w:pPr>
        <w:ind w:firstLine="708"/>
        <w:rPr>
          <w:b/>
          <w:color w:val="000000" w:themeColor="text1"/>
          <w:sz w:val="27"/>
          <w:szCs w:val="27"/>
        </w:rPr>
      </w:pPr>
      <w:r w:rsidRPr="008B0210">
        <w:rPr>
          <w:b/>
          <w:color w:val="000000" w:themeColor="text1"/>
          <w:sz w:val="27"/>
          <w:szCs w:val="27"/>
        </w:rPr>
        <w:t xml:space="preserve">Дата, время начала срока подачи заявок: </w:t>
      </w:r>
    </w:p>
    <w:p w:rsidR="008B0210" w:rsidRDefault="00454D54" w:rsidP="00702514">
      <w:pPr>
        <w:ind w:firstLine="708"/>
        <w:jc w:val="both"/>
        <w:rPr>
          <w:color w:val="000000" w:themeColor="text1"/>
          <w:sz w:val="27"/>
          <w:szCs w:val="27"/>
        </w:rPr>
      </w:pPr>
      <w:r w:rsidRPr="008B0210">
        <w:rPr>
          <w:color w:val="000000" w:themeColor="text1"/>
          <w:sz w:val="27"/>
          <w:szCs w:val="27"/>
        </w:rPr>
        <w:t>15</w:t>
      </w:r>
      <w:r w:rsidR="00B146E2" w:rsidRPr="008B0210">
        <w:rPr>
          <w:color w:val="000000" w:themeColor="text1"/>
          <w:sz w:val="27"/>
          <w:szCs w:val="27"/>
        </w:rPr>
        <w:t xml:space="preserve"> </w:t>
      </w:r>
      <w:r w:rsidRPr="008B0210">
        <w:rPr>
          <w:color w:val="000000" w:themeColor="text1"/>
          <w:sz w:val="27"/>
          <w:szCs w:val="27"/>
        </w:rPr>
        <w:t>ноября</w:t>
      </w:r>
      <w:r w:rsidR="00B146E2" w:rsidRPr="008B0210">
        <w:rPr>
          <w:color w:val="000000" w:themeColor="text1"/>
          <w:sz w:val="27"/>
          <w:szCs w:val="27"/>
        </w:rPr>
        <w:t xml:space="preserve"> </w:t>
      </w:r>
      <w:r w:rsidR="0008785D" w:rsidRPr="008B0210">
        <w:rPr>
          <w:color w:val="000000" w:themeColor="text1"/>
          <w:sz w:val="27"/>
          <w:szCs w:val="27"/>
        </w:rPr>
        <w:t>20</w:t>
      </w:r>
      <w:r w:rsidR="003E1D33" w:rsidRPr="008B0210">
        <w:rPr>
          <w:color w:val="000000" w:themeColor="text1"/>
          <w:sz w:val="27"/>
          <w:szCs w:val="27"/>
        </w:rPr>
        <w:t>2</w:t>
      </w:r>
      <w:r w:rsidR="00F41F1F" w:rsidRPr="008B0210">
        <w:rPr>
          <w:color w:val="000000" w:themeColor="text1"/>
          <w:sz w:val="27"/>
          <w:szCs w:val="27"/>
        </w:rPr>
        <w:t>3</w:t>
      </w:r>
      <w:r w:rsidR="0008785D" w:rsidRPr="008B0210">
        <w:rPr>
          <w:color w:val="000000" w:themeColor="text1"/>
          <w:sz w:val="27"/>
          <w:szCs w:val="27"/>
        </w:rPr>
        <w:t xml:space="preserve"> г.</w:t>
      </w:r>
      <w:r w:rsidR="009930FD" w:rsidRPr="008B0210">
        <w:rPr>
          <w:color w:val="000000" w:themeColor="text1"/>
          <w:sz w:val="27"/>
          <w:szCs w:val="27"/>
        </w:rPr>
        <w:t>,</w:t>
      </w:r>
      <w:r w:rsidR="00136A2B" w:rsidRPr="008B0210">
        <w:rPr>
          <w:color w:val="000000" w:themeColor="text1"/>
          <w:sz w:val="27"/>
          <w:szCs w:val="27"/>
        </w:rPr>
        <w:t xml:space="preserve"> с 9</w:t>
      </w:r>
      <w:r w:rsidR="00930277" w:rsidRPr="008B0210">
        <w:rPr>
          <w:color w:val="000000" w:themeColor="text1"/>
          <w:sz w:val="27"/>
          <w:szCs w:val="27"/>
        </w:rPr>
        <w:t xml:space="preserve"> </w:t>
      </w:r>
      <w:r w:rsidR="00136A2B" w:rsidRPr="008B0210">
        <w:rPr>
          <w:color w:val="000000" w:themeColor="text1"/>
          <w:sz w:val="27"/>
          <w:szCs w:val="27"/>
        </w:rPr>
        <w:t>ч.00</w:t>
      </w:r>
      <w:r w:rsidR="00C1700F" w:rsidRPr="008B0210">
        <w:rPr>
          <w:color w:val="000000" w:themeColor="text1"/>
          <w:sz w:val="27"/>
          <w:szCs w:val="27"/>
        </w:rPr>
        <w:t xml:space="preserve"> </w:t>
      </w:r>
      <w:r w:rsidR="00136A2B" w:rsidRPr="008B0210">
        <w:rPr>
          <w:color w:val="000000" w:themeColor="text1"/>
          <w:sz w:val="27"/>
          <w:szCs w:val="27"/>
        </w:rPr>
        <w:t xml:space="preserve">мин. по адресу: Республика Адыгея, </w:t>
      </w:r>
      <w:r w:rsidR="00B146E2" w:rsidRPr="008B0210">
        <w:rPr>
          <w:color w:val="000000" w:themeColor="text1"/>
          <w:sz w:val="27"/>
          <w:szCs w:val="27"/>
        </w:rPr>
        <w:t xml:space="preserve">                   </w:t>
      </w:r>
      <w:r w:rsidRPr="008B0210">
        <w:rPr>
          <w:color w:val="000000" w:themeColor="text1"/>
          <w:sz w:val="27"/>
          <w:szCs w:val="27"/>
        </w:rPr>
        <w:t xml:space="preserve"> </w:t>
      </w:r>
      <w:r w:rsidR="00B146E2" w:rsidRPr="008B0210">
        <w:rPr>
          <w:color w:val="000000" w:themeColor="text1"/>
          <w:sz w:val="27"/>
          <w:szCs w:val="27"/>
        </w:rPr>
        <w:t xml:space="preserve"> </w:t>
      </w:r>
    </w:p>
    <w:p w:rsidR="00136A2B" w:rsidRPr="008B0210" w:rsidRDefault="00136A2B" w:rsidP="00702514">
      <w:pPr>
        <w:ind w:firstLine="708"/>
        <w:jc w:val="both"/>
        <w:rPr>
          <w:color w:val="000000" w:themeColor="text1"/>
          <w:sz w:val="27"/>
          <w:szCs w:val="27"/>
        </w:rPr>
      </w:pPr>
      <w:r w:rsidRPr="008B0210">
        <w:rPr>
          <w:color w:val="000000" w:themeColor="text1"/>
          <w:sz w:val="27"/>
          <w:szCs w:val="27"/>
        </w:rPr>
        <w:t>г.</w:t>
      </w:r>
      <w:r w:rsidR="00FB62FF" w:rsidRPr="008B0210">
        <w:rPr>
          <w:color w:val="000000" w:themeColor="text1"/>
          <w:sz w:val="27"/>
          <w:szCs w:val="27"/>
        </w:rPr>
        <w:t xml:space="preserve"> </w:t>
      </w:r>
      <w:r w:rsidRPr="008B0210">
        <w:rPr>
          <w:color w:val="000000" w:themeColor="text1"/>
          <w:sz w:val="27"/>
          <w:szCs w:val="27"/>
        </w:rPr>
        <w:t xml:space="preserve">Майкоп, ул. </w:t>
      </w:r>
      <w:proofErr w:type="spellStart"/>
      <w:r w:rsidRPr="008B0210">
        <w:rPr>
          <w:color w:val="000000" w:themeColor="text1"/>
          <w:sz w:val="27"/>
          <w:szCs w:val="27"/>
        </w:rPr>
        <w:t>Краснооктябрьская</w:t>
      </w:r>
      <w:proofErr w:type="spellEnd"/>
      <w:r w:rsidR="00C1700F" w:rsidRPr="008B0210">
        <w:rPr>
          <w:color w:val="000000" w:themeColor="text1"/>
          <w:sz w:val="27"/>
          <w:szCs w:val="27"/>
        </w:rPr>
        <w:t>,</w:t>
      </w:r>
      <w:r w:rsidRPr="008B0210">
        <w:rPr>
          <w:color w:val="000000" w:themeColor="text1"/>
          <w:sz w:val="27"/>
          <w:szCs w:val="27"/>
        </w:rPr>
        <w:t xml:space="preserve"> 21, </w:t>
      </w:r>
      <w:proofErr w:type="spellStart"/>
      <w:r w:rsidRPr="008B0210">
        <w:rPr>
          <w:color w:val="000000" w:themeColor="text1"/>
          <w:sz w:val="27"/>
          <w:szCs w:val="27"/>
        </w:rPr>
        <w:t>каб</w:t>
      </w:r>
      <w:proofErr w:type="spellEnd"/>
      <w:r w:rsidRPr="008B0210">
        <w:rPr>
          <w:color w:val="000000" w:themeColor="text1"/>
          <w:sz w:val="27"/>
          <w:szCs w:val="27"/>
        </w:rPr>
        <w:t>. 2</w:t>
      </w:r>
      <w:r w:rsidR="00930277" w:rsidRPr="008B0210">
        <w:rPr>
          <w:color w:val="000000" w:themeColor="text1"/>
          <w:sz w:val="27"/>
          <w:szCs w:val="27"/>
        </w:rPr>
        <w:t>4</w:t>
      </w:r>
      <w:r w:rsidR="00A502C4" w:rsidRPr="008B0210">
        <w:rPr>
          <w:color w:val="000000" w:themeColor="text1"/>
          <w:sz w:val="27"/>
          <w:szCs w:val="27"/>
        </w:rPr>
        <w:t>5</w:t>
      </w:r>
      <w:r w:rsidRPr="008B0210">
        <w:rPr>
          <w:color w:val="000000" w:themeColor="text1"/>
          <w:sz w:val="27"/>
          <w:szCs w:val="27"/>
        </w:rPr>
        <w:t>.</w:t>
      </w:r>
    </w:p>
    <w:p w:rsidR="00136A2B" w:rsidRPr="008B0210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7"/>
          <w:szCs w:val="27"/>
        </w:rPr>
      </w:pPr>
      <w:r w:rsidRPr="008B0210">
        <w:rPr>
          <w:b/>
          <w:color w:val="000000" w:themeColor="text1"/>
          <w:sz w:val="27"/>
          <w:szCs w:val="27"/>
        </w:rPr>
        <w:t xml:space="preserve">Дата, время </w:t>
      </w:r>
      <w:r w:rsidR="00136A2B" w:rsidRPr="008B0210">
        <w:rPr>
          <w:b/>
          <w:color w:val="000000" w:themeColor="text1"/>
          <w:sz w:val="27"/>
          <w:szCs w:val="27"/>
        </w:rPr>
        <w:t xml:space="preserve">окончания приема заявок: </w:t>
      </w:r>
    </w:p>
    <w:p w:rsidR="008B0210" w:rsidRDefault="00454D54" w:rsidP="00702514">
      <w:pPr>
        <w:ind w:firstLine="708"/>
        <w:jc w:val="both"/>
        <w:rPr>
          <w:color w:val="000000" w:themeColor="text1"/>
          <w:sz w:val="27"/>
          <w:szCs w:val="27"/>
        </w:rPr>
      </w:pPr>
      <w:r w:rsidRPr="008B0210">
        <w:rPr>
          <w:color w:val="000000" w:themeColor="text1"/>
          <w:sz w:val="27"/>
          <w:szCs w:val="27"/>
        </w:rPr>
        <w:t>29</w:t>
      </w:r>
      <w:r w:rsidR="00F41F1F" w:rsidRPr="008B0210">
        <w:rPr>
          <w:color w:val="000000" w:themeColor="text1"/>
          <w:sz w:val="27"/>
          <w:szCs w:val="27"/>
        </w:rPr>
        <w:t xml:space="preserve"> </w:t>
      </w:r>
      <w:r w:rsidR="003D19EF" w:rsidRPr="008B0210">
        <w:rPr>
          <w:color w:val="000000" w:themeColor="text1"/>
          <w:sz w:val="27"/>
          <w:szCs w:val="27"/>
        </w:rPr>
        <w:t>ноября</w:t>
      </w:r>
      <w:r w:rsidR="0008785D" w:rsidRPr="008B0210">
        <w:rPr>
          <w:color w:val="000000" w:themeColor="text1"/>
          <w:sz w:val="27"/>
          <w:szCs w:val="27"/>
        </w:rPr>
        <w:t xml:space="preserve"> </w:t>
      </w:r>
      <w:r w:rsidR="00702514" w:rsidRPr="008B0210">
        <w:rPr>
          <w:color w:val="000000" w:themeColor="text1"/>
          <w:sz w:val="27"/>
          <w:szCs w:val="27"/>
        </w:rPr>
        <w:t>20</w:t>
      </w:r>
      <w:r w:rsidR="003E1D33" w:rsidRPr="008B0210">
        <w:rPr>
          <w:color w:val="000000" w:themeColor="text1"/>
          <w:sz w:val="27"/>
          <w:szCs w:val="27"/>
        </w:rPr>
        <w:t>2</w:t>
      </w:r>
      <w:r w:rsidR="00F41F1F" w:rsidRPr="008B0210">
        <w:rPr>
          <w:color w:val="000000" w:themeColor="text1"/>
          <w:sz w:val="27"/>
          <w:szCs w:val="27"/>
        </w:rPr>
        <w:t>3</w:t>
      </w:r>
      <w:r w:rsidR="00FB62FF" w:rsidRPr="008B0210">
        <w:rPr>
          <w:color w:val="000000" w:themeColor="text1"/>
          <w:sz w:val="27"/>
          <w:szCs w:val="27"/>
        </w:rPr>
        <w:t xml:space="preserve"> г., 1</w:t>
      </w:r>
      <w:r w:rsidR="006A2C80" w:rsidRPr="008B0210">
        <w:rPr>
          <w:color w:val="000000" w:themeColor="text1"/>
          <w:sz w:val="27"/>
          <w:szCs w:val="27"/>
        </w:rPr>
        <w:t>1</w:t>
      </w:r>
      <w:r w:rsidR="00136A2B" w:rsidRPr="008B0210">
        <w:rPr>
          <w:color w:val="000000" w:themeColor="text1"/>
          <w:sz w:val="27"/>
          <w:szCs w:val="27"/>
        </w:rPr>
        <w:t xml:space="preserve"> ч.</w:t>
      </w:r>
      <w:r w:rsidR="006A2C80" w:rsidRPr="008B0210">
        <w:rPr>
          <w:color w:val="000000" w:themeColor="text1"/>
          <w:sz w:val="27"/>
          <w:szCs w:val="27"/>
        </w:rPr>
        <w:t xml:space="preserve"> 00</w:t>
      </w:r>
      <w:r w:rsidR="00136A2B" w:rsidRPr="008B0210">
        <w:rPr>
          <w:color w:val="000000" w:themeColor="text1"/>
          <w:sz w:val="27"/>
          <w:szCs w:val="27"/>
        </w:rPr>
        <w:t xml:space="preserve"> мин. по адресу: Республика Адыгея, </w:t>
      </w:r>
      <w:r w:rsidR="00B146E2" w:rsidRPr="008B0210">
        <w:rPr>
          <w:color w:val="000000" w:themeColor="text1"/>
          <w:sz w:val="27"/>
          <w:szCs w:val="27"/>
        </w:rPr>
        <w:t xml:space="preserve">                     </w:t>
      </w:r>
    </w:p>
    <w:p w:rsidR="00136A2B" w:rsidRPr="008B0210" w:rsidRDefault="00136A2B" w:rsidP="00702514">
      <w:pPr>
        <w:ind w:firstLine="708"/>
        <w:jc w:val="both"/>
        <w:rPr>
          <w:color w:val="000000" w:themeColor="text1"/>
          <w:sz w:val="27"/>
          <w:szCs w:val="27"/>
        </w:rPr>
      </w:pPr>
      <w:r w:rsidRPr="008B0210">
        <w:rPr>
          <w:color w:val="000000" w:themeColor="text1"/>
          <w:sz w:val="27"/>
          <w:szCs w:val="27"/>
        </w:rPr>
        <w:t>г.</w:t>
      </w:r>
      <w:r w:rsidR="00FB62FF" w:rsidRPr="008B0210">
        <w:rPr>
          <w:color w:val="000000" w:themeColor="text1"/>
          <w:sz w:val="27"/>
          <w:szCs w:val="27"/>
        </w:rPr>
        <w:t xml:space="preserve"> </w:t>
      </w:r>
      <w:r w:rsidRPr="008B0210">
        <w:rPr>
          <w:color w:val="000000" w:themeColor="text1"/>
          <w:sz w:val="27"/>
          <w:szCs w:val="27"/>
        </w:rPr>
        <w:t>Майкоп, ул. Краснооктябрьская</w:t>
      </w:r>
      <w:r w:rsidR="009A3D64" w:rsidRPr="008B0210">
        <w:rPr>
          <w:color w:val="000000" w:themeColor="text1"/>
          <w:sz w:val="27"/>
          <w:szCs w:val="27"/>
        </w:rPr>
        <w:t>,</w:t>
      </w:r>
      <w:r w:rsidRPr="008B0210">
        <w:rPr>
          <w:color w:val="000000" w:themeColor="text1"/>
          <w:sz w:val="27"/>
          <w:szCs w:val="27"/>
        </w:rPr>
        <w:t xml:space="preserve"> 21. </w:t>
      </w:r>
      <w:proofErr w:type="spellStart"/>
      <w:r w:rsidRPr="008B0210">
        <w:rPr>
          <w:color w:val="000000" w:themeColor="text1"/>
          <w:sz w:val="27"/>
          <w:szCs w:val="27"/>
        </w:rPr>
        <w:t>каб</w:t>
      </w:r>
      <w:proofErr w:type="spellEnd"/>
      <w:r w:rsidRPr="008B0210">
        <w:rPr>
          <w:color w:val="000000" w:themeColor="text1"/>
          <w:sz w:val="27"/>
          <w:szCs w:val="27"/>
        </w:rPr>
        <w:t>. 2</w:t>
      </w:r>
      <w:r w:rsidR="00353D3A" w:rsidRPr="008B0210">
        <w:rPr>
          <w:color w:val="000000" w:themeColor="text1"/>
          <w:sz w:val="27"/>
          <w:szCs w:val="27"/>
        </w:rPr>
        <w:t>4</w:t>
      </w:r>
      <w:r w:rsidR="00A502C4" w:rsidRPr="008B0210">
        <w:rPr>
          <w:color w:val="000000" w:themeColor="text1"/>
          <w:sz w:val="27"/>
          <w:szCs w:val="27"/>
        </w:rPr>
        <w:t>5</w:t>
      </w:r>
      <w:r w:rsidRPr="008B0210">
        <w:rPr>
          <w:color w:val="000000" w:themeColor="text1"/>
          <w:sz w:val="27"/>
          <w:szCs w:val="27"/>
        </w:rPr>
        <w:t>.</w:t>
      </w:r>
    </w:p>
    <w:p w:rsidR="00136A2B" w:rsidRPr="008B0210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7"/>
          <w:szCs w:val="27"/>
        </w:rPr>
      </w:pPr>
      <w:r w:rsidRPr="008B0210">
        <w:rPr>
          <w:b/>
          <w:color w:val="000000" w:themeColor="text1"/>
          <w:sz w:val="27"/>
          <w:szCs w:val="27"/>
        </w:rPr>
        <w:t xml:space="preserve">Дата </w:t>
      </w:r>
      <w:r w:rsidR="00C96F75" w:rsidRPr="008B0210">
        <w:rPr>
          <w:b/>
          <w:color w:val="000000" w:themeColor="text1"/>
          <w:sz w:val="27"/>
          <w:szCs w:val="27"/>
        </w:rPr>
        <w:t>проведения конкурса (вскрытие</w:t>
      </w:r>
      <w:r w:rsidRPr="008B0210">
        <w:rPr>
          <w:b/>
          <w:color w:val="000000" w:themeColor="text1"/>
          <w:sz w:val="27"/>
          <w:szCs w:val="27"/>
        </w:rPr>
        <w:t xml:space="preserve"> конвертов с заявками на участие в конкурсе</w:t>
      </w:r>
      <w:r w:rsidR="00C96F75" w:rsidRPr="008B0210">
        <w:rPr>
          <w:b/>
          <w:color w:val="000000" w:themeColor="text1"/>
          <w:sz w:val="27"/>
          <w:szCs w:val="27"/>
        </w:rPr>
        <w:t xml:space="preserve"> и рассмотрение</w:t>
      </w:r>
      <w:r w:rsidR="00923213" w:rsidRPr="008B0210">
        <w:rPr>
          <w:b/>
          <w:color w:val="000000" w:themeColor="text1"/>
          <w:sz w:val="27"/>
          <w:szCs w:val="27"/>
        </w:rPr>
        <w:t xml:space="preserve"> заявок</w:t>
      </w:r>
      <w:r w:rsidR="00C96F75" w:rsidRPr="008B0210">
        <w:rPr>
          <w:b/>
          <w:color w:val="000000" w:themeColor="text1"/>
          <w:sz w:val="27"/>
          <w:szCs w:val="27"/>
        </w:rPr>
        <w:t>)</w:t>
      </w:r>
      <w:r w:rsidRPr="008B0210">
        <w:rPr>
          <w:b/>
          <w:color w:val="000000" w:themeColor="text1"/>
          <w:sz w:val="27"/>
          <w:szCs w:val="27"/>
        </w:rPr>
        <w:t>:</w:t>
      </w:r>
    </w:p>
    <w:p w:rsidR="008B0210" w:rsidRDefault="00454D54" w:rsidP="00702514">
      <w:pPr>
        <w:ind w:firstLine="708"/>
        <w:jc w:val="both"/>
        <w:rPr>
          <w:color w:val="000000" w:themeColor="text1"/>
          <w:sz w:val="27"/>
          <w:szCs w:val="27"/>
        </w:rPr>
      </w:pPr>
      <w:r w:rsidRPr="008B0210">
        <w:rPr>
          <w:color w:val="000000" w:themeColor="text1"/>
          <w:sz w:val="27"/>
          <w:szCs w:val="27"/>
        </w:rPr>
        <w:t>30</w:t>
      </w:r>
      <w:r w:rsidR="00F41F1F" w:rsidRPr="008B0210">
        <w:rPr>
          <w:color w:val="000000" w:themeColor="text1"/>
          <w:sz w:val="27"/>
          <w:szCs w:val="27"/>
        </w:rPr>
        <w:t xml:space="preserve"> </w:t>
      </w:r>
      <w:r w:rsidR="003D19EF" w:rsidRPr="008B0210">
        <w:rPr>
          <w:color w:val="000000" w:themeColor="text1"/>
          <w:sz w:val="27"/>
          <w:szCs w:val="27"/>
        </w:rPr>
        <w:t>ноября</w:t>
      </w:r>
      <w:r w:rsidR="0008785D" w:rsidRPr="008B0210">
        <w:rPr>
          <w:color w:val="000000" w:themeColor="text1"/>
          <w:sz w:val="27"/>
          <w:szCs w:val="27"/>
        </w:rPr>
        <w:t xml:space="preserve"> </w:t>
      </w:r>
      <w:r w:rsidR="00FB62FF" w:rsidRPr="008B0210">
        <w:rPr>
          <w:color w:val="000000" w:themeColor="text1"/>
          <w:sz w:val="27"/>
          <w:szCs w:val="27"/>
        </w:rPr>
        <w:t>20</w:t>
      </w:r>
      <w:r w:rsidR="003E1D33" w:rsidRPr="008B0210">
        <w:rPr>
          <w:color w:val="000000" w:themeColor="text1"/>
          <w:sz w:val="27"/>
          <w:szCs w:val="27"/>
        </w:rPr>
        <w:t>2</w:t>
      </w:r>
      <w:r w:rsidR="00F41F1F" w:rsidRPr="008B0210">
        <w:rPr>
          <w:color w:val="000000" w:themeColor="text1"/>
          <w:sz w:val="27"/>
          <w:szCs w:val="27"/>
        </w:rPr>
        <w:t>3</w:t>
      </w:r>
      <w:r w:rsidR="00353D3A" w:rsidRPr="008B0210">
        <w:rPr>
          <w:color w:val="000000" w:themeColor="text1"/>
          <w:sz w:val="27"/>
          <w:szCs w:val="27"/>
        </w:rPr>
        <w:t xml:space="preserve"> г., </w:t>
      </w:r>
      <w:bookmarkStart w:id="2" w:name="_GoBack"/>
      <w:r w:rsidR="00136A2B" w:rsidRPr="008B0210">
        <w:rPr>
          <w:color w:val="000000" w:themeColor="text1"/>
          <w:sz w:val="27"/>
          <w:szCs w:val="27"/>
        </w:rPr>
        <w:t>1</w:t>
      </w:r>
      <w:r w:rsidR="006A2C80" w:rsidRPr="008B0210">
        <w:rPr>
          <w:color w:val="000000" w:themeColor="text1"/>
          <w:sz w:val="27"/>
          <w:szCs w:val="27"/>
        </w:rPr>
        <w:t>1</w:t>
      </w:r>
      <w:bookmarkEnd w:id="2"/>
      <w:r w:rsidR="00136A2B" w:rsidRPr="008B0210">
        <w:rPr>
          <w:color w:val="000000" w:themeColor="text1"/>
          <w:sz w:val="27"/>
          <w:szCs w:val="27"/>
        </w:rPr>
        <w:t xml:space="preserve"> ч.</w:t>
      </w:r>
      <w:r w:rsidR="00AE1C90" w:rsidRPr="008B0210">
        <w:rPr>
          <w:color w:val="000000" w:themeColor="text1"/>
          <w:sz w:val="27"/>
          <w:szCs w:val="27"/>
        </w:rPr>
        <w:t xml:space="preserve"> </w:t>
      </w:r>
      <w:r w:rsidR="00D97D36" w:rsidRPr="008B0210">
        <w:rPr>
          <w:color w:val="000000" w:themeColor="text1"/>
          <w:sz w:val="27"/>
          <w:szCs w:val="27"/>
        </w:rPr>
        <w:t>0</w:t>
      </w:r>
      <w:r w:rsidR="008E1FFB" w:rsidRPr="008B0210">
        <w:rPr>
          <w:color w:val="000000" w:themeColor="text1"/>
          <w:sz w:val="27"/>
          <w:szCs w:val="27"/>
        </w:rPr>
        <w:t>0</w:t>
      </w:r>
      <w:r w:rsidR="00136A2B" w:rsidRPr="008B0210">
        <w:rPr>
          <w:color w:val="000000" w:themeColor="text1"/>
          <w:sz w:val="27"/>
          <w:szCs w:val="27"/>
        </w:rPr>
        <w:t xml:space="preserve"> мин.  </w:t>
      </w:r>
      <w:proofErr w:type="gramStart"/>
      <w:r w:rsidR="00136A2B" w:rsidRPr="008B0210">
        <w:rPr>
          <w:color w:val="000000" w:themeColor="text1"/>
          <w:sz w:val="27"/>
          <w:szCs w:val="27"/>
        </w:rPr>
        <w:t>по</w:t>
      </w:r>
      <w:proofErr w:type="gramEnd"/>
      <w:r w:rsidR="00136A2B" w:rsidRPr="008B0210">
        <w:rPr>
          <w:color w:val="000000" w:themeColor="text1"/>
          <w:sz w:val="27"/>
          <w:szCs w:val="27"/>
        </w:rPr>
        <w:t xml:space="preserve"> адресу: Республика Адыгея, </w:t>
      </w:r>
      <w:r w:rsidR="00B146E2" w:rsidRPr="008B0210">
        <w:rPr>
          <w:color w:val="000000" w:themeColor="text1"/>
          <w:sz w:val="27"/>
          <w:szCs w:val="27"/>
        </w:rPr>
        <w:t xml:space="preserve">                  </w:t>
      </w:r>
      <w:r w:rsidRPr="008B0210">
        <w:rPr>
          <w:color w:val="000000" w:themeColor="text1"/>
          <w:sz w:val="27"/>
          <w:szCs w:val="27"/>
        </w:rPr>
        <w:t xml:space="preserve"> </w:t>
      </w:r>
    </w:p>
    <w:p w:rsidR="00136A2B" w:rsidRPr="008B0210" w:rsidRDefault="00454D54" w:rsidP="00702514">
      <w:pPr>
        <w:ind w:firstLine="708"/>
        <w:jc w:val="both"/>
        <w:rPr>
          <w:color w:val="000000" w:themeColor="text1"/>
          <w:sz w:val="27"/>
          <w:szCs w:val="27"/>
        </w:rPr>
      </w:pPr>
      <w:r w:rsidRPr="008B0210">
        <w:rPr>
          <w:color w:val="000000" w:themeColor="text1"/>
          <w:sz w:val="27"/>
          <w:szCs w:val="27"/>
        </w:rPr>
        <w:t xml:space="preserve"> </w:t>
      </w:r>
      <w:r w:rsidR="00136A2B" w:rsidRPr="008B0210">
        <w:rPr>
          <w:color w:val="000000" w:themeColor="text1"/>
          <w:sz w:val="27"/>
          <w:szCs w:val="27"/>
        </w:rPr>
        <w:t>г.</w:t>
      </w:r>
      <w:r w:rsidR="00FB62FF" w:rsidRPr="008B0210">
        <w:rPr>
          <w:color w:val="000000" w:themeColor="text1"/>
          <w:sz w:val="27"/>
          <w:szCs w:val="27"/>
        </w:rPr>
        <w:t xml:space="preserve"> </w:t>
      </w:r>
      <w:r w:rsidR="00136A2B" w:rsidRPr="008B0210">
        <w:rPr>
          <w:color w:val="000000" w:themeColor="text1"/>
          <w:sz w:val="27"/>
          <w:szCs w:val="27"/>
        </w:rPr>
        <w:t>Майкоп, ул. Краснооктябрьская</w:t>
      </w:r>
      <w:r w:rsidR="009A3D64" w:rsidRPr="008B0210">
        <w:rPr>
          <w:color w:val="000000" w:themeColor="text1"/>
          <w:sz w:val="27"/>
          <w:szCs w:val="27"/>
        </w:rPr>
        <w:t>,</w:t>
      </w:r>
      <w:r w:rsidR="00353D3A" w:rsidRPr="008B0210">
        <w:rPr>
          <w:color w:val="000000" w:themeColor="text1"/>
          <w:sz w:val="27"/>
          <w:szCs w:val="27"/>
        </w:rPr>
        <w:t xml:space="preserve"> 21, </w:t>
      </w:r>
      <w:r w:rsidR="00D36B13" w:rsidRPr="008B0210">
        <w:rPr>
          <w:color w:val="000000" w:themeColor="text1"/>
          <w:sz w:val="27"/>
          <w:szCs w:val="27"/>
        </w:rPr>
        <w:t>Малый зал.</w:t>
      </w:r>
      <w:r w:rsidR="00136A2B" w:rsidRPr="008B0210">
        <w:rPr>
          <w:color w:val="000000" w:themeColor="text1"/>
          <w:sz w:val="27"/>
          <w:szCs w:val="27"/>
        </w:rPr>
        <w:t xml:space="preserve"> </w:t>
      </w:r>
    </w:p>
    <w:p w:rsidR="00136A2B" w:rsidRPr="008B0210" w:rsidRDefault="009930FD" w:rsidP="008E1FFB">
      <w:pPr>
        <w:ind w:firstLine="709"/>
        <w:jc w:val="both"/>
        <w:rPr>
          <w:sz w:val="27"/>
          <w:szCs w:val="27"/>
        </w:rPr>
      </w:pPr>
      <w:r w:rsidRPr="008B0210">
        <w:rPr>
          <w:b/>
          <w:color w:val="000000" w:themeColor="text1"/>
          <w:sz w:val="27"/>
          <w:szCs w:val="27"/>
        </w:rPr>
        <w:t>Документация о проведении К</w:t>
      </w:r>
      <w:r w:rsidR="00136A2B" w:rsidRPr="008B0210">
        <w:rPr>
          <w:b/>
          <w:color w:val="000000" w:themeColor="text1"/>
          <w:sz w:val="27"/>
          <w:szCs w:val="27"/>
        </w:rPr>
        <w:t xml:space="preserve">онкурса предоставляется в рабочие дни, начиная с </w:t>
      </w:r>
      <w:r w:rsidR="00454D54" w:rsidRPr="008B0210">
        <w:rPr>
          <w:b/>
          <w:color w:val="000000" w:themeColor="text1"/>
          <w:sz w:val="27"/>
          <w:szCs w:val="27"/>
        </w:rPr>
        <w:t>15 ноября</w:t>
      </w:r>
      <w:r w:rsidR="00AC733B" w:rsidRPr="008B0210">
        <w:rPr>
          <w:b/>
          <w:color w:val="000000" w:themeColor="text1"/>
          <w:sz w:val="27"/>
          <w:szCs w:val="27"/>
        </w:rPr>
        <w:t xml:space="preserve"> </w:t>
      </w:r>
      <w:r w:rsidR="00FB62FF" w:rsidRPr="008B0210">
        <w:rPr>
          <w:b/>
          <w:color w:val="000000" w:themeColor="text1"/>
          <w:sz w:val="27"/>
          <w:szCs w:val="27"/>
        </w:rPr>
        <w:t>20</w:t>
      </w:r>
      <w:r w:rsidR="00A502C4" w:rsidRPr="008B0210">
        <w:rPr>
          <w:b/>
          <w:color w:val="000000" w:themeColor="text1"/>
          <w:sz w:val="27"/>
          <w:szCs w:val="27"/>
        </w:rPr>
        <w:t>2</w:t>
      </w:r>
      <w:r w:rsidR="00667E84" w:rsidRPr="008B0210">
        <w:rPr>
          <w:b/>
          <w:color w:val="000000" w:themeColor="text1"/>
          <w:sz w:val="27"/>
          <w:szCs w:val="27"/>
        </w:rPr>
        <w:t>3</w:t>
      </w:r>
      <w:r w:rsidR="008E1FFB" w:rsidRPr="008B0210">
        <w:rPr>
          <w:b/>
          <w:color w:val="000000" w:themeColor="text1"/>
          <w:sz w:val="27"/>
          <w:szCs w:val="27"/>
        </w:rPr>
        <w:t xml:space="preserve"> </w:t>
      </w:r>
      <w:r w:rsidR="00136A2B" w:rsidRPr="008B0210">
        <w:rPr>
          <w:b/>
          <w:color w:val="000000" w:themeColor="text1"/>
          <w:sz w:val="27"/>
          <w:szCs w:val="27"/>
        </w:rPr>
        <w:t>г.,</w:t>
      </w:r>
      <w:r w:rsidR="00136A2B" w:rsidRPr="008B0210">
        <w:rPr>
          <w:color w:val="000000" w:themeColor="text1"/>
          <w:sz w:val="27"/>
          <w:szCs w:val="27"/>
        </w:rPr>
        <w:t xml:space="preserve"> по адресу</w:t>
      </w:r>
      <w:r w:rsidR="00136A2B" w:rsidRPr="008B0210">
        <w:rPr>
          <w:color w:val="FF0000"/>
          <w:sz w:val="27"/>
          <w:szCs w:val="27"/>
        </w:rPr>
        <w:t xml:space="preserve"> </w:t>
      </w:r>
      <w:r w:rsidR="00136A2B" w:rsidRPr="008B0210">
        <w:rPr>
          <w:color w:val="000000" w:themeColor="text1"/>
          <w:sz w:val="27"/>
          <w:szCs w:val="27"/>
        </w:rPr>
        <w:t xml:space="preserve">г. Майкоп, ул. </w:t>
      </w:r>
      <w:proofErr w:type="spellStart"/>
      <w:r w:rsidR="00136A2B" w:rsidRPr="008B0210">
        <w:rPr>
          <w:color w:val="000000" w:themeColor="text1"/>
          <w:sz w:val="27"/>
          <w:szCs w:val="27"/>
        </w:rPr>
        <w:t>Краснооктябрьская</w:t>
      </w:r>
      <w:proofErr w:type="spellEnd"/>
      <w:r w:rsidR="00136A2B" w:rsidRPr="008B0210">
        <w:rPr>
          <w:color w:val="000000" w:themeColor="text1"/>
          <w:sz w:val="27"/>
          <w:szCs w:val="27"/>
        </w:rPr>
        <w:t>, 21</w:t>
      </w:r>
      <w:r w:rsidR="003E1D33" w:rsidRPr="008B0210">
        <w:rPr>
          <w:color w:val="000000" w:themeColor="text1"/>
          <w:sz w:val="27"/>
          <w:szCs w:val="27"/>
        </w:rPr>
        <w:t> </w:t>
      </w:r>
      <w:proofErr w:type="spellStart"/>
      <w:r w:rsidR="003E1D33" w:rsidRPr="008B0210">
        <w:rPr>
          <w:color w:val="000000" w:themeColor="text1"/>
          <w:sz w:val="27"/>
          <w:szCs w:val="27"/>
        </w:rPr>
        <w:t>каб</w:t>
      </w:r>
      <w:proofErr w:type="spellEnd"/>
      <w:r w:rsidR="003E1D33" w:rsidRPr="008B0210">
        <w:rPr>
          <w:color w:val="000000" w:themeColor="text1"/>
          <w:sz w:val="27"/>
          <w:szCs w:val="27"/>
        </w:rPr>
        <w:t xml:space="preserve">. 205, </w:t>
      </w:r>
      <w:r w:rsidR="00302A46" w:rsidRPr="008B0210">
        <w:rPr>
          <w:color w:val="000000" w:themeColor="text1"/>
          <w:sz w:val="27"/>
          <w:szCs w:val="27"/>
        </w:rPr>
        <w:t>245</w:t>
      </w:r>
      <w:r w:rsidR="00136A2B" w:rsidRPr="008B0210">
        <w:rPr>
          <w:color w:val="000000" w:themeColor="text1"/>
          <w:sz w:val="27"/>
          <w:szCs w:val="27"/>
        </w:rPr>
        <w:t xml:space="preserve"> </w:t>
      </w:r>
      <w:r w:rsidR="00136A2B" w:rsidRPr="008B0210">
        <w:rPr>
          <w:sz w:val="27"/>
          <w:szCs w:val="27"/>
        </w:rPr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и направленное по </w:t>
      </w:r>
      <w:proofErr w:type="gramStart"/>
      <w:r w:rsidR="00136A2B" w:rsidRPr="008B0210">
        <w:rPr>
          <w:sz w:val="27"/>
          <w:szCs w:val="27"/>
        </w:rPr>
        <w:t xml:space="preserve">адресу: </w:t>
      </w:r>
      <w:r w:rsidRPr="008B0210">
        <w:rPr>
          <w:sz w:val="27"/>
          <w:szCs w:val="27"/>
        </w:rPr>
        <w:t xml:space="preserve"> </w:t>
      </w:r>
      <w:r w:rsidR="00136A2B" w:rsidRPr="008B0210">
        <w:rPr>
          <w:sz w:val="27"/>
          <w:szCs w:val="27"/>
        </w:rPr>
        <w:t>385000</w:t>
      </w:r>
      <w:proofErr w:type="gramEnd"/>
      <w:r w:rsidR="00136A2B" w:rsidRPr="008B0210">
        <w:rPr>
          <w:sz w:val="27"/>
          <w:szCs w:val="27"/>
        </w:rPr>
        <w:t xml:space="preserve">, </w:t>
      </w:r>
      <w:r w:rsidRPr="008B0210">
        <w:rPr>
          <w:sz w:val="27"/>
          <w:szCs w:val="27"/>
        </w:rPr>
        <w:t xml:space="preserve"> </w:t>
      </w:r>
      <w:r w:rsidR="00136A2B" w:rsidRPr="008B0210">
        <w:rPr>
          <w:sz w:val="27"/>
          <w:szCs w:val="27"/>
        </w:rPr>
        <w:t xml:space="preserve">Республика </w:t>
      </w:r>
      <w:r w:rsidRPr="008B0210">
        <w:rPr>
          <w:sz w:val="27"/>
          <w:szCs w:val="27"/>
        </w:rPr>
        <w:t xml:space="preserve"> </w:t>
      </w:r>
      <w:r w:rsidR="00136A2B" w:rsidRPr="008B0210">
        <w:rPr>
          <w:sz w:val="27"/>
          <w:szCs w:val="27"/>
        </w:rPr>
        <w:t>Адыгея, г.</w:t>
      </w:r>
      <w:r w:rsidRPr="008B0210">
        <w:rPr>
          <w:sz w:val="27"/>
          <w:szCs w:val="27"/>
        </w:rPr>
        <w:t xml:space="preserve"> </w:t>
      </w:r>
      <w:r w:rsidR="00136A2B" w:rsidRPr="008B0210">
        <w:rPr>
          <w:sz w:val="27"/>
          <w:szCs w:val="27"/>
        </w:rPr>
        <w:t>Майкоп, ул. Краснооктябрьская</w:t>
      </w:r>
      <w:r w:rsidR="00E75D01" w:rsidRPr="008B0210">
        <w:rPr>
          <w:sz w:val="27"/>
          <w:szCs w:val="27"/>
        </w:rPr>
        <w:t>,</w:t>
      </w:r>
      <w:r w:rsidR="00136A2B" w:rsidRPr="008B0210">
        <w:rPr>
          <w:sz w:val="27"/>
          <w:szCs w:val="27"/>
        </w:rPr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Pr="008B0210" w:rsidRDefault="00931AB8" w:rsidP="00136A2B">
      <w:pPr>
        <w:jc w:val="both"/>
        <w:rPr>
          <w:sz w:val="27"/>
          <w:szCs w:val="27"/>
        </w:rPr>
      </w:pPr>
      <w:r w:rsidRPr="008B0210">
        <w:rPr>
          <w:b/>
          <w:sz w:val="27"/>
          <w:szCs w:val="27"/>
        </w:rPr>
        <w:tab/>
      </w:r>
      <w:r w:rsidR="00136A2B" w:rsidRPr="008B0210">
        <w:rPr>
          <w:b/>
          <w:sz w:val="27"/>
          <w:szCs w:val="27"/>
        </w:rPr>
        <w:t>Официальный сайт</w:t>
      </w:r>
      <w:r w:rsidR="00136A2B" w:rsidRPr="008B0210">
        <w:rPr>
          <w:sz w:val="27"/>
          <w:szCs w:val="27"/>
        </w:rPr>
        <w:t xml:space="preserve">, на котором размещена документация о проведении Конкурса: </w:t>
      </w:r>
      <w:hyperlink r:id="rId7" w:history="1">
        <w:r w:rsidR="00FF25E6" w:rsidRPr="008B0210">
          <w:rPr>
            <w:rStyle w:val="a3"/>
            <w:sz w:val="27"/>
            <w:szCs w:val="27"/>
          </w:rPr>
          <w:t>www.ma</w:t>
        </w:r>
        <w:proofErr w:type="spellStart"/>
        <w:r w:rsidR="00FF25E6" w:rsidRPr="008B0210">
          <w:rPr>
            <w:rStyle w:val="a3"/>
            <w:sz w:val="27"/>
            <w:szCs w:val="27"/>
            <w:lang w:val="en-US"/>
          </w:rPr>
          <w:t>i</w:t>
        </w:r>
        <w:proofErr w:type="spellEnd"/>
        <w:r w:rsidR="00FF25E6" w:rsidRPr="008B0210">
          <w:rPr>
            <w:rStyle w:val="a3"/>
            <w:sz w:val="27"/>
            <w:szCs w:val="27"/>
          </w:rPr>
          <w:t>kop.ru</w:t>
        </w:r>
      </w:hyperlink>
      <w:r w:rsidR="00136A2B" w:rsidRPr="008B0210">
        <w:rPr>
          <w:sz w:val="27"/>
          <w:szCs w:val="27"/>
        </w:rPr>
        <w:t>.</w:t>
      </w:r>
    </w:p>
    <w:p w:rsidR="00136A2B" w:rsidRPr="008B0210" w:rsidRDefault="00136A2B" w:rsidP="00136A2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B0210">
        <w:rPr>
          <w:sz w:val="27"/>
          <w:szCs w:val="27"/>
        </w:rPr>
        <w:t>Участниками Конкур</w:t>
      </w:r>
      <w:r w:rsidR="00B7271B" w:rsidRPr="008B0210">
        <w:rPr>
          <w:sz w:val="27"/>
          <w:szCs w:val="27"/>
        </w:rPr>
        <w:t>с</w:t>
      </w:r>
      <w:r w:rsidR="00A61888" w:rsidRPr="008B0210">
        <w:rPr>
          <w:sz w:val="27"/>
          <w:szCs w:val="27"/>
        </w:rPr>
        <w:t xml:space="preserve">а </w:t>
      </w:r>
      <w:r w:rsidRPr="008B0210">
        <w:rPr>
          <w:sz w:val="27"/>
          <w:szCs w:val="27"/>
        </w:rPr>
        <w:t>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</w:t>
      </w:r>
      <w:r w:rsidR="006F73F6" w:rsidRPr="008B0210">
        <w:rPr>
          <w:color w:val="000000" w:themeColor="text1"/>
          <w:sz w:val="27"/>
          <w:szCs w:val="27"/>
        </w:rPr>
        <w:t xml:space="preserve"> и </w:t>
      </w:r>
      <w:r w:rsidR="006F73F6" w:rsidRPr="008B0210">
        <w:rPr>
          <w:color w:val="000000" w:themeColor="text1"/>
          <w:sz w:val="27"/>
          <w:szCs w:val="27"/>
        </w:rPr>
        <w:t>физическ</w:t>
      </w:r>
      <w:r w:rsidR="006F73F6" w:rsidRPr="008B0210">
        <w:rPr>
          <w:color w:val="000000" w:themeColor="text1"/>
          <w:sz w:val="27"/>
          <w:szCs w:val="27"/>
        </w:rPr>
        <w:t>ие</w:t>
      </w:r>
      <w:r w:rsidR="006F73F6" w:rsidRPr="008B0210">
        <w:rPr>
          <w:color w:val="000000" w:themeColor="text1"/>
          <w:sz w:val="27"/>
          <w:szCs w:val="27"/>
        </w:rPr>
        <w:t xml:space="preserve"> лица, не являющ</w:t>
      </w:r>
      <w:r w:rsidR="006F73F6" w:rsidRPr="008B0210">
        <w:rPr>
          <w:color w:val="000000" w:themeColor="text1"/>
          <w:sz w:val="27"/>
          <w:szCs w:val="27"/>
        </w:rPr>
        <w:t>иеся</w:t>
      </w:r>
      <w:r w:rsidR="006F73F6" w:rsidRPr="008B0210">
        <w:rPr>
          <w:color w:val="000000" w:themeColor="text1"/>
          <w:sz w:val="27"/>
          <w:szCs w:val="27"/>
        </w:rPr>
        <w:t xml:space="preserve"> индивидуальным</w:t>
      </w:r>
      <w:r w:rsidR="006F73F6" w:rsidRPr="008B0210">
        <w:rPr>
          <w:color w:val="000000" w:themeColor="text1"/>
          <w:sz w:val="27"/>
          <w:szCs w:val="27"/>
        </w:rPr>
        <w:t>и</w:t>
      </w:r>
      <w:r w:rsidR="006F73F6" w:rsidRPr="008B0210">
        <w:rPr>
          <w:color w:val="000000" w:themeColor="text1"/>
          <w:sz w:val="27"/>
          <w:szCs w:val="27"/>
        </w:rPr>
        <w:t xml:space="preserve"> </w:t>
      </w:r>
      <w:r w:rsidR="006F73F6" w:rsidRPr="008B0210">
        <w:rPr>
          <w:color w:val="000000" w:themeColor="text1"/>
          <w:sz w:val="27"/>
          <w:szCs w:val="27"/>
        </w:rPr>
        <w:t>предпринимателями</w:t>
      </w:r>
      <w:r w:rsidR="006F73F6" w:rsidRPr="008B0210">
        <w:rPr>
          <w:color w:val="000000" w:themeColor="text1"/>
          <w:sz w:val="27"/>
          <w:szCs w:val="27"/>
        </w:rPr>
        <w:t xml:space="preserve"> и применяющ</w:t>
      </w:r>
      <w:r w:rsidR="006F73F6" w:rsidRPr="008B0210">
        <w:rPr>
          <w:color w:val="000000" w:themeColor="text1"/>
          <w:sz w:val="27"/>
          <w:szCs w:val="27"/>
        </w:rPr>
        <w:t>ими</w:t>
      </w:r>
      <w:r w:rsidR="006F73F6" w:rsidRPr="008B0210">
        <w:rPr>
          <w:color w:val="000000" w:themeColor="text1"/>
          <w:sz w:val="27"/>
          <w:szCs w:val="27"/>
        </w:rPr>
        <w:t xml:space="preserve"> специальный налоговый режим «Налог на профессиональный доход</w:t>
      </w:r>
      <w:r w:rsidR="006F73F6" w:rsidRPr="008B0210">
        <w:rPr>
          <w:color w:val="000000" w:themeColor="text1"/>
          <w:sz w:val="27"/>
          <w:szCs w:val="27"/>
        </w:rPr>
        <w:t>»</w:t>
      </w:r>
      <w:r w:rsidRPr="008B0210">
        <w:rPr>
          <w:sz w:val="27"/>
          <w:szCs w:val="27"/>
        </w:rPr>
        <w:t xml:space="preserve">. </w:t>
      </w:r>
    </w:p>
    <w:p w:rsidR="009930FD" w:rsidRPr="008B0210" w:rsidRDefault="009930FD" w:rsidP="00136A2B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36A2B" w:rsidRPr="008B0210" w:rsidRDefault="00B146E2" w:rsidP="00136A2B">
      <w:pPr>
        <w:jc w:val="both"/>
        <w:rPr>
          <w:sz w:val="27"/>
          <w:szCs w:val="27"/>
        </w:rPr>
      </w:pPr>
      <w:r w:rsidRPr="008B0210">
        <w:rPr>
          <w:sz w:val="27"/>
          <w:szCs w:val="27"/>
        </w:rPr>
        <w:t>Начальник</w:t>
      </w:r>
      <w:r w:rsidR="00136A2B" w:rsidRPr="008B0210">
        <w:rPr>
          <w:sz w:val="27"/>
          <w:szCs w:val="27"/>
        </w:rPr>
        <w:t xml:space="preserve"> Управления развития </w:t>
      </w:r>
    </w:p>
    <w:p w:rsidR="001C681C" w:rsidRPr="008B0210" w:rsidRDefault="00136A2B" w:rsidP="00136A2B">
      <w:pPr>
        <w:jc w:val="both"/>
        <w:rPr>
          <w:sz w:val="27"/>
          <w:szCs w:val="27"/>
        </w:rPr>
      </w:pPr>
      <w:proofErr w:type="gramStart"/>
      <w:r w:rsidRPr="008B0210">
        <w:rPr>
          <w:sz w:val="27"/>
          <w:szCs w:val="27"/>
        </w:rPr>
        <w:t>предпринимательства</w:t>
      </w:r>
      <w:proofErr w:type="gramEnd"/>
      <w:r w:rsidRPr="008B0210">
        <w:rPr>
          <w:sz w:val="27"/>
          <w:szCs w:val="27"/>
        </w:rPr>
        <w:t xml:space="preserve"> и потребительского рынка</w:t>
      </w:r>
    </w:p>
    <w:p w:rsidR="00E4126E" w:rsidRPr="008B0210" w:rsidRDefault="00136A2B" w:rsidP="00347DD7">
      <w:pPr>
        <w:jc w:val="both"/>
        <w:rPr>
          <w:sz w:val="27"/>
          <w:szCs w:val="27"/>
        </w:rPr>
      </w:pPr>
      <w:r w:rsidRPr="008B0210">
        <w:rPr>
          <w:sz w:val="27"/>
          <w:szCs w:val="27"/>
        </w:rPr>
        <w:t>Администрации</w:t>
      </w:r>
      <w:r w:rsidR="001C681C" w:rsidRPr="008B0210">
        <w:rPr>
          <w:sz w:val="27"/>
          <w:szCs w:val="27"/>
        </w:rPr>
        <w:t xml:space="preserve"> </w:t>
      </w:r>
      <w:r w:rsidRPr="008B0210">
        <w:rPr>
          <w:sz w:val="27"/>
          <w:szCs w:val="27"/>
        </w:rPr>
        <w:t xml:space="preserve">МО «Город </w:t>
      </w:r>
      <w:proofErr w:type="gramStart"/>
      <w:r w:rsidRPr="008B0210">
        <w:rPr>
          <w:sz w:val="27"/>
          <w:szCs w:val="27"/>
        </w:rPr>
        <w:t>Майкоп»</w:t>
      </w:r>
      <w:r w:rsidR="001C681C" w:rsidRPr="008B0210">
        <w:rPr>
          <w:sz w:val="27"/>
          <w:szCs w:val="27"/>
        </w:rPr>
        <w:t xml:space="preserve">   </w:t>
      </w:r>
      <w:proofErr w:type="gramEnd"/>
      <w:r w:rsidR="001C681C" w:rsidRPr="008B0210">
        <w:rPr>
          <w:sz w:val="27"/>
          <w:szCs w:val="27"/>
        </w:rPr>
        <w:t xml:space="preserve">    </w:t>
      </w:r>
      <w:r w:rsidRPr="008B0210">
        <w:rPr>
          <w:sz w:val="27"/>
          <w:szCs w:val="27"/>
        </w:rPr>
        <w:tab/>
      </w:r>
      <w:r w:rsidRPr="008B0210">
        <w:rPr>
          <w:sz w:val="27"/>
          <w:szCs w:val="27"/>
        </w:rPr>
        <w:tab/>
        <w:t xml:space="preserve">               </w:t>
      </w:r>
      <w:r w:rsidR="008B0210">
        <w:rPr>
          <w:sz w:val="27"/>
          <w:szCs w:val="27"/>
        </w:rPr>
        <w:t xml:space="preserve">              </w:t>
      </w:r>
      <w:r w:rsidR="00FE69F8" w:rsidRPr="008B0210">
        <w:rPr>
          <w:color w:val="000000" w:themeColor="text1"/>
          <w:sz w:val="27"/>
          <w:szCs w:val="27"/>
        </w:rPr>
        <w:t>А.</w:t>
      </w:r>
      <w:r w:rsidR="00D01EC8" w:rsidRPr="008B0210">
        <w:rPr>
          <w:color w:val="000000" w:themeColor="text1"/>
          <w:sz w:val="27"/>
          <w:szCs w:val="27"/>
        </w:rPr>
        <w:t xml:space="preserve"> </w:t>
      </w:r>
      <w:r w:rsidR="00FE69F8" w:rsidRPr="008B0210">
        <w:rPr>
          <w:color w:val="000000" w:themeColor="text1"/>
          <w:sz w:val="27"/>
          <w:szCs w:val="27"/>
        </w:rPr>
        <w:t>К.</w:t>
      </w:r>
      <w:r w:rsidR="00D01EC8" w:rsidRPr="008B0210">
        <w:rPr>
          <w:color w:val="000000" w:themeColor="text1"/>
          <w:sz w:val="27"/>
          <w:szCs w:val="27"/>
        </w:rPr>
        <w:t xml:space="preserve"> </w:t>
      </w:r>
      <w:r w:rsidR="00FE69F8" w:rsidRPr="008B0210">
        <w:rPr>
          <w:color w:val="000000" w:themeColor="text1"/>
          <w:sz w:val="27"/>
          <w:szCs w:val="27"/>
        </w:rPr>
        <w:t>Паранук</w:t>
      </w:r>
    </w:p>
    <w:sectPr w:rsidR="00E4126E" w:rsidRPr="008B0210" w:rsidSect="008B0210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0752B"/>
    <w:rsid w:val="000103B2"/>
    <w:rsid w:val="0001116C"/>
    <w:rsid w:val="00014978"/>
    <w:rsid w:val="00014EC6"/>
    <w:rsid w:val="00016B3D"/>
    <w:rsid w:val="0001721B"/>
    <w:rsid w:val="00017380"/>
    <w:rsid w:val="00017A4C"/>
    <w:rsid w:val="000217DB"/>
    <w:rsid w:val="000219BD"/>
    <w:rsid w:val="00021D9C"/>
    <w:rsid w:val="00024482"/>
    <w:rsid w:val="000265FE"/>
    <w:rsid w:val="00027DCB"/>
    <w:rsid w:val="000309D7"/>
    <w:rsid w:val="00033148"/>
    <w:rsid w:val="00033D3C"/>
    <w:rsid w:val="00034540"/>
    <w:rsid w:val="00037A58"/>
    <w:rsid w:val="000413B1"/>
    <w:rsid w:val="00043B7A"/>
    <w:rsid w:val="00043F2A"/>
    <w:rsid w:val="000478A5"/>
    <w:rsid w:val="00050544"/>
    <w:rsid w:val="00050FD7"/>
    <w:rsid w:val="00053F32"/>
    <w:rsid w:val="000542BE"/>
    <w:rsid w:val="00055A36"/>
    <w:rsid w:val="000575FE"/>
    <w:rsid w:val="00060457"/>
    <w:rsid w:val="000627E3"/>
    <w:rsid w:val="00063202"/>
    <w:rsid w:val="00063FCA"/>
    <w:rsid w:val="000645B4"/>
    <w:rsid w:val="000648F0"/>
    <w:rsid w:val="00065CE3"/>
    <w:rsid w:val="00066388"/>
    <w:rsid w:val="00066909"/>
    <w:rsid w:val="00067493"/>
    <w:rsid w:val="0007092D"/>
    <w:rsid w:val="00071C10"/>
    <w:rsid w:val="000739AA"/>
    <w:rsid w:val="00073ADC"/>
    <w:rsid w:val="0007648E"/>
    <w:rsid w:val="00077A86"/>
    <w:rsid w:val="000808BA"/>
    <w:rsid w:val="00080B7E"/>
    <w:rsid w:val="00083D82"/>
    <w:rsid w:val="000840E6"/>
    <w:rsid w:val="0008785D"/>
    <w:rsid w:val="000903FE"/>
    <w:rsid w:val="00090BD3"/>
    <w:rsid w:val="00090D57"/>
    <w:rsid w:val="00091148"/>
    <w:rsid w:val="00094F86"/>
    <w:rsid w:val="00097809"/>
    <w:rsid w:val="00097AFC"/>
    <w:rsid w:val="000A1070"/>
    <w:rsid w:val="000A246B"/>
    <w:rsid w:val="000A2566"/>
    <w:rsid w:val="000A2DA1"/>
    <w:rsid w:val="000A3DDA"/>
    <w:rsid w:val="000A4740"/>
    <w:rsid w:val="000B0A94"/>
    <w:rsid w:val="000B0CDA"/>
    <w:rsid w:val="000B13CD"/>
    <w:rsid w:val="000B1F1B"/>
    <w:rsid w:val="000B1F80"/>
    <w:rsid w:val="000B1F9E"/>
    <w:rsid w:val="000B3CDC"/>
    <w:rsid w:val="000B4410"/>
    <w:rsid w:val="000B4F2D"/>
    <w:rsid w:val="000B6A72"/>
    <w:rsid w:val="000B6D9E"/>
    <w:rsid w:val="000B6E87"/>
    <w:rsid w:val="000B7B18"/>
    <w:rsid w:val="000C06F0"/>
    <w:rsid w:val="000C0A32"/>
    <w:rsid w:val="000C1389"/>
    <w:rsid w:val="000C15B3"/>
    <w:rsid w:val="000C1A9D"/>
    <w:rsid w:val="000C262A"/>
    <w:rsid w:val="000C2EF3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D7812"/>
    <w:rsid w:val="000E0435"/>
    <w:rsid w:val="000E1FAD"/>
    <w:rsid w:val="000E2B3C"/>
    <w:rsid w:val="000E3971"/>
    <w:rsid w:val="000E47AB"/>
    <w:rsid w:val="000E5B29"/>
    <w:rsid w:val="000E7D77"/>
    <w:rsid w:val="000F0824"/>
    <w:rsid w:val="000F08DA"/>
    <w:rsid w:val="000F1F1A"/>
    <w:rsid w:val="000F3233"/>
    <w:rsid w:val="000F3CA3"/>
    <w:rsid w:val="000F5BC0"/>
    <w:rsid w:val="000F6344"/>
    <w:rsid w:val="000F69F1"/>
    <w:rsid w:val="000F7781"/>
    <w:rsid w:val="00101CFC"/>
    <w:rsid w:val="00103D0C"/>
    <w:rsid w:val="00104200"/>
    <w:rsid w:val="00106A00"/>
    <w:rsid w:val="00112265"/>
    <w:rsid w:val="00113C23"/>
    <w:rsid w:val="001152A7"/>
    <w:rsid w:val="00115DF0"/>
    <w:rsid w:val="00116AA1"/>
    <w:rsid w:val="001203A5"/>
    <w:rsid w:val="00120ACC"/>
    <w:rsid w:val="00121C59"/>
    <w:rsid w:val="00122233"/>
    <w:rsid w:val="001242EC"/>
    <w:rsid w:val="00124B76"/>
    <w:rsid w:val="001250E4"/>
    <w:rsid w:val="00125328"/>
    <w:rsid w:val="001278C5"/>
    <w:rsid w:val="00127EE0"/>
    <w:rsid w:val="00132B45"/>
    <w:rsid w:val="001345DF"/>
    <w:rsid w:val="00134631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16BD"/>
    <w:rsid w:val="001524F7"/>
    <w:rsid w:val="001531A6"/>
    <w:rsid w:val="0015390E"/>
    <w:rsid w:val="001544FB"/>
    <w:rsid w:val="00155768"/>
    <w:rsid w:val="00155B04"/>
    <w:rsid w:val="001567C9"/>
    <w:rsid w:val="00156944"/>
    <w:rsid w:val="0016016D"/>
    <w:rsid w:val="001609B2"/>
    <w:rsid w:val="001614C1"/>
    <w:rsid w:val="00161681"/>
    <w:rsid w:val="00162D92"/>
    <w:rsid w:val="00163D98"/>
    <w:rsid w:val="00164565"/>
    <w:rsid w:val="00164F28"/>
    <w:rsid w:val="001661EA"/>
    <w:rsid w:val="00166BD4"/>
    <w:rsid w:val="00167272"/>
    <w:rsid w:val="00170985"/>
    <w:rsid w:val="00170C7A"/>
    <w:rsid w:val="00170F77"/>
    <w:rsid w:val="001726CA"/>
    <w:rsid w:val="00173CFF"/>
    <w:rsid w:val="00173F1F"/>
    <w:rsid w:val="00177D17"/>
    <w:rsid w:val="001816DE"/>
    <w:rsid w:val="00184A33"/>
    <w:rsid w:val="001868DB"/>
    <w:rsid w:val="0018691B"/>
    <w:rsid w:val="0018712F"/>
    <w:rsid w:val="001874AD"/>
    <w:rsid w:val="001900DF"/>
    <w:rsid w:val="001932AD"/>
    <w:rsid w:val="00193BF8"/>
    <w:rsid w:val="00195EE6"/>
    <w:rsid w:val="0019687B"/>
    <w:rsid w:val="001970EB"/>
    <w:rsid w:val="00197EC7"/>
    <w:rsid w:val="001A01CD"/>
    <w:rsid w:val="001A0440"/>
    <w:rsid w:val="001A0E9B"/>
    <w:rsid w:val="001A33CD"/>
    <w:rsid w:val="001A514A"/>
    <w:rsid w:val="001A701C"/>
    <w:rsid w:val="001A7628"/>
    <w:rsid w:val="001B053A"/>
    <w:rsid w:val="001B3D08"/>
    <w:rsid w:val="001B5DDC"/>
    <w:rsid w:val="001B6413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407B"/>
    <w:rsid w:val="001C431E"/>
    <w:rsid w:val="001C4840"/>
    <w:rsid w:val="001C681C"/>
    <w:rsid w:val="001C78E3"/>
    <w:rsid w:val="001D0DAC"/>
    <w:rsid w:val="001D16CD"/>
    <w:rsid w:val="001D1DEA"/>
    <w:rsid w:val="001D2036"/>
    <w:rsid w:val="001D32AE"/>
    <w:rsid w:val="001D33FA"/>
    <w:rsid w:val="001D3C7B"/>
    <w:rsid w:val="001D4E24"/>
    <w:rsid w:val="001D5559"/>
    <w:rsid w:val="001D6E67"/>
    <w:rsid w:val="001D76BB"/>
    <w:rsid w:val="001E21F0"/>
    <w:rsid w:val="001E2983"/>
    <w:rsid w:val="001E3719"/>
    <w:rsid w:val="001E3A73"/>
    <w:rsid w:val="001E4691"/>
    <w:rsid w:val="001E4842"/>
    <w:rsid w:val="001F2C58"/>
    <w:rsid w:val="001F5030"/>
    <w:rsid w:val="001F685C"/>
    <w:rsid w:val="0020050A"/>
    <w:rsid w:val="00200C0A"/>
    <w:rsid w:val="00201286"/>
    <w:rsid w:val="0020357A"/>
    <w:rsid w:val="0020453B"/>
    <w:rsid w:val="00204B4F"/>
    <w:rsid w:val="00205C60"/>
    <w:rsid w:val="002060AF"/>
    <w:rsid w:val="002069D1"/>
    <w:rsid w:val="002078F7"/>
    <w:rsid w:val="002100BE"/>
    <w:rsid w:val="002113B0"/>
    <w:rsid w:val="002116EF"/>
    <w:rsid w:val="002116FC"/>
    <w:rsid w:val="00211967"/>
    <w:rsid w:val="00213984"/>
    <w:rsid w:val="00213CFD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3612"/>
    <w:rsid w:val="00225DAD"/>
    <w:rsid w:val="00227A16"/>
    <w:rsid w:val="00227BA0"/>
    <w:rsid w:val="002302BA"/>
    <w:rsid w:val="00230F0F"/>
    <w:rsid w:val="0023163A"/>
    <w:rsid w:val="002348CC"/>
    <w:rsid w:val="00235D1A"/>
    <w:rsid w:val="00240F21"/>
    <w:rsid w:val="0024136D"/>
    <w:rsid w:val="00241800"/>
    <w:rsid w:val="00241C71"/>
    <w:rsid w:val="00243A2B"/>
    <w:rsid w:val="00244EE4"/>
    <w:rsid w:val="002474FE"/>
    <w:rsid w:val="00247EC5"/>
    <w:rsid w:val="002515B1"/>
    <w:rsid w:val="0025202C"/>
    <w:rsid w:val="00252832"/>
    <w:rsid w:val="002529F1"/>
    <w:rsid w:val="00252D54"/>
    <w:rsid w:val="00253885"/>
    <w:rsid w:val="00253E58"/>
    <w:rsid w:val="002543C5"/>
    <w:rsid w:val="002543ED"/>
    <w:rsid w:val="0025550A"/>
    <w:rsid w:val="00255F62"/>
    <w:rsid w:val="002567EC"/>
    <w:rsid w:val="002572B0"/>
    <w:rsid w:val="00257AFA"/>
    <w:rsid w:val="00266836"/>
    <w:rsid w:val="002668B9"/>
    <w:rsid w:val="00266E8D"/>
    <w:rsid w:val="002677D0"/>
    <w:rsid w:val="0026789A"/>
    <w:rsid w:val="002678A8"/>
    <w:rsid w:val="00270560"/>
    <w:rsid w:val="002739C4"/>
    <w:rsid w:val="00273E70"/>
    <w:rsid w:val="00275D81"/>
    <w:rsid w:val="00276348"/>
    <w:rsid w:val="002773A3"/>
    <w:rsid w:val="002802F4"/>
    <w:rsid w:val="00282603"/>
    <w:rsid w:val="002847A9"/>
    <w:rsid w:val="00287CBA"/>
    <w:rsid w:val="00291429"/>
    <w:rsid w:val="00291916"/>
    <w:rsid w:val="00291ACD"/>
    <w:rsid w:val="002921D2"/>
    <w:rsid w:val="0029354D"/>
    <w:rsid w:val="00293EF5"/>
    <w:rsid w:val="002959C2"/>
    <w:rsid w:val="00295DF4"/>
    <w:rsid w:val="00296576"/>
    <w:rsid w:val="002A03DE"/>
    <w:rsid w:val="002A0D72"/>
    <w:rsid w:val="002A2EDB"/>
    <w:rsid w:val="002A41E0"/>
    <w:rsid w:val="002A6F79"/>
    <w:rsid w:val="002A7AA5"/>
    <w:rsid w:val="002B0389"/>
    <w:rsid w:val="002B11FA"/>
    <w:rsid w:val="002B172F"/>
    <w:rsid w:val="002B1E52"/>
    <w:rsid w:val="002B3544"/>
    <w:rsid w:val="002B43CC"/>
    <w:rsid w:val="002B6960"/>
    <w:rsid w:val="002C15D3"/>
    <w:rsid w:val="002C208C"/>
    <w:rsid w:val="002C227B"/>
    <w:rsid w:val="002C42B8"/>
    <w:rsid w:val="002C67F4"/>
    <w:rsid w:val="002C6F25"/>
    <w:rsid w:val="002D0302"/>
    <w:rsid w:val="002D0EFF"/>
    <w:rsid w:val="002D10B7"/>
    <w:rsid w:val="002D18F9"/>
    <w:rsid w:val="002D2508"/>
    <w:rsid w:val="002D2A25"/>
    <w:rsid w:val="002D32AA"/>
    <w:rsid w:val="002D6B89"/>
    <w:rsid w:val="002D702C"/>
    <w:rsid w:val="002D70A8"/>
    <w:rsid w:val="002D7615"/>
    <w:rsid w:val="002E0843"/>
    <w:rsid w:val="002E17DE"/>
    <w:rsid w:val="002E4B23"/>
    <w:rsid w:val="002E67E3"/>
    <w:rsid w:val="002E7409"/>
    <w:rsid w:val="002E7417"/>
    <w:rsid w:val="002F0C5C"/>
    <w:rsid w:val="002F1102"/>
    <w:rsid w:val="002F27F3"/>
    <w:rsid w:val="002F2EE3"/>
    <w:rsid w:val="002F64FF"/>
    <w:rsid w:val="002F6F00"/>
    <w:rsid w:val="002F7A74"/>
    <w:rsid w:val="00302A46"/>
    <w:rsid w:val="00306049"/>
    <w:rsid w:val="00307817"/>
    <w:rsid w:val="00307ADB"/>
    <w:rsid w:val="003105BC"/>
    <w:rsid w:val="003106F6"/>
    <w:rsid w:val="003109A5"/>
    <w:rsid w:val="0031374D"/>
    <w:rsid w:val="0031412A"/>
    <w:rsid w:val="00314471"/>
    <w:rsid w:val="00316222"/>
    <w:rsid w:val="0031662E"/>
    <w:rsid w:val="00324222"/>
    <w:rsid w:val="0032511D"/>
    <w:rsid w:val="00325C5E"/>
    <w:rsid w:val="00326179"/>
    <w:rsid w:val="00326CDB"/>
    <w:rsid w:val="00327D4D"/>
    <w:rsid w:val="00335631"/>
    <w:rsid w:val="00335F2E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0E14"/>
    <w:rsid w:val="003514B6"/>
    <w:rsid w:val="003528FD"/>
    <w:rsid w:val="0035329C"/>
    <w:rsid w:val="00353D3A"/>
    <w:rsid w:val="00354337"/>
    <w:rsid w:val="00354734"/>
    <w:rsid w:val="003558DC"/>
    <w:rsid w:val="003564E0"/>
    <w:rsid w:val="003578C9"/>
    <w:rsid w:val="00360A4B"/>
    <w:rsid w:val="00360EEE"/>
    <w:rsid w:val="0036141A"/>
    <w:rsid w:val="003623D2"/>
    <w:rsid w:val="003626DE"/>
    <w:rsid w:val="00363C56"/>
    <w:rsid w:val="003666D7"/>
    <w:rsid w:val="00371FC0"/>
    <w:rsid w:val="00372F07"/>
    <w:rsid w:val="00373668"/>
    <w:rsid w:val="00373D16"/>
    <w:rsid w:val="00375147"/>
    <w:rsid w:val="003757EB"/>
    <w:rsid w:val="00375A26"/>
    <w:rsid w:val="0038113E"/>
    <w:rsid w:val="00384CF8"/>
    <w:rsid w:val="00384DAE"/>
    <w:rsid w:val="00385B5F"/>
    <w:rsid w:val="003866CD"/>
    <w:rsid w:val="0039058B"/>
    <w:rsid w:val="0039124A"/>
    <w:rsid w:val="0039246F"/>
    <w:rsid w:val="00393F34"/>
    <w:rsid w:val="0039473B"/>
    <w:rsid w:val="003A04B9"/>
    <w:rsid w:val="003A114C"/>
    <w:rsid w:val="003A24AE"/>
    <w:rsid w:val="003A24EE"/>
    <w:rsid w:val="003A2A56"/>
    <w:rsid w:val="003A3142"/>
    <w:rsid w:val="003A48EB"/>
    <w:rsid w:val="003A4B30"/>
    <w:rsid w:val="003A5A34"/>
    <w:rsid w:val="003A6E86"/>
    <w:rsid w:val="003A6F71"/>
    <w:rsid w:val="003B0D01"/>
    <w:rsid w:val="003B0DAB"/>
    <w:rsid w:val="003B2A35"/>
    <w:rsid w:val="003B4C14"/>
    <w:rsid w:val="003B4F64"/>
    <w:rsid w:val="003B507A"/>
    <w:rsid w:val="003B5F34"/>
    <w:rsid w:val="003B6BB6"/>
    <w:rsid w:val="003C025F"/>
    <w:rsid w:val="003C3352"/>
    <w:rsid w:val="003C40B3"/>
    <w:rsid w:val="003C51B7"/>
    <w:rsid w:val="003C641A"/>
    <w:rsid w:val="003C6AA7"/>
    <w:rsid w:val="003C6DFC"/>
    <w:rsid w:val="003C707B"/>
    <w:rsid w:val="003C7403"/>
    <w:rsid w:val="003C766F"/>
    <w:rsid w:val="003D091A"/>
    <w:rsid w:val="003D19EF"/>
    <w:rsid w:val="003D1D24"/>
    <w:rsid w:val="003D2426"/>
    <w:rsid w:val="003D4F0B"/>
    <w:rsid w:val="003D5818"/>
    <w:rsid w:val="003E0016"/>
    <w:rsid w:val="003E007F"/>
    <w:rsid w:val="003E1D33"/>
    <w:rsid w:val="003E42EA"/>
    <w:rsid w:val="003E4FA5"/>
    <w:rsid w:val="003E6B26"/>
    <w:rsid w:val="003E71D4"/>
    <w:rsid w:val="003F0287"/>
    <w:rsid w:val="003F047F"/>
    <w:rsid w:val="003F072C"/>
    <w:rsid w:val="003F09E5"/>
    <w:rsid w:val="003F102B"/>
    <w:rsid w:val="003F1351"/>
    <w:rsid w:val="003F2CB8"/>
    <w:rsid w:val="003F4B9B"/>
    <w:rsid w:val="003F7921"/>
    <w:rsid w:val="00401BC5"/>
    <w:rsid w:val="00401CCA"/>
    <w:rsid w:val="00403FC9"/>
    <w:rsid w:val="00404202"/>
    <w:rsid w:val="004049E1"/>
    <w:rsid w:val="00405ED2"/>
    <w:rsid w:val="00405FD9"/>
    <w:rsid w:val="00406437"/>
    <w:rsid w:val="00406DAF"/>
    <w:rsid w:val="00406E84"/>
    <w:rsid w:val="0041063D"/>
    <w:rsid w:val="00411347"/>
    <w:rsid w:val="00411746"/>
    <w:rsid w:val="00411CC8"/>
    <w:rsid w:val="00413163"/>
    <w:rsid w:val="00413422"/>
    <w:rsid w:val="00413719"/>
    <w:rsid w:val="0041477C"/>
    <w:rsid w:val="00414AC2"/>
    <w:rsid w:val="0041536A"/>
    <w:rsid w:val="00415C72"/>
    <w:rsid w:val="00415F9B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4B1"/>
    <w:rsid w:val="004327BD"/>
    <w:rsid w:val="00432AD5"/>
    <w:rsid w:val="00434A78"/>
    <w:rsid w:val="004355C2"/>
    <w:rsid w:val="0043668E"/>
    <w:rsid w:val="00437C36"/>
    <w:rsid w:val="00440939"/>
    <w:rsid w:val="00440CDE"/>
    <w:rsid w:val="0044381B"/>
    <w:rsid w:val="0044425B"/>
    <w:rsid w:val="0044571A"/>
    <w:rsid w:val="0044760B"/>
    <w:rsid w:val="00450E09"/>
    <w:rsid w:val="00452CEE"/>
    <w:rsid w:val="004535D2"/>
    <w:rsid w:val="00453CB7"/>
    <w:rsid w:val="0045479F"/>
    <w:rsid w:val="00454A41"/>
    <w:rsid w:val="00454D54"/>
    <w:rsid w:val="00454E57"/>
    <w:rsid w:val="0045584D"/>
    <w:rsid w:val="0045620A"/>
    <w:rsid w:val="004562C5"/>
    <w:rsid w:val="00456A51"/>
    <w:rsid w:val="0046022A"/>
    <w:rsid w:val="004604D3"/>
    <w:rsid w:val="00461E69"/>
    <w:rsid w:val="004631C3"/>
    <w:rsid w:val="004644EE"/>
    <w:rsid w:val="0046531E"/>
    <w:rsid w:val="004657A8"/>
    <w:rsid w:val="00466DEF"/>
    <w:rsid w:val="00466FBB"/>
    <w:rsid w:val="004704C0"/>
    <w:rsid w:val="0047218F"/>
    <w:rsid w:val="0047254A"/>
    <w:rsid w:val="00472558"/>
    <w:rsid w:val="00472975"/>
    <w:rsid w:val="00473589"/>
    <w:rsid w:val="00473802"/>
    <w:rsid w:val="00473845"/>
    <w:rsid w:val="00473ABA"/>
    <w:rsid w:val="00474766"/>
    <w:rsid w:val="00475ABF"/>
    <w:rsid w:val="004776E4"/>
    <w:rsid w:val="0048038E"/>
    <w:rsid w:val="00480715"/>
    <w:rsid w:val="00483135"/>
    <w:rsid w:val="004832B1"/>
    <w:rsid w:val="004834D5"/>
    <w:rsid w:val="0048484E"/>
    <w:rsid w:val="00484C00"/>
    <w:rsid w:val="00490385"/>
    <w:rsid w:val="004910B9"/>
    <w:rsid w:val="00491395"/>
    <w:rsid w:val="004913DB"/>
    <w:rsid w:val="004943CB"/>
    <w:rsid w:val="004968F4"/>
    <w:rsid w:val="004975B8"/>
    <w:rsid w:val="00497B78"/>
    <w:rsid w:val="004A01EB"/>
    <w:rsid w:val="004A0285"/>
    <w:rsid w:val="004A06AB"/>
    <w:rsid w:val="004A1587"/>
    <w:rsid w:val="004A1C6C"/>
    <w:rsid w:val="004A1D33"/>
    <w:rsid w:val="004A26B7"/>
    <w:rsid w:val="004A2817"/>
    <w:rsid w:val="004A3056"/>
    <w:rsid w:val="004A410A"/>
    <w:rsid w:val="004A56B3"/>
    <w:rsid w:val="004A78DB"/>
    <w:rsid w:val="004A7DBA"/>
    <w:rsid w:val="004B03BB"/>
    <w:rsid w:val="004B0890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17BE"/>
    <w:rsid w:val="004D2252"/>
    <w:rsid w:val="004D4590"/>
    <w:rsid w:val="004D636D"/>
    <w:rsid w:val="004D693F"/>
    <w:rsid w:val="004E2988"/>
    <w:rsid w:val="004E3690"/>
    <w:rsid w:val="004E46BE"/>
    <w:rsid w:val="004E58CD"/>
    <w:rsid w:val="004E63DD"/>
    <w:rsid w:val="004E6E73"/>
    <w:rsid w:val="004F0BA4"/>
    <w:rsid w:val="004F0E5D"/>
    <w:rsid w:val="004F20E8"/>
    <w:rsid w:val="004F6BE6"/>
    <w:rsid w:val="004F6CB8"/>
    <w:rsid w:val="00503C6C"/>
    <w:rsid w:val="005041FE"/>
    <w:rsid w:val="00505DAF"/>
    <w:rsid w:val="00506523"/>
    <w:rsid w:val="0050700C"/>
    <w:rsid w:val="005106CC"/>
    <w:rsid w:val="00511740"/>
    <w:rsid w:val="005122E6"/>
    <w:rsid w:val="00512E03"/>
    <w:rsid w:val="00514149"/>
    <w:rsid w:val="0051761F"/>
    <w:rsid w:val="005233C2"/>
    <w:rsid w:val="0052354F"/>
    <w:rsid w:val="005239A8"/>
    <w:rsid w:val="00523AA8"/>
    <w:rsid w:val="00525A78"/>
    <w:rsid w:val="0052633D"/>
    <w:rsid w:val="005264E4"/>
    <w:rsid w:val="00526A97"/>
    <w:rsid w:val="00527EFE"/>
    <w:rsid w:val="00530803"/>
    <w:rsid w:val="00531377"/>
    <w:rsid w:val="00531AA0"/>
    <w:rsid w:val="00533828"/>
    <w:rsid w:val="00534531"/>
    <w:rsid w:val="005348CA"/>
    <w:rsid w:val="0053497E"/>
    <w:rsid w:val="00535836"/>
    <w:rsid w:val="00536072"/>
    <w:rsid w:val="0053719E"/>
    <w:rsid w:val="0054080C"/>
    <w:rsid w:val="005421ED"/>
    <w:rsid w:val="00542430"/>
    <w:rsid w:val="005442B0"/>
    <w:rsid w:val="00547D6C"/>
    <w:rsid w:val="00553071"/>
    <w:rsid w:val="00553CB2"/>
    <w:rsid w:val="005553A5"/>
    <w:rsid w:val="0055694F"/>
    <w:rsid w:val="00560517"/>
    <w:rsid w:val="0056077D"/>
    <w:rsid w:val="0056146D"/>
    <w:rsid w:val="00561B0A"/>
    <w:rsid w:val="00562045"/>
    <w:rsid w:val="0056328D"/>
    <w:rsid w:val="0056338D"/>
    <w:rsid w:val="00563787"/>
    <w:rsid w:val="005639D6"/>
    <w:rsid w:val="00563C1C"/>
    <w:rsid w:val="00565037"/>
    <w:rsid w:val="00565523"/>
    <w:rsid w:val="00566C83"/>
    <w:rsid w:val="00567943"/>
    <w:rsid w:val="005702BC"/>
    <w:rsid w:val="00571F6F"/>
    <w:rsid w:val="00573555"/>
    <w:rsid w:val="00574003"/>
    <w:rsid w:val="005756BA"/>
    <w:rsid w:val="00576C9B"/>
    <w:rsid w:val="00580394"/>
    <w:rsid w:val="00581DB8"/>
    <w:rsid w:val="00582FBE"/>
    <w:rsid w:val="00583160"/>
    <w:rsid w:val="0059051F"/>
    <w:rsid w:val="00590A34"/>
    <w:rsid w:val="0059349A"/>
    <w:rsid w:val="00594530"/>
    <w:rsid w:val="005952E4"/>
    <w:rsid w:val="00596804"/>
    <w:rsid w:val="005A0861"/>
    <w:rsid w:val="005A2448"/>
    <w:rsid w:val="005A42B7"/>
    <w:rsid w:val="005A4AD1"/>
    <w:rsid w:val="005A553F"/>
    <w:rsid w:val="005A5A8D"/>
    <w:rsid w:val="005A5C20"/>
    <w:rsid w:val="005A64D7"/>
    <w:rsid w:val="005A70AD"/>
    <w:rsid w:val="005A7592"/>
    <w:rsid w:val="005A7D9D"/>
    <w:rsid w:val="005B05B3"/>
    <w:rsid w:val="005B1240"/>
    <w:rsid w:val="005B3D04"/>
    <w:rsid w:val="005B70BB"/>
    <w:rsid w:val="005B7664"/>
    <w:rsid w:val="005B781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515C"/>
    <w:rsid w:val="005C6375"/>
    <w:rsid w:val="005D00FC"/>
    <w:rsid w:val="005D0810"/>
    <w:rsid w:val="005D1026"/>
    <w:rsid w:val="005D29F9"/>
    <w:rsid w:val="005D3AB1"/>
    <w:rsid w:val="005D4071"/>
    <w:rsid w:val="005D4439"/>
    <w:rsid w:val="005D5497"/>
    <w:rsid w:val="005D5E88"/>
    <w:rsid w:val="005D5EAC"/>
    <w:rsid w:val="005D6FB4"/>
    <w:rsid w:val="005D7285"/>
    <w:rsid w:val="005E0339"/>
    <w:rsid w:val="005E1A12"/>
    <w:rsid w:val="005E2D49"/>
    <w:rsid w:val="005E2F8A"/>
    <w:rsid w:val="005E459C"/>
    <w:rsid w:val="005E487E"/>
    <w:rsid w:val="005E4E60"/>
    <w:rsid w:val="005E5D8E"/>
    <w:rsid w:val="005F18D9"/>
    <w:rsid w:val="005F30A1"/>
    <w:rsid w:val="005F3382"/>
    <w:rsid w:val="005F57CE"/>
    <w:rsid w:val="005F6577"/>
    <w:rsid w:val="00603444"/>
    <w:rsid w:val="0060434F"/>
    <w:rsid w:val="0060593C"/>
    <w:rsid w:val="00606341"/>
    <w:rsid w:val="0060658A"/>
    <w:rsid w:val="00607D25"/>
    <w:rsid w:val="00611096"/>
    <w:rsid w:val="00612524"/>
    <w:rsid w:val="00614322"/>
    <w:rsid w:val="006156C4"/>
    <w:rsid w:val="00615940"/>
    <w:rsid w:val="00617046"/>
    <w:rsid w:val="00617D84"/>
    <w:rsid w:val="00617EC0"/>
    <w:rsid w:val="00620895"/>
    <w:rsid w:val="006209E0"/>
    <w:rsid w:val="006222F3"/>
    <w:rsid w:val="00622499"/>
    <w:rsid w:val="00623A1C"/>
    <w:rsid w:val="0062546E"/>
    <w:rsid w:val="00627FF0"/>
    <w:rsid w:val="00631D8E"/>
    <w:rsid w:val="00631E8E"/>
    <w:rsid w:val="00632F2C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3F46"/>
    <w:rsid w:val="00644DC6"/>
    <w:rsid w:val="00645ACF"/>
    <w:rsid w:val="0064766B"/>
    <w:rsid w:val="006533C3"/>
    <w:rsid w:val="00654E65"/>
    <w:rsid w:val="00660E20"/>
    <w:rsid w:val="006629B4"/>
    <w:rsid w:val="00663439"/>
    <w:rsid w:val="006647F1"/>
    <w:rsid w:val="0066540B"/>
    <w:rsid w:val="00666566"/>
    <w:rsid w:val="006676FF"/>
    <w:rsid w:val="00667E84"/>
    <w:rsid w:val="00670C94"/>
    <w:rsid w:val="006713B2"/>
    <w:rsid w:val="006719AA"/>
    <w:rsid w:val="00680C35"/>
    <w:rsid w:val="00682DAA"/>
    <w:rsid w:val="006831F1"/>
    <w:rsid w:val="00683C38"/>
    <w:rsid w:val="00684408"/>
    <w:rsid w:val="00684414"/>
    <w:rsid w:val="006851F0"/>
    <w:rsid w:val="0068634B"/>
    <w:rsid w:val="0068748B"/>
    <w:rsid w:val="006874C4"/>
    <w:rsid w:val="006876AE"/>
    <w:rsid w:val="006940C0"/>
    <w:rsid w:val="00695358"/>
    <w:rsid w:val="00695361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70FB"/>
    <w:rsid w:val="006B223D"/>
    <w:rsid w:val="006B5A04"/>
    <w:rsid w:val="006B61EE"/>
    <w:rsid w:val="006B710D"/>
    <w:rsid w:val="006C1EAC"/>
    <w:rsid w:val="006C3130"/>
    <w:rsid w:val="006C41F1"/>
    <w:rsid w:val="006C435B"/>
    <w:rsid w:val="006C7512"/>
    <w:rsid w:val="006C7891"/>
    <w:rsid w:val="006D1096"/>
    <w:rsid w:val="006D2317"/>
    <w:rsid w:val="006D5E90"/>
    <w:rsid w:val="006D6C6A"/>
    <w:rsid w:val="006D75C4"/>
    <w:rsid w:val="006E0954"/>
    <w:rsid w:val="006E09F4"/>
    <w:rsid w:val="006E0EF9"/>
    <w:rsid w:val="006E120F"/>
    <w:rsid w:val="006E1561"/>
    <w:rsid w:val="006E1783"/>
    <w:rsid w:val="006E4000"/>
    <w:rsid w:val="006E4467"/>
    <w:rsid w:val="006E455B"/>
    <w:rsid w:val="006E5539"/>
    <w:rsid w:val="006E727A"/>
    <w:rsid w:val="006E7B7A"/>
    <w:rsid w:val="006F32F9"/>
    <w:rsid w:val="006F3398"/>
    <w:rsid w:val="006F6434"/>
    <w:rsid w:val="006F6D59"/>
    <w:rsid w:val="006F73F6"/>
    <w:rsid w:val="00700F6E"/>
    <w:rsid w:val="00701B60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168B1"/>
    <w:rsid w:val="00722062"/>
    <w:rsid w:val="00723E90"/>
    <w:rsid w:val="00724796"/>
    <w:rsid w:val="007261E5"/>
    <w:rsid w:val="00730209"/>
    <w:rsid w:val="007309AC"/>
    <w:rsid w:val="0073252C"/>
    <w:rsid w:val="00732B6D"/>
    <w:rsid w:val="00732BEA"/>
    <w:rsid w:val="00733E95"/>
    <w:rsid w:val="00734155"/>
    <w:rsid w:val="00736394"/>
    <w:rsid w:val="007375CD"/>
    <w:rsid w:val="0074035D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6D67"/>
    <w:rsid w:val="0074780C"/>
    <w:rsid w:val="00753BFA"/>
    <w:rsid w:val="00753CDE"/>
    <w:rsid w:val="00755E21"/>
    <w:rsid w:val="007575BB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05AC"/>
    <w:rsid w:val="00770F98"/>
    <w:rsid w:val="00771D5A"/>
    <w:rsid w:val="00772481"/>
    <w:rsid w:val="007751B3"/>
    <w:rsid w:val="00775FBA"/>
    <w:rsid w:val="00780B06"/>
    <w:rsid w:val="007811DE"/>
    <w:rsid w:val="007816E8"/>
    <w:rsid w:val="007818D0"/>
    <w:rsid w:val="0078307F"/>
    <w:rsid w:val="00783431"/>
    <w:rsid w:val="00783E48"/>
    <w:rsid w:val="00785A73"/>
    <w:rsid w:val="00787381"/>
    <w:rsid w:val="00787E59"/>
    <w:rsid w:val="00793293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29FD"/>
    <w:rsid w:val="007B37C3"/>
    <w:rsid w:val="007B4057"/>
    <w:rsid w:val="007B712B"/>
    <w:rsid w:val="007C0ACD"/>
    <w:rsid w:val="007C1A8C"/>
    <w:rsid w:val="007C21EF"/>
    <w:rsid w:val="007C3064"/>
    <w:rsid w:val="007C35EF"/>
    <w:rsid w:val="007C3E37"/>
    <w:rsid w:val="007C52D0"/>
    <w:rsid w:val="007C5A8F"/>
    <w:rsid w:val="007C7C39"/>
    <w:rsid w:val="007D08C0"/>
    <w:rsid w:val="007D201F"/>
    <w:rsid w:val="007D23D3"/>
    <w:rsid w:val="007D3A12"/>
    <w:rsid w:val="007D3E46"/>
    <w:rsid w:val="007D5503"/>
    <w:rsid w:val="007D57EB"/>
    <w:rsid w:val="007D5E6E"/>
    <w:rsid w:val="007D7DD4"/>
    <w:rsid w:val="007E09FF"/>
    <w:rsid w:val="007E239C"/>
    <w:rsid w:val="007E268D"/>
    <w:rsid w:val="007E315B"/>
    <w:rsid w:val="007E418C"/>
    <w:rsid w:val="007E4FD5"/>
    <w:rsid w:val="007E521C"/>
    <w:rsid w:val="007E6E5E"/>
    <w:rsid w:val="007E79D0"/>
    <w:rsid w:val="007E7C79"/>
    <w:rsid w:val="007E7D44"/>
    <w:rsid w:val="007F0BB5"/>
    <w:rsid w:val="007F10D5"/>
    <w:rsid w:val="007F128C"/>
    <w:rsid w:val="007F292D"/>
    <w:rsid w:val="007F3402"/>
    <w:rsid w:val="007F3F4B"/>
    <w:rsid w:val="007F41FF"/>
    <w:rsid w:val="007F47C1"/>
    <w:rsid w:val="007F55A9"/>
    <w:rsid w:val="007F61B2"/>
    <w:rsid w:val="007F70F8"/>
    <w:rsid w:val="007F7707"/>
    <w:rsid w:val="007F7D44"/>
    <w:rsid w:val="00800AEF"/>
    <w:rsid w:val="00802E95"/>
    <w:rsid w:val="008030A8"/>
    <w:rsid w:val="00803B77"/>
    <w:rsid w:val="00803F2D"/>
    <w:rsid w:val="008040C1"/>
    <w:rsid w:val="00805EAF"/>
    <w:rsid w:val="00810017"/>
    <w:rsid w:val="00811AC2"/>
    <w:rsid w:val="00811B67"/>
    <w:rsid w:val="00812A39"/>
    <w:rsid w:val="008132F7"/>
    <w:rsid w:val="00813B16"/>
    <w:rsid w:val="008142BF"/>
    <w:rsid w:val="0081531A"/>
    <w:rsid w:val="00815BCD"/>
    <w:rsid w:val="00820E58"/>
    <w:rsid w:val="00821410"/>
    <w:rsid w:val="0082221E"/>
    <w:rsid w:val="008242D3"/>
    <w:rsid w:val="008250BC"/>
    <w:rsid w:val="00825568"/>
    <w:rsid w:val="0082693B"/>
    <w:rsid w:val="00827B4C"/>
    <w:rsid w:val="0083210C"/>
    <w:rsid w:val="008338D1"/>
    <w:rsid w:val="008345BB"/>
    <w:rsid w:val="00835FB8"/>
    <w:rsid w:val="00836B73"/>
    <w:rsid w:val="0084017E"/>
    <w:rsid w:val="00840BE9"/>
    <w:rsid w:val="00841A7F"/>
    <w:rsid w:val="00842656"/>
    <w:rsid w:val="00842D25"/>
    <w:rsid w:val="00843EF3"/>
    <w:rsid w:val="0084539A"/>
    <w:rsid w:val="00845B3C"/>
    <w:rsid w:val="00846D3B"/>
    <w:rsid w:val="00850514"/>
    <w:rsid w:val="00850B9E"/>
    <w:rsid w:val="0085145C"/>
    <w:rsid w:val="00852A22"/>
    <w:rsid w:val="0085379F"/>
    <w:rsid w:val="00854914"/>
    <w:rsid w:val="008563E1"/>
    <w:rsid w:val="0085648A"/>
    <w:rsid w:val="00857655"/>
    <w:rsid w:val="00860FE7"/>
    <w:rsid w:val="00861DC2"/>
    <w:rsid w:val="00861EBF"/>
    <w:rsid w:val="00861F82"/>
    <w:rsid w:val="0086292A"/>
    <w:rsid w:val="0086386D"/>
    <w:rsid w:val="00864AC3"/>
    <w:rsid w:val="00865A51"/>
    <w:rsid w:val="00865F1A"/>
    <w:rsid w:val="008672AB"/>
    <w:rsid w:val="00867A05"/>
    <w:rsid w:val="00867B8A"/>
    <w:rsid w:val="00870F61"/>
    <w:rsid w:val="00871EA3"/>
    <w:rsid w:val="00871EBF"/>
    <w:rsid w:val="008754B6"/>
    <w:rsid w:val="00875567"/>
    <w:rsid w:val="008756DD"/>
    <w:rsid w:val="00876CFE"/>
    <w:rsid w:val="00877257"/>
    <w:rsid w:val="008819F9"/>
    <w:rsid w:val="00881F3F"/>
    <w:rsid w:val="00882CD7"/>
    <w:rsid w:val="008866E9"/>
    <w:rsid w:val="0089000F"/>
    <w:rsid w:val="0089107D"/>
    <w:rsid w:val="00891E0B"/>
    <w:rsid w:val="008927C7"/>
    <w:rsid w:val="00892F1A"/>
    <w:rsid w:val="00893C0F"/>
    <w:rsid w:val="00894245"/>
    <w:rsid w:val="008948AE"/>
    <w:rsid w:val="00894BCE"/>
    <w:rsid w:val="008959F7"/>
    <w:rsid w:val="0089741D"/>
    <w:rsid w:val="008A0E63"/>
    <w:rsid w:val="008A1597"/>
    <w:rsid w:val="008A1848"/>
    <w:rsid w:val="008A2143"/>
    <w:rsid w:val="008A2768"/>
    <w:rsid w:val="008A287C"/>
    <w:rsid w:val="008A300B"/>
    <w:rsid w:val="008A5DB8"/>
    <w:rsid w:val="008B0210"/>
    <w:rsid w:val="008B0297"/>
    <w:rsid w:val="008B03FA"/>
    <w:rsid w:val="008B1CDE"/>
    <w:rsid w:val="008B27F7"/>
    <w:rsid w:val="008B39B0"/>
    <w:rsid w:val="008B449B"/>
    <w:rsid w:val="008B52A6"/>
    <w:rsid w:val="008B531A"/>
    <w:rsid w:val="008B5EDC"/>
    <w:rsid w:val="008C0330"/>
    <w:rsid w:val="008C07BA"/>
    <w:rsid w:val="008C0E36"/>
    <w:rsid w:val="008C1418"/>
    <w:rsid w:val="008C1FA1"/>
    <w:rsid w:val="008C2C65"/>
    <w:rsid w:val="008C33B9"/>
    <w:rsid w:val="008C70CE"/>
    <w:rsid w:val="008C7E67"/>
    <w:rsid w:val="008D0A36"/>
    <w:rsid w:val="008D0A73"/>
    <w:rsid w:val="008D1F75"/>
    <w:rsid w:val="008D2F22"/>
    <w:rsid w:val="008D448E"/>
    <w:rsid w:val="008D610B"/>
    <w:rsid w:val="008E0134"/>
    <w:rsid w:val="008E0449"/>
    <w:rsid w:val="008E1FFB"/>
    <w:rsid w:val="008E2C20"/>
    <w:rsid w:val="008E318F"/>
    <w:rsid w:val="008E3B7C"/>
    <w:rsid w:val="008E54BB"/>
    <w:rsid w:val="008E6770"/>
    <w:rsid w:val="008E6E1E"/>
    <w:rsid w:val="008F0611"/>
    <w:rsid w:val="008F0FE1"/>
    <w:rsid w:val="008F138F"/>
    <w:rsid w:val="008F1B7C"/>
    <w:rsid w:val="008F2EF9"/>
    <w:rsid w:val="008F4639"/>
    <w:rsid w:val="008F58E6"/>
    <w:rsid w:val="00902779"/>
    <w:rsid w:val="00903A6F"/>
    <w:rsid w:val="00904192"/>
    <w:rsid w:val="00905507"/>
    <w:rsid w:val="00907504"/>
    <w:rsid w:val="009114B1"/>
    <w:rsid w:val="00911A85"/>
    <w:rsid w:val="00916498"/>
    <w:rsid w:val="00917D84"/>
    <w:rsid w:val="00920172"/>
    <w:rsid w:val="00921029"/>
    <w:rsid w:val="00921CFA"/>
    <w:rsid w:val="009220F1"/>
    <w:rsid w:val="00923213"/>
    <w:rsid w:val="00923BC0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281C"/>
    <w:rsid w:val="00932F18"/>
    <w:rsid w:val="00933866"/>
    <w:rsid w:val="00936979"/>
    <w:rsid w:val="00937394"/>
    <w:rsid w:val="00940504"/>
    <w:rsid w:val="00942AA3"/>
    <w:rsid w:val="00942E80"/>
    <w:rsid w:val="00942F16"/>
    <w:rsid w:val="009461A6"/>
    <w:rsid w:val="00950677"/>
    <w:rsid w:val="00950E05"/>
    <w:rsid w:val="00952373"/>
    <w:rsid w:val="0095318B"/>
    <w:rsid w:val="00953CF1"/>
    <w:rsid w:val="00954940"/>
    <w:rsid w:val="00955B97"/>
    <w:rsid w:val="0095621D"/>
    <w:rsid w:val="00956582"/>
    <w:rsid w:val="00957CE6"/>
    <w:rsid w:val="00960AA5"/>
    <w:rsid w:val="009617C5"/>
    <w:rsid w:val="00961C79"/>
    <w:rsid w:val="00961E06"/>
    <w:rsid w:val="009633FF"/>
    <w:rsid w:val="00963537"/>
    <w:rsid w:val="00965241"/>
    <w:rsid w:val="009719C6"/>
    <w:rsid w:val="00971C66"/>
    <w:rsid w:val="00971D02"/>
    <w:rsid w:val="0097350B"/>
    <w:rsid w:val="00975588"/>
    <w:rsid w:val="00976AD7"/>
    <w:rsid w:val="0098088F"/>
    <w:rsid w:val="009810F4"/>
    <w:rsid w:val="00981313"/>
    <w:rsid w:val="00981783"/>
    <w:rsid w:val="00981E9A"/>
    <w:rsid w:val="00985E50"/>
    <w:rsid w:val="00987177"/>
    <w:rsid w:val="00991375"/>
    <w:rsid w:val="00992FB6"/>
    <w:rsid w:val="009930FD"/>
    <w:rsid w:val="009967CD"/>
    <w:rsid w:val="009A07F5"/>
    <w:rsid w:val="009A142A"/>
    <w:rsid w:val="009A1B3E"/>
    <w:rsid w:val="009A1FC2"/>
    <w:rsid w:val="009A3D64"/>
    <w:rsid w:val="009A5D49"/>
    <w:rsid w:val="009A5DE5"/>
    <w:rsid w:val="009A6C54"/>
    <w:rsid w:val="009A71E6"/>
    <w:rsid w:val="009A730B"/>
    <w:rsid w:val="009B0EE3"/>
    <w:rsid w:val="009B393F"/>
    <w:rsid w:val="009B46CF"/>
    <w:rsid w:val="009B6AB3"/>
    <w:rsid w:val="009C076E"/>
    <w:rsid w:val="009C0F85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06A2"/>
    <w:rsid w:val="009D146D"/>
    <w:rsid w:val="009D1F80"/>
    <w:rsid w:val="009D27DC"/>
    <w:rsid w:val="009D2A78"/>
    <w:rsid w:val="009D35DC"/>
    <w:rsid w:val="009D3BB3"/>
    <w:rsid w:val="009D45A9"/>
    <w:rsid w:val="009D4848"/>
    <w:rsid w:val="009D5741"/>
    <w:rsid w:val="009D79D4"/>
    <w:rsid w:val="009E0319"/>
    <w:rsid w:val="009E0D07"/>
    <w:rsid w:val="009E16BD"/>
    <w:rsid w:val="009E23C7"/>
    <w:rsid w:val="009E305A"/>
    <w:rsid w:val="009E37ED"/>
    <w:rsid w:val="009E3C9C"/>
    <w:rsid w:val="009E4432"/>
    <w:rsid w:val="009E4C4F"/>
    <w:rsid w:val="009E62FF"/>
    <w:rsid w:val="009E7FC8"/>
    <w:rsid w:val="009F07D7"/>
    <w:rsid w:val="009F2AAA"/>
    <w:rsid w:val="009F2F48"/>
    <w:rsid w:val="009F35B3"/>
    <w:rsid w:val="009F3D80"/>
    <w:rsid w:val="009F5B0C"/>
    <w:rsid w:val="00A00445"/>
    <w:rsid w:val="00A00C9F"/>
    <w:rsid w:val="00A01029"/>
    <w:rsid w:val="00A0149A"/>
    <w:rsid w:val="00A0257C"/>
    <w:rsid w:val="00A028B5"/>
    <w:rsid w:val="00A02D00"/>
    <w:rsid w:val="00A05103"/>
    <w:rsid w:val="00A0527F"/>
    <w:rsid w:val="00A056F3"/>
    <w:rsid w:val="00A1073A"/>
    <w:rsid w:val="00A10D51"/>
    <w:rsid w:val="00A13464"/>
    <w:rsid w:val="00A17F8C"/>
    <w:rsid w:val="00A20DA6"/>
    <w:rsid w:val="00A21489"/>
    <w:rsid w:val="00A21AEB"/>
    <w:rsid w:val="00A23514"/>
    <w:rsid w:val="00A24717"/>
    <w:rsid w:val="00A25DBD"/>
    <w:rsid w:val="00A26113"/>
    <w:rsid w:val="00A2747C"/>
    <w:rsid w:val="00A307AD"/>
    <w:rsid w:val="00A3185A"/>
    <w:rsid w:val="00A31C02"/>
    <w:rsid w:val="00A33496"/>
    <w:rsid w:val="00A339F9"/>
    <w:rsid w:val="00A36665"/>
    <w:rsid w:val="00A36E59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502C4"/>
    <w:rsid w:val="00A51060"/>
    <w:rsid w:val="00A55E4D"/>
    <w:rsid w:val="00A60627"/>
    <w:rsid w:val="00A606F3"/>
    <w:rsid w:val="00A61888"/>
    <w:rsid w:val="00A61A75"/>
    <w:rsid w:val="00A62435"/>
    <w:rsid w:val="00A6373C"/>
    <w:rsid w:val="00A6435C"/>
    <w:rsid w:val="00A669D1"/>
    <w:rsid w:val="00A672C9"/>
    <w:rsid w:val="00A67D4E"/>
    <w:rsid w:val="00A711B7"/>
    <w:rsid w:val="00A71C6E"/>
    <w:rsid w:val="00A72262"/>
    <w:rsid w:val="00A72FFC"/>
    <w:rsid w:val="00A732B6"/>
    <w:rsid w:val="00A734E4"/>
    <w:rsid w:val="00A73579"/>
    <w:rsid w:val="00A7480D"/>
    <w:rsid w:val="00A74AFC"/>
    <w:rsid w:val="00A753F8"/>
    <w:rsid w:val="00A75475"/>
    <w:rsid w:val="00A7571C"/>
    <w:rsid w:val="00A75B6E"/>
    <w:rsid w:val="00A81063"/>
    <w:rsid w:val="00A83337"/>
    <w:rsid w:val="00A834C7"/>
    <w:rsid w:val="00A83E94"/>
    <w:rsid w:val="00A91BB1"/>
    <w:rsid w:val="00A92E9B"/>
    <w:rsid w:val="00A93647"/>
    <w:rsid w:val="00A955CC"/>
    <w:rsid w:val="00A95850"/>
    <w:rsid w:val="00A95F7A"/>
    <w:rsid w:val="00A96E2A"/>
    <w:rsid w:val="00AA094B"/>
    <w:rsid w:val="00AA17FA"/>
    <w:rsid w:val="00AA48EC"/>
    <w:rsid w:val="00AA4E83"/>
    <w:rsid w:val="00AA6056"/>
    <w:rsid w:val="00AA7B6A"/>
    <w:rsid w:val="00AB2883"/>
    <w:rsid w:val="00AB2A1F"/>
    <w:rsid w:val="00AB3ABA"/>
    <w:rsid w:val="00AB4734"/>
    <w:rsid w:val="00AB50F6"/>
    <w:rsid w:val="00AB69D2"/>
    <w:rsid w:val="00AB772D"/>
    <w:rsid w:val="00AB79AB"/>
    <w:rsid w:val="00AC11ED"/>
    <w:rsid w:val="00AC4800"/>
    <w:rsid w:val="00AC68D7"/>
    <w:rsid w:val="00AC733B"/>
    <w:rsid w:val="00AC79CC"/>
    <w:rsid w:val="00AD087A"/>
    <w:rsid w:val="00AD0E1B"/>
    <w:rsid w:val="00AD2A9C"/>
    <w:rsid w:val="00AD2FB8"/>
    <w:rsid w:val="00AD40B3"/>
    <w:rsid w:val="00AD5961"/>
    <w:rsid w:val="00AD5ED4"/>
    <w:rsid w:val="00AE0904"/>
    <w:rsid w:val="00AE1242"/>
    <w:rsid w:val="00AE1C90"/>
    <w:rsid w:val="00AE2260"/>
    <w:rsid w:val="00AE22B5"/>
    <w:rsid w:val="00AE2DFC"/>
    <w:rsid w:val="00AE3DB1"/>
    <w:rsid w:val="00AE4145"/>
    <w:rsid w:val="00AE4E43"/>
    <w:rsid w:val="00AE5440"/>
    <w:rsid w:val="00AF1060"/>
    <w:rsid w:val="00AF2DF6"/>
    <w:rsid w:val="00AF2E13"/>
    <w:rsid w:val="00AF2EDE"/>
    <w:rsid w:val="00AF30E0"/>
    <w:rsid w:val="00AF3A66"/>
    <w:rsid w:val="00B021A4"/>
    <w:rsid w:val="00B02A05"/>
    <w:rsid w:val="00B02CE9"/>
    <w:rsid w:val="00B03B3B"/>
    <w:rsid w:val="00B063C0"/>
    <w:rsid w:val="00B06DE8"/>
    <w:rsid w:val="00B07A4A"/>
    <w:rsid w:val="00B109FC"/>
    <w:rsid w:val="00B113B1"/>
    <w:rsid w:val="00B11EFE"/>
    <w:rsid w:val="00B120A8"/>
    <w:rsid w:val="00B124C3"/>
    <w:rsid w:val="00B1299D"/>
    <w:rsid w:val="00B13092"/>
    <w:rsid w:val="00B146E2"/>
    <w:rsid w:val="00B16EB4"/>
    <w:rsid w:val="00B17509"/>
    <w:rsid w:val="00B20A3F"/>
    <w:rsid w:val="00B21D27"/>
    <w:rsid w:val="00B23668"/>
    <w:rsid w:val="00B2377B"/>
    <w:rsid w:val="00B2524F"/>
    <w:rsid w:val="00B2532A"/>
    <w:rsid w:val="00B26547"/>
    <w:rsid w:val="00B2659A"/>
    <w:rsid w:val="00B303B1"/>
    <w:rsid w:val="00B304C6"/>
    <w:rsid w:val="00B30B15"/>
    <w:rsid w:val="00B30BC4"/>
    <w:rsid w:val="00B31AB4"/>
    <w:rsid w:val="00B32399"/>
    <w:rsid w:val="00B338E9"/>
    <w:rsid w:val="00B3688F"/>
    <w:rsid w:val="00B37E74"/>
    <w:rsid w:val="00B41ECA"/>
    <w:rsid w:val="00B4456F"/>
    <w:rsid w:val="00B44F94"/>
    <w:rsid w:val="00B4568F"/>
    <w:rsid w:val="00B45CEE"/>
    <w:rsid w:val="00B463F1"/>
    <w:rsid w:val="00B47596"/>
    <w:rsid w:val="00B477C0"/>
    <w:rsid w:val="00B47B81"/>
    <w:rsid w:val="00B502F8"/>
    <w:rsid w:val="00B5080C"/>
    <w:rsid w:val="00B50AB9"/>
    <w:rsid w:val="00B50B1A"/>
    <w:rsid w:val="00B5110A"/>
    <w:rsid w:val="00B51B27"/>
    <w:rsid w:val="00B52249"/>
    <w:rsid w:val="00B52439"/>
    <w:rsid w:val="00B544A1"/>
    <w:rsid w:val="00B55BC4"/>
    <w:rsid w:val="00B605D3"/>
    <w:rsid w:val="00B61417"/>
    <w:rsid w:val="00B61D5E"/>
    <w:rsid w:val="00B62AC5"/>
    <w:rsid w:val="00B6314E"/>
    <w:rsid w:val="00B63ABB"/>
    <w:rsid w:val="00B64B3B"/>
    <w:rsid w:val="00B659E7"/>
    <w:rsid w:val="00B67E89"/>
    <w:rsid w:val="00B7271B"/>
    <w:rsid w:val="00B72DCC"/>
    <w:rsid w:val="00B748BD"/>
    <w:rsid w:val="00B77DD5"/>
    <w:rsid w:val="00B81157"/>
    <w:rsid w:val="00B82685"/>
    <w:rsid w:val="00B846C3"/>
    <w:rsid w:val="00B8688A"/>
    <w:rsid w:val="00B86EDC"/>
    <w:rsid w:val="00B87418"/>
    <w:rsid w:val="00B919B0"/>
    <w:rsid w:val="00B92716"/>
    <w:rsid w:val="00B929AA"/>
    <w:rsid w:val="00B938C6"/>
    <w:rsid w:val="00B94573"/>
    <w:rsid w:val="00B94B4E"/>
    <w:rsid w:val="00B95DD8"/>
    <w:rsid w:val="00B9640D"/>
    <w:rsid w:val="00B96412"/>
    <w:rsid w:val="00B96CA6"/>
    <w:rsid w:val="00B9710C"/>
    <w:rsid w:val="00BA0472"/>
    <w:rsid w:val="00BA0860"/>
    <w:rsid w:val="00BA1C6C"/>
    <w:rsid w:val="00BA654D"/>
    <w:rsid w:val="00BA6606"/>
    <w:rsid w:val="00BA6A4E"/>
    <w:rsid w:val="00BA6CF8"/>
    <w:rsid w:val="00BB1B53"/>
    <w:rsid w:val="00BB208C"/>
    <w:rsid w:val="00BB2D3F"/>
    <w:rsid w:val="00BB3E86"/>
    <w:rsid w:val="00BB4C25"/>
    <w:rsid w:val="00BB5F89"/>
    <w:rsid w:val="00BB6178"/>
    <w:rsid w:val="00BB6273"/>
    <w:rsid w:val="00BC0C42"/>
    <w:rsid w:val="00BC1389"/>
    <w:rsid w:val="00BC3A15"/>
    <w:rsid w:val="00BC3A29"/>
    <w:rsid w:val="00BC4852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89A"/>
    <w:rsid w:val="00BE0AF7"/>
    <w:rsid w:val="00BE2BC5"/>
    <w:rsid w:val="00BE6084"/>
    <w:rsid w:val="00BE6B8C"/>
    <w:rsid w:val="00BF03FA"/>
    <w:rsid w:val="00BF0FDC"/>
    <w:rsid w:val="00BF16C9"/>
    <w:rsid w:val="00BF1CC7"/>
    <w:rsid w:val="00BF1FE5"/>
    <w:rsid w:val="00BF38DC"/>
    <w:rsid w:val="00BF3CEB"/>
    <w:rsid w:val="00BF3E61"/>
    <w:rsid w:val="00BF6793"/>
    <w:rsid w:val="00C00CE1"/>
    <w:rsid w:val="00C01081"/>
    <w:rsid w:val="00C0123B"/>
    <w:rsid w:val="00C01561"/>
    <w:rsid w:val="00C02D8F"/>
    <w:rsid w:val="00C02FD8"/>
    <w:rsid w:val="00C02FE2"/>
    <w:rsid w:val="00C033F1"/>
    <w:rsid w:val="00C04A1B"/>
    <w:rsid w:val="00C07522"/>
    <w:rsid w:val="00C10B11"/>
    <w:rsid w:val="00C12357"/>
    <w:rsid w:val="00C13367"/>
    <w:rsid w:val="00C149C7"/>
    <w:rsid w:val="00C149D7"/>
    <w:rsid w:val="00C14F40"/>
    <w:rsid w:val="00C16224"/>
    <w:rsid w:val="00C16759"/>
    <w:rsid w:val="00C168F2"/>
    <w:rsid w:val="00C1700F"/>
    <w:rsid w:val="00C1734A"/>
    <w:rsid w:val="00C20F77"/>
    <w:rsid w:val="00C216A8"/>
    <w:rsid w:val="00C25157"/>
    <w:rsid w:val="00C27857"/>
    <w:rsid w:val="00C32608"/>
    <w:rsid w:val="00C32985"/>
    <w:rsid w:val="00C33529"/>
    <w:rsid w:val="00C35B5F"/>
    <w:rsid w:val="00C364C0"/>
    <w:rsid w:val="00C36879"/>
    <w:rsid w:val="00C368FD"/>
    <w:rsid w:val="00C4046A"/>
    <w:rsid w:val="00C40A29"/>
    <w:rsid w:val="00C426F0"/>
    <w:rsid w:val="00C440CE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0ABB"/>
    <w:rsid w:val="00C63252"/>
    <w:rsid w:val="00C634C3"/>
    <w:rsid w:val="00C649E0"/>
    <w:rsid w:val="00C64F8B"/>
    <w:rsid w:val="00C65AB6"/>
    <w:rsid w:val="00C71602"/>
    <w:rsid w:val="00C771CC"/>
    <w:rsid w:val="00C81C42"/>
    <w:rsid w:val="00C8360D"/>
    <w:rsid w:val="00C85422"/>
    <w:rsid w:val="00C87A93"/>
    <w:rsid w:val="00C91B01"/>
    <w:rsid w:val="00C9291F"/>
    <w:rsid w:val="00C93B29"/>
    <w:rsid w:val="00C93BFB"/>
    <w:rsid w:val="00C94DE1"/>
    <w:rsid w:val="00C95333"/>
    <w:rsid w:val="00C958D1"/>
    <w:rsid w:val="00C96F75"/>
    <w:rsid w:val="00C978AF"/>
    <w:rsid w:val="00CA071F"/>
    <w:rsid w:val="00CA0D10"/>
    <w:rsid w:val="00CA11EF"/>
    <w:rsid w:val="00CA229A"/>
    <w:rsid w:val="00CA3690"/>
    <w:rsid w:val="00CA410F"/>
    <w:rsid w:val="00CA456E"/>
    <w:rsid w:val="00CA478B"/>
    <w:rsid w:val="00CA78F5"/>
    <w:rsid w:val="00CA7A1A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255"/>
    <w:rsid w:val="00CB53BB"/>
    <w:rsid w:val="00CB5F8A"/>
    <w:rsid w:val="00CB5FDC"/>
    <w:rsid w:val="00CB7857"/>
    <w:rsid w:val="00CC3B8F"/>
    <w:rsid w:val="00CC457A"/>
    <w:rsid w:val="00CC51F4"/>
    <w:rsid w:val="00CC5806"/>
    <w:rsid w:val="00CC585C"/>
    <w:rsid w:val="00CC5DB7"/>
    <w:rsid w:val="00CC7A0A"/>
    <w:rsid w:val="00CD0B6E"/>
    <w:rsid w:val="00CD12B3"/>
    <w:rsid w:val="00CD1637"/>
    <w:rsid w:val="00CD2992"/>
    <w:rsid w:val="00CD2F00"/>
    <w:rsid w:val="00CD49BB"/>
    <w:rsid w:val="00CD51B9"/>
    <w:rsid w:val="00CD51CD"/>
    <w:rsid w:val="00CD6417"/>
    <w:rsid w:val="00CD7450"/>
    <w:rsid w:val="00CE0D48"/>
    <w:rsid w:val="00CE1525"/>
    <w:rsid w:val="00CE5066"/>
    <w:rsid w:val="00CE51A6"/>
    <w:rsid w:val="00CE5905"/>
    <w:rsid w:val="00CE652C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653"/>
    <w:rsid w:val="00D01EC8"/>
    <w:rsid w:val="00D03381"/>
    <w:rsid w:val="00D04213"/>
    <w:rsid w:val="00D04F28"/>
    <w:rsid w:val="00D0554C"/>
    <w:rsid w:val="00D057F1"/>
    <w:rsid w:val="00D07624"/>
    <w:rsid w:val="00D07953"/>
    <w:rsid w:val="00D10518"/>
    <w:rsid w:val="00D11E7B"/>
    <w:rsid w:val="00D1289B"/>
    <w:rsid w:val="00D130F2"/>
    <w:rsid w:val="00D146F9"/>
    <w:rsid w:val="00D14CAA"/>
    <w:rsid w:val="00D17626"/>
    <w:rsid w:val="00D179D6"/>
    <w:rsid w:val="00D204B0"/>
    <w:rsid w:val="00D225F0"/>
    <w:rsid w:val="00D22E46"/>
    <w:rsid w:val="00D22FF7"/>
    <w:rsid w:val="00D30F57"/>
    <w:rsid w:val="00D31311"/>
    <w:rsid w:val="00D33409"/>
    <w:rsid w:val="00D34D83"/>
    <w:rsid w:val="00D34DBB"/>
    <w:rsid w:val="00D36993"/>
    <w:rsid w:val="00D36B13"/>
    <w:rsid w:val="00D40194"/>
    <w:rsid w:val="00D44A96"/>
    <w:rsid w:val="00D45BBC"/>
    <w:rsid w:val="00D501D8"/>
    <w:rsid w:val="00D5159A"/>
    <w:rsid w:val="00D532D4"/>
    <w:rsid w:val="00D557A3"/>
    <w:rsid w:val="00D55C89"/>
    <w:rsid w:val="00D56083"/>
    <w:rsid w:val="00D60283"/>
    <w:rsid w:val="00D60338"/>
    <w:rsid w:val="00D60799"/>
    <w:rsid w:val="00D60946"/>
    <w:rsid w:val="00D614BB"/>
    <w:rsid w:val="00D619A9"/>
    <w:rsid w:val="00D63578"/>
    <w:rsid w:val="00D64C7C"/>
    <w:rsid w:val="00D6570B"/>
    <w:rsid w:val="00D66F10"/>
    <w:rsid w:val="00D70444"/>
    <w:rsid w:val="00D70C8D"/>
    <w:rsid w:val="00D71769"/>
    <w:rsid w:val="00D722A4"/>
    <w:rsid w:val="00D7312C"/>
    <w:rsid w:val="00D774E0"/>
    <w:rsid w:val="00D85A0D"/>
    <w:rsid w:val="00D86FB7"/>
    <w:rsid w:val="00D91E5C"/>
    <w:rsid w:val="00D924F8"/>
    <w:rsid w:val="00D929C8"/>
    <w:rsid w:val="00D92BB2"/>
    <w:rsid w:val="00D92CB9"/>
    <w:rsid w:val="00D93C94"/>
    <w:rsid w:val="00D93DA5"/>
    <w:rsid w:val="00D94860"/>
    <w:rsid w:val="00D972E2"/>
    <w:rsid w:val="00D977F1"/>
    <w:rsid w:val="00D978BE"/>
    <w:rsid w:val="00D978C0"/>
    <w:rsid w:val="00D97B95"/>
    <w:rsid w:val="00D97D36"/>
    <w:rsid w:val="00DA02E4"/>
    <w:rsid w:val="00DA2D24"/>
    <w:rsid w:val="00DA36A2"/>
    <w:rsid w:val="00DA548F"/>
    <w:rsid w:val="00DA63EB"/>
    <w:rsid w:val="00DA736E"/>
    <w:rsid w:val="00DA7449"/>
    <w:rsid w:val="00DB0C71"/>
    <w:rsid w:val="00DB223A"/>
    <w:rsid w:val="00DB2673"/>
    <w:rsid w:val="00DB43FC"/>
    <w:rsid w:val="00DB560C"/>
    <w:rsid w:val="00DB68F2"/>
    <w:rsid w:val="00DC0A00"/>
    <w:rsid w:val="00DC1C21"/>
    <w:rsid w:val="00DC212E"/>
    <w:rsid w:val="00DC289C"/>
    <w:rsid w:val="00DC4DF5"/>
    <w:rsid w:val="00DC51B4"/>
    <w:rsid w:val="00DC598F"/>
    <w:rsid w:val="00DC69A6"/>
    <w:rsid w:val="00DC7F3A"/>
    <w:rsid w:val="00DD0681"/>
    <w:rsid w:val="00DD1E89"/>
    <w:rsid w:val="00DD2E38"/>
    <w:rsid w:val="00DD3735"/>
    <w:rsid w:val="00DD6468"/>
    <w:rsid w:val="00DD705A"/>
    <w:rsid w:val="00DD728A"/>
    <w:rsid w:val="00DE0F44"/>
    <w:rsid w:val="00DE27D7"/>
    <w:rsid w:val="00DE3749"/>
    <w:rsid w:val="00DE39CC"/>
    <w:rsid w:val="00DE3B47"/>
    <w:rsid w:val="00DE4ABB"/>
    <w:rsid w:val="00DE6F30"/>
    <w:rsid w:val="00DE72DD"/>
    <w:rsid w:val="00DF065B"/>
    <w:rsid w:val="00DF0BFC"/>
    <w:rsid w:val="00DF0F77"/>
    <w:rsid w:val="00DF1B6C"/>
    <w:rsid w:val="00DF230A"/>
    <w:rsid w:val="00DF2465"/>
    <w:rsid w:val="00DF277D"/>
    <w:rsid w:val="00DF452B"/>
    <w:rsid w:val="00DF5725"/>
    <w:rsid w:val="00DF7360"/>
    <w:rsid w:val="00DF7BBA"/>
    <w:rsid w:val="00E00B3A"/>
    <w:rsid w:val="00E03DCD"/>
    <w:rsid w:val="00E05E38"/>
    <w:rsid w:val="00E06343"/>
    <w:rsid w:val="00E0644F"/>
    <w:rsid w:val="00E06544"/>
    <w:rsid w:val="00E10B0D"/>
    <w:rsid w:val="00E10C0D"/>
    <w:rsid w:val="00E11224"/>
    <w:rsid w:val="00E12695"/>
    <w:rsid w:val="00E136EF"/>
    <w:rsid w:val="00E13EAB"/>
    <w:rsid w:val="00E151FE"/>
    <w:rsid w:val="00E15302"/>
    <w:rsid w:val="00E15306"/>
    <w:rsid w:val="00E15C47"/>
    <w:rsid w:val="00E165A6"/>
    <w:rsid w:val="00E178B3"/>
    <w:rsid w:val="00E23A79"/>
    <w:rsid w:val="00E23F72"/>
    <w:rsid w:val="00E25DC0"/>
    <w:rsid w:val="00E26600"/>
    <w:rsid w:val="00E269DA"/>
    <w:rsid w:val="00E3015F"/>
    <w:rsid w:val="00E31C10"/>
    <w:rsid w:val="00E31D56"/>
    <w:rsid w:val="00E33D06"/>
    <w:rsid w:val="00E3584A"/>
    <w:rsid w:val="00E35DEF"/>
    <w:rsid w:val="00E35F09"/>
    <w:rsid w:val="00E35F5E"/>
    <w:rsid w:val="00E35FF2"/>
    <w:rsid w:val="00E36250"/>
    <w:rsid w:val="00E36A31"/>
    <w:rsid w:val="00E37B33"/>
    <w:rsid w:val="00E40BD5"/>
    <w:rsid w:val="00E4126E"/>
    <w:rsid w:val="00E41D79"/>
    <w:rsid w:val="00E433E0"/>
    <w:rsid w:val="00E43A41"/>
    <w:rsid w:val="00E43C94"/>
    <w:rsid w:val="00E44D47"/>
    <w:rsid w:val="00E451E2"/>
    <w:rsid w:val="00E45DDA"/>
    <w:rsid w:val="00E466E6"/>
    <w:rsid w:val="00E4680D"/>
    <w:rsid w:val="00E51FF5"/>
    <w:rsid w:val="00E53CDC"/>
    <w:rsid w:val="00E53F1B"/>
    <w:rsid w:val="00E54872"/>
    <w:rsid w:val="00E54A3A"/>
    <w:rsid w:val="00E57319"/>
    <w:rsid w:val="00E57EAC"/>
    <w:rsid w:val="00E60189"/>
    <w:rsid w:val="00E62094"/>
    <w:rsid w:val="00E62385"/>
    <w:rsid w:val="00E62543"/>
    <w:rsid w:val="00E64920"/>
    <w:rsid w:val="00E64EFC"/>
    <w:rsid w:val="00E6750B"/>
    <w:rsid w:val="00E712B4"/>
    <w:rsid w:val="00E71734"/>
    <w:rsid w:val="00E72319"/>
    <w:rsid w:val="00E72C48"/>
    <w:rsid w:val="00E73B89"/>
    <w:rsid w:val="00E752D6"/>
    <w:rsid w:val="00E75D01"/>
    <w:rsid w:val="00E81183"/>
    <w:rsid w:val="00E82050"/>
    <w:rsid w:val="00E82365"/>
    <w:rsid w:val="00E84207"/>
    <w:rsid w:val="00E91354"/>
    <w:rsid w:val="00E94EFD"/>
    <w:rsid w:val="00E957E5"/>
    <w:rsid w:val="00E965DF"/>
    <w:rsid w:val="00EA06C7"/>
    <w:rsid w:val="00EA0897"/>
    <w:rsid w:val="00EA0A0E"/>
    <w:rsid w:val="00EA121B"/>
    <w:rsid w:val="00EA34E2"/>
    <w:rsid w:val="00EA3F24"/>
    <w:rsid w:val="00EA42B5"/>
    <w:rsid w:val="00EA45A6"/>
    <w:rsid w:val="00EA5360"/>
    <w:rsid w:val="00EA643E"/>
    <w:rsid w:val="00EA66FA"/>
    <w:rsid w:val="00EA733C"/>
    <w:rsid w:val="00EA7545"/>
    <w:rsid w:val="00EA77F2"/>
    <w:rsid w:val="00EB2795"/>
    <w:rsid w:val="00EB4C81"/>
    <w:rsid w:val="00EB5172"/>
    <w:rsid w:val="00EB6A21"/>
    <w:rsid w:val="00EC17BD"/>
    <w:rsid w:val="00EC1FAF"/>
    <w:rsid w:val="00EC1FD6"/>
    <w:rsid w:val="00EC27DF"/>
    <w:rsid w:val="00EC334E"/>
    <w:rsid w:val="00EC48D7"/>
    <w:rsid w:val="00ED1E3A"/>
    <w:rsid w:val="00ED26F9"/>
    <w:rsid w:val="00ED2AFE"/>
    <w:rsid w:val="00ED33A0"/>
    <w:rsid w:val="00ED3A12"/>
    <w:rsid w:val="00ED444D"/>
    <w:rsid w:val="00ED4DAB"/>
    <w:rsid w:val="00ED7CD0"/>
    <w:rsid w:val="00EE07D9"/>
    <w:rsid w:val="00EE0BE5"/>
    <w:rsid w:val="00EE1802"/>
    <w:rsid w:val="00EE19A1"/>
    <w:rsid w:val="00EE3AB0"/>
    <w:rsid w:val="00EE3AEA"/>
    <w:rsid w:val="00EE3D56"/>
    <w:rsid w:val="00EE4E41"/>
    <w:rsid w:val="00EE5832"/>
    <w:rsid w:val="00EE6210"/>
    <w:rsid w:val="00EE67EB"/>
    <w:rsid w:val="00EE6D14"/>
    <w:rsid w:val="00EF03B8"/>
    <w:rsid w:val="00EF31FB"/>
    <w:rsid w:val="00EF4321"/>
    <w:rsid w:val="00EF44AA"/>
    <w:rsid w:val="00EF4543"/>
    <w:rsid w:val="00EF550C"/>
    <w:rsid w:val="00EF6CF5"/>
    <w:rsid w:val="00EF6F81"/>
    <w:rsid w:val="00EF745F"/>
    <w:rsid w:val="00F0176B"/>
    <w:rsid w:val="00F02B99"/>
    <w:rsid w:val="00F0394F"/>
    <w:rsid w:val="00F03BDD"/>
    <w:rsid w:val="00F056DE"/>
    <w:rsid w:val="00F06C06"/>
    <w:rsid w:val="00F07306"/>
    <w:rsid w:val="00F07447"/>
    <w:rsid w:val="00F07D58"/>
    <w:rsid w:val="00F10911"/>
    <w:rsid w:val="00F10965"/>
    <w:rsid w:val="00F117C7"/>
    <w:rsid w:val="00F14462"/>
    <w:rsid w:val="00F154D6"/>
    <w:rsid w:val="00F156FF"/>
    <w:rsid w:val="00F15C1F"/>
    <w:rsid w:val="00F163CD"/>
    <w:rsid w:val="00F1787A"/>
    <w:rsid w:val="00F274B6"/>
    <w:rsid w:val="00F2774F"/>
    <w:rsid w:val="00F277E7"/>
    <w:rsid w:val="00F27BA4"/>
    <w:rsid w:val="00F30142"/>
    <w:rsid w:val="00F305C5"/>
    <w:rsid w:val="00F30CC1"/>
    <w:rsid w:val="00F30F0B"/>
    <w:rsid w:val="00F31931"/>
    <w:rsid w:val="00F33784"/>
    <w:rsid w:val="00F33B47"/>
    <w:rsid w:val="00F33DEC"/>
    <w:rsid w:val="00F411F5"/>
    <w:rsid w:val="00F41471"/>
    <w:rsid w:val="00F417B7"/>
    <w:rsid w:val="00F41F1F"/>
    <w:rsid w:val="00F42D4D"/>
    <w:rsid w:val="00F43B4F"/>
    <w:rsid w:val="00F447E1"/>
    <w:rsid w:val="00F44F13"/>
    <w:rsid w:val="00F45431"/>
    <w:rsid w:val="00F459A5"/>
    <w:rsid w:val="00F46365"/>
    <w:rsid w:val="00F46A26"/>
    <w:rsid w:val="00F5004F"/>
    <w:rsid w:val="00F506EF"/>
    <w:rsid w:val="00F51E31"/>
    <w:rsid w:val="00F51FD8"/>
    <w:rsid w:val="00F5349C"/>
    <w:rsid w:val="00F54245"/>
    <w:rsid w:val="00F55810"/>
    <w:rsid w:val="00F55870"/>
    <w:rsid w:val="00F55C4B"/>
    <w:rsid w:val="00F56DB8"/>
    <w:rsid w:val="00F61CEF"/>
    <w:rsid w:val="00F61E44"/>
    <w:rsid w:val="00F6219A"/>
    <w:rsid w:val="00F6372A"/>
    <w:rsid w:val="00F64A60"/>
    <w:rsid w:val="00F66D83"/>
    <w:rsid w:val="00F7201D"/>
    <w:rsid w:val="00F761B0"/>
    <w:rsid w:val="00F76C45"/>
    <w:rsid w:val="00F77288"/>
    <w:rsid w:val="00F80475"/>
    <w:rsid w:val="00F8264F"/>
    <w:rsid w:val="00F82B3B"/>
    <w:rsid w:val="00F82BD6"/>
    <w:rsid w:val="00F8520F"/>
    <w:rsid w:val="00F91970"/>
    <w:rsid w:val="00F91BD5"/>
    <w:rsid w:val="00F93272"/>
    <w:rsid w:val="00F96CA3"/>
    <w:rsid w:val="00FA2FA4"/>
    <w:rsid w:val="00FA3643"/>
    <w:rsid w:val="00FA4EA0"/>
    <w:rsid w:val="00FA59A3"/>
    <w:rsid w:val="00FA6170"/>
    <w:rsid w:val="00FA7074"/>
    <w:rsid w:val="00FA794A"/>
    <w:rsid w:val="00FB0DE8"/>
    <w:rsid w:val="00FB0FFE"/>
    <w:rsid w:val="00FB3B87"/>
    <w:rsid w:val="00FB497B"/>
    <w:rsid w:val="00FB5543"/>
    <w:rsid w:val="00FB62FF"/>
    <w:rsid w:val="00FB72F2"/>
    <w:rsid w:val="00FB7913"/>
    <w:rsid w:val="00FC062B"/>
    <w:rsid w:val="00FC0805"/>
    <w:rsid w:val="00FC19EA"/>
    <w:rsid w:val="00FC1BB3"/>
    <w:rsid w:val="00FC311E"/>
    <w:rsid w:val="00FC6C09"/>
    <w:rsid w:val="00FD3109"/>
    <w:rsid w:val="00FD36AB"/>
    <w:rsid w:val="00FD3FD8"/>
    <w:rsid w:val="00FD44E0"/>
    <w:rsid w:val="00FD590C"/>
    <w:rsid w:val="00FD5913"/>
    <w:rsid w:val="00FE0A16"/>
    <w:rsid w:val="00FE1364"/>
    <w:rsid w:val="00FE24D2"/>
    <w:rsid w:val="00FE2BCC"/>
    <w:rsid w:val="00FE3479"/>
    <w:rsid w:val="00FE3E82"/>
    <w:rsid w:val="00FE5959"/>
    <w:rsid w:val="00FE5A35"/>
    <w:rsid w:val="00FE69F8"/>
    <w:rsid w:val="00FE7DB8"/>
    <w:rsid w:val="00FF037D"/>
    <w:rsid w:val="00FF25E6"/>
    <w:rsid w:val="00FF2979"/>
    <w:rsid w:val="00FF40B8"/>
    <w:rsid w:val="00FF66FF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8948AE"/>
  </w:style>
  <w:style w:type="character" w:customStyle="1" w:styleId="af7">
    <w:name w:val="Цветовое выделение"/>
    <w:uiPriority w:val="99"/>
    <w:rsid w:val="008948AE"/>
    <w:rPr>
      <w:b/>
      <w:bCs/>
      <w:color w:val="26282F"/>
    </w:rPr>
  </w:style>
  <w:style w:type="paragraph" w:customStyle="1" w:styleId="af8">
    <w:name w:val="Текст информации об изменениях"/>
    <w:basedOn w:val="a"/>
    <w:next w:val="a"/>
    <w:uiPriority w:val="99"/>
    <w:rsid w:val="008948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948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Подзаголовок для информации об изменениях"/>
    <w:basedOn w:val="af8"/>
    <w:next w:val="a"/>
    <w:uiPriority w:val="99"/>
    <w:rsid w:val="008948AE"/>
    <w:rPr>
      <w:b/>
      <w:bCs/>
    </w:rPr>
  </w:style>
  <w:style w:type="character" w:customStyle="1" w:styleId="afb">
    <w:name w:val="Цветовое выделение для Текст"/>
    <w:uiPriority w:val="99"/>
    <w:rsid w:val="008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A35D-2D60-4F9A-A873-42A5E9C4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183</cp:revision>
  <cp:lastPrinted>2023-09-28T07:14:00Z</cp:lastPrinted>
  <dcterms:created xsi:type="dcterms:W3CDTF">2023-04-17T07:40:00Z</dcterms:created>
  <dcterms:modified xsi:type="dcterms:W3CDTF">2023-11-10T06:39:00Z</dcterms:modified>
</cp:coreProperties>
</file>