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0</w:t>
      </w:r>
      <w:r w:rsidR="00247EC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170985">
        <w:rPr>
          <w:b/>
          <w:sz w:val="24"/>
          <w:szCs w:val="24"/>
        </w:rPr>
        <w:t>2</w:t>
      </w:r>
      <w:r w:rsidR="00667E84">
        <w:rPr>
          <w:b/>
          <w:sz w:val="24"/>
          <w:szCs w:val="24"/>
        </w:rPr>
        <w:t>3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proofErr w:type="gramStart"/>
      <w:r>
        <w:rPr>
          <w:b/>
        </w:rPr>
        <w:t xml:space="preserve">адрес, </w:t>
      </w:r>
      <w:r w:rsidR="00B96412">
        <w:rPr>
          <w:b/>
        </w:rPr>
        <w:t xml:space="preserve">  </w:t>
      </w:r>
      <w:proofErr w:type="gramEnd"/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170985">
        <w:rPr>
          <w:color w:val="000000" w:themeColor="text1"/>
        </w:rPr>
        <w:t>5</w:t>
      </w:r>
      <w:r>
        <w:t xml:space="preserve">, тел. (8772) </w:t>
      </w:r>
      <w:r w:rsidR="00B544A1">
        <w:t>52-27-68,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6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  <w:sectPr w:rsidR="00894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72"/>
        <w:gridCol w:w="1718"/>
        <w:gridCol w:w="2500"/>
        <w:gridCol w:w="1683"/>
        <w:gridCol w:w="2178"/>
        <w:gridCol w:w="2179"/>
      </w:tblGrid>
      <w:tr w:rsidR="00A20DA6" w:rsidRPr="008948AE" w:rsidTr="00A20D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1E4842" w:rsidRDefault="00A20D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A20DA6" w:rsidRPr="001E4842" w:rsidRDefault="00A20D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1E4842" w:rsidRDefault="00A20D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1E4842" w:rsidRDefault="00A20D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1E4842" w:rsidRDefault="00A20D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1E4842" w:rsidRDefault="00A20D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A6" w:rsidRPr="00CE51A6" w:rsidRDefault="00A20D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51A6">
              <w:rPr>
                <w:b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A6" w:rsidRPr="00CE51A6" w:rsidRDefault="00A20D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51A6">
              <w:rPr>
                <w:b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A20DA6" w:rsidRPr="00CE51A6" w:rsidRDefault="00A20D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51A6">
              <w:rPr>
                <w:b/>
                <w:sz w:val="24"/>
                <w:szCs w:val="24"/>
              </w:rPr>
              <w:t>(руб.)</w:t>
            </w:r>
          </w:p>
        </w:tc>
      </w:tr>
      <w:tr w:rsidR="00A20DA6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894BCE" w:rsidRDefault="00A20D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9D35DC" w:rsidRDefault="00A20DA6" w:rsidP="009D35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9D35DC" w:rsidRDefault="00A20DA6" w:rsidP="009D3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9D35DC" w:rsidRDefault="00A20DA6" w:rsidP="009D3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9D35DC" w:rsidRDefault="00A20D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A6" w:rsidRPr="00AF2E13" w:rsidRDefault="00A20DA6" w:rsidP="00AF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2E13">
              <w:rPr>
                <w:sz w:val="24"/>
                <w:szCs w:val="24"/>
              </w:rPr>
              <w:t>с</w:t>
            </w:r>
            <w:proofErr w:type="gramEnd"/>
            <w:r w:rsidRPr="00AF2E13">
              <w:rPr>
                <w:sz w:val="24"/>
                <w:szCs w:val="24"/>
              </w:rPr>
              <w:t xml:space="preserve"> </w:t>
            </w:r>
            <w:r w:rsidR="00AF2E13" w:rsidRPr="00AF2E13">
              <w:rPr>
                <w:sz w:val="24"/>
                <w:szCs w:val="24"/>
              </w:rPr>
              <w:t>01</w:t>
            </w:r>
            <w:r w:rsidRPr="00AF2E13">
              <w:rPr>
                <w:sz w:val="24"/>
                <w:szCs w:val="24"/>
              </w:rPr>
              <w:t>.0</w:t>
            </w:r>
            <w:r w:rsidR="00AF2E13" w:rsidRPr="00AF2E13">
              <w:rPr>
                <w:sz w:val="24"/>
                <w:szCs w:val="24"/>
              </w:rPr>
              <w:t>6</w:t>
            </w:r>
            <w:r w:rsidRPr="00AF2E13">
              <w:rPr>
                <w:sz w:val="24"/>
                <w:szCs w:val="24"/>
              </w:rPr>
              <w:t>.202</w:t>
            </w:r>
            <w:r w:rsidR="00C32608" w:rsidRPr="00AF2E13">
              <w:rPr>
                <w:sz w:val="24"/>
                <w:szCs w:val="24"/>
              </w:rPr>
              <w:t>3</w:t>
            </w:r>
            <w:r w:rsidRPr="00AF2E13">
              <w:rPr>
                <w:sz w:val="24"/>
                <w:szCs w:val="24"/>
              </w:rPr>
              <w:t xml:space="preserve"> по 30.04.202</w:t>
            </w:r>
            <w:r w:rsidR="00C32608" w:rsidRPr="00AF2E13"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A6" w:rsidRPr="00AF2E13" w:rsidRDefault="00AF2E13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E13">
              <w:rPr>
                <w:sz w:val="24"/>
                <w:szCs w:val="24"/>
              </w:rPr>
              <w:t>15 683</w:t>
            </w:r>
          </w:p>
        </w:tc>
      </w:tr>
      <w:tr w:rsidR="00AF2E13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894BCE" w:rsidRDefault="00AF2E13" w:rsidP="00AF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9D35DC" w:rsidRDefault="00AF2E13" w:rsidP="00AF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9D35DC" w:rsidRDefault="00AF2E13" w:rsidP="00AF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9D35DC" w:rsidRDefault="00AF2E13" w:rsidP="00AF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9D35DC" w:rsidRDefault="00AF2E13" w:rsidP="00AF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13" w:rsidRPr="00AF2E13" w:rsidRDefault="00AF2E13" w:rsidP="00AF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2E13">
              <w:rPr>
                <w:sz w:val="24"/>
                <w:szCs w:val="24"/>
              </w:rPr>
              <w:t>с</w:t>
            </w:r>
            <w:proofErr w:type="gramEnd"/>
            <w:r w:rsidRPr="00AF2E13">
              <w:rPr>
                <w:sz w:val="24"/>
                <w:szCs w:val="24"/>
              </w:rPr>
              <w:t xml:space="preserve"> 01.06.2023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13" w:rsidRPr="00AF2E13" w:rsidRDefault="00AF2E13" w:rsidP="00AF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E13">
              <w:rPr>
                <w:sz w:val="24"/>
                <w:szCs w:val="24"/>
              </w:rPr>
              <w:t>15 683</w:t>
            </w:r>
          </w:p>
        </w:tc>
      </w:tr>
      <w:tr w:rsidR="00AF2E13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894BCE" w:rsidRDefault="00AF2E13" w:rsidP="00AF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9D35DC" w:rsidRDefault="00AF2E13" w:rsidP="00AF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9D35DC" w:rsidRDefault="00AF2E13" w:rsidP="00AF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9D35DC" w:rsidRDefault="00AF2E13" w:rsidP="00AF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9D35DC" w:rsidRDefault="00AF2E13" w:rsidP="00AF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13" w:rsidRPr="00AF2E13" w:rsidRDefault="00AF2E13" w:rsidP="00AF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2E13">
              <w:rPr>
                <w:sz w:val="24"/>
                <w:szCs w:val="24"/>
              </w:rPr>
              <w:t>с</w:t>
            </w:r>
            <w:proofErr w:type="gramEnd"/>
            <w:r w:rsidRPr="00AF2E13">
              <w:rPr>
                <w:sz w:val="24"/>
                <w:szCs w:val="24"/>
              </w:rPr>
              <w:t xml:space="preserve"> 01.06.2023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13" w:rsidRPr="00AF2E13" w:rsidRDefault="00AF2E13" w:rsidP="00AF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E13">
              <w:rPr>
                <w:sz w:val="24"/>
                <w:szCs w:val="24"/>
              </w:rPr>
              <w:t>15 683</w:t>
            </w:r>
          </w:p>
        </w:tc>
      </w:tr>
      <w:tr w:rsidR="00EB4C81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894BCE" w:rsidRDefault="00EB4C81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ст. Ханская, ул. Верещагина (район участковой больницы) </w:t>
            </w:r>
          </w:p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приложение</w:t>
            </w:r>
            <w:proofErr w:type="gramEnd"/>
            <w:r>
              <w:rPr>
                <w:sz w:val="24"/>
                <w:szCs w:val="24"/>
              </w:rPr>
              <w:t xml:space="preserve"> № 2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C81" w:rsidRPr="00EB4C81" w:rsidRDefault="00AF2E13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AF2E13">
              <w:rPr>
                <w:sz w:val="24"/>
                <w:szCs w:val="24"/>
              </w:rPr>
              <w:t>с</w:t>
            </w:r>
            <w:proofErr w:type="gramEnd"/>
            <w:r w:rsidRPr="00AF2E13">
              <w:rPr>
                <w:sz w:val="24"/>
                <w:szCs w:val="24"/>
              </w:rPr>
              <w:t xml:space="preserve"> 01.06.2023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C81" w:rsidRPr="00AF2E13" w:rsidRDefault="00AF2E13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2E13">
              <w:rPr>
                <w:sz w:val="24"/>
                <w:szCs w:val="24"/>
              </w:rPr>
              <w:t>6 957</w:t>
            </w:r>
          </w:p>
        </w:tc>
      </w:tr>
      <w:tr w:rsidR="00EB4C81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CE51A6" w:rsidRDefault="00EB4C81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п. Северный, ул. Ленина, 22 (приложение № </w:t>
            </w:r>
            <w:r>
              <w:rPr>
                <w:sz w:val="24"/>
                <w:szCs w:val="24"/>
              </w:rPr>
              <w:t>3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C81" w:rsidRPr="00EB4C81" w:rsidRDefault="00AF2E13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AF2E13">
              <w:rPr>
                <w:sz w:val="24"/>
                <w:szCs w:val="24"/>
              </w:rPr>
              <w:t>с</w:t>
            </w:r>
            <w:proofErr w:type="gramEnd"/>
            <w:r w:rsidRPr="00AF2E13">
              <w:rPr>
                <w:sz w:val="24"/>
                <w:szCs w:val="24"/>
              </w:rPr>
              <w:t xml:space="preserve"> 01.06.2023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C81" w:rsidRPr="00AF2E13" w:rsidRDefault="00AF2E13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2E13">
              <w:rPr>
                <w:sz w:val="24"/>
                <w:szCs w:val="24"/>
              </w:rPr>
              <w:t>2 874</w:t>
            </w:r>
          </w:p>
        </w:tc>
      </w:tr>
      <w:tr w:rsidR="00EB4C81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CE51A6" w:rsidRDefault="00EB4C81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D35DC">
              <w:rPr>
                <w:sz w:val="24"/>
                <w:szCs w:val="24"/>
              </w:rPr>
              <w:t>(</w:t>
            </w:r>
            <w:proofErr w:type="gramStart"/>
            <w:r w:rsidRPr="009D35DC">
              <w:rPr>
                <w:sz w:val="24"/>
                <w:szCs w:val="24"/>
              </w:rPr>
              <w:t>приложение</w:t>
            </w:r>
            <w:proofErr w:type="gramEnd"/>
            <w:r w:rsidRPr="009D35DC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4</w:t>
            </w:r>
            <w:r w:rsidRPr="009D35D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81" w:rsidRPr="009D35DC" w:rsidRDefault="00EB4C81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C81" w:rsidRPr="00A67D4E" w:rsidRDefault="00EB4C81" w:rsidP="00A67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67D4E">
              <w:rPr>
                <w:sz w:val="24"/>
                <w:szCs w:val="24"/>
              </w:rPr>
              <w:t>с</w:t>
            </w:r>
            <w:proofErr w:type="gramEnd"/>
            <w:r w:rsidRPr="00A67D4E">
              <w:rPr>
                <w:sz w:val="24"/>
                <w:szCs w:val="24"/>
              </w:rPr>
              <w:t xml:space="preserve"> </w:t>
            </w:r>
            <w:r w:rsidR="00A67D4E" w:rsidRPr="00A67D4E">
              <w:rPr>
                <w:sz w:val="24"/>
                <w:szCs w:val="24"/>
              </w:rPr>
              <w:t>01.06</w:t>
            </w:r>
            <w:r w:rsidRPr="00A67D4E">
              <w:rPr>
                <w:sz w:val="24"/>
                <w:szCs w:val="24"/>
              </w:rPr>
              <w:t>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C81" w:rsidRPr="00A67D4E" w:rsidRDefault="00A61A75" w:rsidP="00EB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30 888</w:t>
            </w:r>
          </w:p>
        </w:tc>
      </w:tr>
      <w:tr w:rsidR="00B120A8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227BA0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C32608">
              <w:rPr>
                <w:sz w:val="24"/>
                <w:szCs w:val="24"/>
              </w:rPr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Шоссейная и 3-го Переулка </w:t>
            </w:r>
          </w:p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(</w:t>
            </w:r>
            <w:proofErr w:type="gramStart"/>
            <w:r w:rsidRPr="009D35DC">
              <w:rPr>
                <w:sz w:val="24"/>
                <w:szCs w:val="24"/>
              </w:rPr>
              <w:t>приложение</w:t>
            </w:r>
            <w:proofErr w:type="gramEnd"/>
            <w:r w:rsidRPr="009D35D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</w:t>
            </w:r>
            <w:r w:rsidRPr="009D35DC">
              <w:rPr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A61A75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61A75">
              <w:rPr>
                <w:sz w:val="24"/>
                <w:szCs w:val="24"/>
              </w:rPr>
              <w:t>с</w:t>
            </w:r>
            <w:proofErr w:type="gramEnd"/>
            <w:r w:rsidRPr="00A61A75">
              <w:rPr>
                <w:sz w:val="24"/>
                <w:szCs w:val="24"/>
              </w:rPr>
              <w:t xml:space="preserve"> 01.06.2023 по 31.10.2023</w:t>
            </w:r>
          </w:p>
          <w:p w:rsidR="00B120A8" w:rsidRPr="00A61A75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A61A75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1A75">
              <w:rPr>
                <w:sz w:val="24"/>
                <w:szCs w:val="24"/>
                <w:lang w:val="en-US"/>
              </w:rPr>
              <w:t>7 129</w:t>
            </w:r>
          </w:p>
        </w:tc>
      </w:tr>
      <w:tr w:rsidR="00B120A8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CE51A6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Шоссейная и 3-го Переулка </w:t>
            </w:r>
          </w:p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приложение</w:t>
            </w:r>
            <w:proofErr w:type="gramEnd"/>
            <w:r>
              <w:rPr>
                <w:sz w:val="24"/>
                <w:szCs w:val="24"/>
              </w:rPr>
              <w:t xml:space="preserve"> № 5</w:t>
            </w:r>
            <w:r w:rsidRPr="009D35DC">
              <w:rPr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A61A75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61A75">
              <w:rPr>
                <w:sz w:val="24"/>
                <w:szCs w:val="24"/>
              </w:rPr>
              <w:t>с</w:t>
            </w:r>
            <w:proofErr w:type="gramEnd"/>
            <w:r w:rsidRPr="00A61A75">
              <w:rPr>
                <w:sz w:val="24"/>
                <w:szCs w:val="24"/>
              </w:rPr>
              <w:t xml:space="preserve"> 01.06.2023 по 31.10.2023</w:t>
            </w:r>
          </w:p>
          <w:p w:rsidR="00B120A8" w:rsidRPr="00A61A75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A61A75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A75">
              <w:rPr>
                <w:sz w:val="24"/>
                <w:szCs w:val="24"/>
                <w:lang w:val="en-US"/>
              </w:rPr>
              <w:t>7 129</w:t>
            </w:r>
          </w:p>
        </w:tc>
      </w:tr>
      <w:tr w:rsidR="00B120A8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CE51A6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Промышленная и </w:t>
            </w:r>
            <w:proofErr w:type="spellStart"/>
            <w:r w:rsidRPr="009D35DC">
              <w:rPr>
                <w:sz w:val="24"/>
                <w:szCs w:val="24"/>
              </w:rPr>
              <w:t>Келермесское</w:t>
            </w:r>
            <w:proofErr w:type="spellEnd"/>
            <w:r w:rsidRPr="009D35DC">
              <w:rPr>
                <w:sz w:val="24"/>
                <w:szCs w:val="24"/>
              </w:rPr>
              <w:t xml:space="preserve"> шоссе (приложение № </w:t>
            </w:r>
            <w:r>
              <w:rPr>
                <w:sz w:val="24"/>
                <w:szCs w:val="24"/>
              </w:rPr>
              <w:t>6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A61A75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61A75">
              <w:rPr>
                <w:sz w:val="24"/>
                <w:szCs w:val="24"/>
              </w:rPr>
              <w:t>с</w:t>
            </w:r>
            <w:proofErr w:type="gramEnd"/>
            <w:r w:rsidRPr="00A61A75">
              <w:rPr>
                <w:sz w:val="24"/>
                <w:szCs w:val="24"/>
              </w:rPr>
              <w:t xml:space="preserve"> 01.06.2023 по 31.10.2023</w:t>
            </w:r>
          </w:p>
          <w:p w:rsidR="00B120A8" w:rsidRPr="00A61A75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A61A75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A75">
              <w:rPr>
                <w:sz w:val="24"/>
                <w:szCs w:val="24"/>
                <w:lang w:val="en-US"/>
              </w:rPr>
              <w:t>7 129</w:t>
            </w:r>
          </w:p>
        </w:tc>
      </w:tr>
      <w:tr w:rsidR="00B120A8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CE51A6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г. Майкоп, ул. </w:t>
            </w:r>
            <w:proofErr w:type="spellStart"/>
            <w:r w:rsidRPr="009D35DC">
              <w:rPr>
                <w:sz w:val="24"/>
                <w:szCs w:val="24"/>
              </w:rPr>
              <w:t>Хакурате</w:t>
            </w:r>
            <w:proofErr w:type="spellEnd"/>
            <w:r w:rsidRPr="009D35DC">
              <w:rPr>
                <w:sz w:val="24"/>
                <w:szCs w:val="24"/>
              </w:rPr>
              <w:t xml:space="preserve">, 636 (приложение № </w:t>
            </w:r>
            <w:r>
              <w:rPr>
                <w:sz w:val="24"/>
                <w:szCs w:val="24"/>
              </w:rPr>
              <w:t>7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A61A75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61A75">
              <w:rPr>
                <w:sz w:val="24"/>
                <w:szCs w:val="24"/>
              </w:rPr>
              <w:t>с</w:t>
            </w:r>
            <w:proofErr w:type="gramEnd"/>
            <w:r w:rsidRPr="00A61A75">
              <w:rPr>
                <w:sz w:val="24"/>
                <w:szCs w:val="24"/>
              </w:rPr>
              <w:t xml:space="preserve"> 01.06.2023 по 31.10.2023</w:t>
            </w:r>
          </w:p>
          <w:p w:rsidR="00B120A8" w:rsidRPr="00A61A75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A61A75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A75">
              <w:rPr>
                <w:sz w:val="24"/>
                <w:szCs w:val="24"/>
                <w:lang w:val="en-US"/>
              </w:rPr>
              <w:t>7 129</w:t>
            </w:r>
          </w:p>
        </w:tc>
      </w:tr>
      <w:tr w:rsidR="00B120A8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CE51A6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ст. Ханская, </w:t>
            </w:r>
            <w:r w:rsidRPr="009D35DC">
              <w:rPr>
                <w:sz w:val="24"/>
                <w:szCs w:val="24"/>
              </w:rPr>
              <w:lastRenderedPageBreak/>
              <w:t>ул. Краснооктябрьская/</w:t>
            </w:r>
          </w:p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ул. М. </w:t>
            </w:r>
            <w:r w:rsidRPr="009D35DC">
              <w:rPr>
                <w:color w:val="000000" w:themeColor="text1"/>
                <w:sz w:val="24"/>
                <w:szCs w:val="24"/>
              </w:rPr>
              <w:t xml:space="preserve">Горького </w:t>
            </w:r>
          </w:p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(</w:t>
            </w:r>
            <w:hyperlink w:anchor="sub_14" w:history="1">
              <w:proofErr w:type="gramStart"/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D35DC">
                <w:rPr>
                  <w:color w:val="000000" w:themeColor="text1"/>
                  <w:sz w:val="24"/>
                  <w:szCs w:val="24"/>
                </w:rPr>
                <w:t xml:space="preserve"> № </w:t>
              </w:r>
            </w:hyperlink>
            <w:r>
              <w:rPr>
                <w:color w:val="000000" w:themeColor="text1"/>
                <w:sz w:val="24"/>
                <w:szCs w:val="24"/>
              </w:rPr>
              <w:t>8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непродовольственные </w:t>
            </w:r>
            <w:r w:rsidRPr="009D35DC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lastRenderedPageBreak/>
              <w:t>21,0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B94B4E" w:rsidRDefault="00B120A8" w:rsidP="00B94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94B4E">
              <w:rPr>
                <w:sz w:val="24"/>
                <w:szCs w:val="24"/>
              </w:rPr>
              <w:t>с</w:t>
            </w:r>
            <w:proofErr w:type="gramEnd"/>
            <w:r w:rsidRPr="00B94B4E">
              <w:rPr>
                <w:sz w:val="24"/>
                <w:szCs w:val="24"/>
              </w:rPr>
              <w:t xml:space="preserve"> </w:t>
            </w:r>
            <w:r w:rsidR="00B94B4E" w:rsidRPr="00B94B4E">
              <w:rPr>
                <w:sz w:val="24"/>
                <w:szCs w:val="24"/>
              </w:rPr>
              <w:t>01</w:t>
            </w:r>
            <w:r w:rsidRPr="00B94B4E">
              <w:rPr>
                <w:sz w:val="24"/>
                <w:szCs w:val="24"/>
              </w:rPr>
              <w:t>.0</w:t>
            </w:r>
            <w:r w:rsidR="00B94B4E" w:rsidRPr="00B94B4E">
              <w:rPr>
                <w:sz w:val="24"/>
                <w:szCs w:val="24"/>
              </w:rPr>
              <w:t>6</w:t>
            </w:r>
            <w:r w:rsidRPr="00B94B4E">
              <w:rPr>
                <w:sz w:val="24"/>
                <w:szCs w:val="24"/>
              </w:rPr>
              <w:t xml:space="preserve">.2023 по </w:t>
            </w:r>
            <w:r w:rsidRPr="00B94B4E">
              <w:rPr>
                <w:sz w:val="24"/>
                <w:szCs w:val="24"/>
              </w:rPr>
              <w:lastRenderedPageBreak/>
              <w:t>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B94B4E" w:rsidRDefault="00B94B4E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B4E">
              <w:rPr>
                <w:sz w:val="24"/>
                <w:szCs w:val="24"/>
              </w:rPr>
              <w:lastRenderedPageBreak/>
              <w:t>35 482</w:t>
            </w:r>
          </w:p>
        </w:tc>
      </w:tr>
      <w:tr w:rsidR="00B120A8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CE51A6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тонар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0103B2" w:rsidRDefault="00B120A8" w:rsidP="00010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103B2">
              <w:rPr>
                <w:sz w:val="24"/>
                <w:szCs w:val="24"/>
              </w:rPr>
              <w:t>с</w:t>
            </w:r>
            <w:proofErr w:type="gramEnd"/>
            <w:r w:rsidRPr="000103B2">
              <w:rPr>
                <w:sz w:val="24"/>
                <w:szCs w:val="24"/>
              </w:rPr>
              <w:t xml:space="preserve"> </w:t>
            </w:r>
            <w:r w:rsidR="000103B2" w:rsidRPr="000103B2">
              <w:rPr>
                <w:sz w:val="24"/>
                <w:szCs w:val="24"/>
              </w:rPr>
              <w:t>01</w:t>
            </w:r>
            <w:r w:rsidRPr="000103B2">
              <w:rPr>
                <w:sz w:val="24"/>
                <w:szCs w:val="24"/>
              </w:rPr>
              <w:t>.0</w:t>
            </w:r>
            <w:r w:rsidR="000103B2" w:rsidRPr="000103B2">
              <w:rPr>
                <w:sz w:val="24"/>
                <w:szCs w:val="24"/>
              </w:rPr>
              <w:t>6</w:t>
            </w:r>
            <w:r w:rsidRPr="000103B2">
              <w:rPr>
                <w:sz w:val="24"/>
                <w:szCs w:val="24"/>
              </w:rPr>
              <w:t>.2023 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0103B2" w:rsidRDefault="000103B2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3B2">
              <w:rPr>
                <w:sz w:val="24"/>
                <w:szCs w:val="24"/>
              </w:rPr>
              <w:t>15 683</w:t>
            </w:r>
          </w:p>
        </w:tc>
      </w:tr>
      <w:tr w:rsidR="00B120A8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CE51A6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г. Майкоп, ул. Краснооктябрьская - ул. Пушкина</w:t>
            </w:r>
          </w:p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(</w:t>
            </w:r>
            <w:proofErr w:type="gramStart"/>
            <w:r w:rsidRPr="009D35DC">
              <w:rPr>
                <w:sz w:val="24"/>
                <w:szCs w:val="24"/>
              </w:rPr>
              <w:t>приложение</w:t>
            </w:r>
            <w:proofErr w:type="gramEnd"/>
            <w:r w:rsidRPr="009D35DC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9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0103B2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103B2">
              <w:rPr>
                <w:sz w:val="24"/>
                <w:szCs w:val="24"/>
              </w:rPr>
              <w:t>с</w:t>
            </w:r>
            <w:proofErr w:type="gramEnd"/>
            <w:r w:rsidRPr="000103B2">
              <w:rPr>
                <w:sz w:val="24"/>
                <w:szCs w:val="24"/>
              </w:rPr>
              <w:t xml:space="preserve"> </w:t>
            </w:r>
            <w:r w:rsidR="000103B2" w:rsidRPr="000103B2">
              <w:rPr>
                <w:sz w:val="24"/>
                <w:szCs w:val="24"/>
              </w:rPr>
              <w:t>01</w:t>
            </w:r>
            <w:r w:rsidRPr="000103B2">
              <w:rPr>
                <w:sz w:val="24"/>
                <w:szCs w:val="24"/>
              </w:rPr>
              <w:t>.0</w:t>
            </w:r>
            <w:r w:rsidR="000103B2" w:rsidRPr="000103B2">
              <w:rPr>
                <w:sz w:val="24"/>
                <w:szCs w:val="24"/>
              </w:rPr>
              <w:t>6</w:t>
            </w:r>
            <w:r w:rsidRPr="000103B2">
              <w:rPr>
                <w:sz w:val="24"/>
                <w:szCs w:val="24"/>
              </w:rPr>
              <w:t>.2023 по 31.10.2023</w:t>
            </w:r>
          </w:p>
          <w:p w:rsidR="00B120A8" w:rsidRPr="000103B2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0103B2" w:rsidRDefault="000103B2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3B2">
              <w:rPr>
                <w:sz w:val="24"/>
                <w:szCs w:val="24"/>
              </w:rPr>
              <w:t>3 564</w:t>
            </w:r>
          </w:p>
        </w:tc>
      </w:tr>
      <w:tr w:rsidR="000103B2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2" w:rsidRPr="00CE51A6" w:rsidRDefault="000103B2" w:rsidP="00010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2" w:rsidRPr="009D35DC" w:rsidRDefault="000103B2" w:rsidP="000103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г. Майкоп, ул. Пионерская - (Бульвар Победы - у самолета)</w:t>
            </w:r>
          </w:p>
          <w:p w:rsidR="000103B2" w:rsidRPr="009D35DC" w:rsidRDefault="000103B2" w:rsidP="000103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 (</w:t>
            </w:r>
            <w:hyperlink w:anchor="sub_10" w:history="1">
              <w:proofErr w:type="gramStart"/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D35DC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9D35DC">
              <w:rPr>
                <w:color w:val="000000" w:themeColor="text1"/>
                <w:sz w:val="24"/>
                <w:szCs w:val="24"/>
              </w:rPr>
              <w:t>№ 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2" w:rsidRPr="009D35DC" w:rsidRDefault="000103B2" w:rsidP="00010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2" w:rsidRPr="009D35DC" w:rsidRDefault="000103B2" w:rsidP="00010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2" w:rsidRPr="009D35DC" w:rsidRDefault="000103B2" w:rsidP="00010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B2" w:rsidRPr="000103B2" w:rsidRDefault="000103B2" w:rsidP="00010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103B2">
              <w:rPr>
                <w:sz w:val="24"/>
                <w:szCs w:val="24"/>
              </w:rPr>
              <w:t>с</w:t>
            </w:r>
            <w:proofErr w:type="gramEnd"/>
            <w:r w:rsidRPr="000103B2">
              <w:rPr>
                <w:sz w:val="24"/>
                <w:szCs w:val="24"/>
              </w:rPr>
              <w:t xml:space="preserve"> 01.06.2023 по 31.10.2023</w:t>
            </w:r>
          </w:p>
          <w:p w:rsidR="000103B2" w:rsidRPr="000103B2" w:rsidRDefault="000103B2" w:rsidP="00010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B2" w:rsidRPr="000103B2" w:rsidRDefault="000103B2" w:rsidP="00010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3B2">
              <w:rPr>
                <w:sz w:val="24"/>
                <w:szCs w:val="24"/>
              </w:rPr>
              <w:t>3 564</w:t>
            </w:r>
          </w:p>
        </w:tc>
      </w:tr>
      <w:tr w:rsidR="00B120A8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894BCE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Пионерская - (Бульвар Победы - у самолета) </w:t>
            </w:r>
          </w:p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(</w:t>
            </w:r>
            <w:hyperlink w:anchor="sub_10" w:history="1">
              <w:proofErr w:type="gramStart"/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D35DC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9D35DC">
              <w:rPr>
                <w:color w:val="000000" w:themeColor="text1"/>
                <w:sz w:val="24"/>
                <w:szCs w:val="24"/>
              </w:rPr>
              <w:t>№ 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8" w:rsidRPr="009D35DC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F64A60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64A60">
              <w:rPr>
                <w:sz w:val="24"/>
                <w:szCs w:val="24"/>
              </w:rPr>
              <w:t>с</w:t>
            </w:r>
            <w:proofErr w:type="gramEnd"/>
            <w:r w:rsidRPr="00F64A60">
              <w:rPr>
                <w:sz w:val="24"/>
                <w:szCs w:val="24"/>
              </w:rPr>
              <w:t xml:space="preserve"> </w:t>
            </w:r>
            <w:r w:rsidR="0078307F" w:rsidRPr="00F64A60">
              <w:rPr>
                <w:sz w:val="24"/>
                <w:szCs w:val="24"/>
              </w:rPr>
              <w:t>01</w:t>
            </w:r>
            <w:r w:rsidRPr="00F64A60">
              <w:rPr>
                <w:sz w:val="24"/>
                <w:szCs w:val="24"/>
              </w:rPr>
              <w:t>.0</w:t>
            </w:r>
            <w:r w:rsidR="0078307F" w:rsidRPr="00F64A60">
              <w:rPr>
                <w:sz w:val="24"/>
                <w:szCs w:val="24"/>
              </w:rPr>
              <w:t>6</w:t>
            </w:r>
            <w:r w:rsidRPr="00F64A60">
              <w:rPr>
                <w:sz w:val="24"/>
                <w:szCs w:val="24"/>
              </w:rPr>
              <w:t>.2023 по 31.10.2023</w:t>
            </w:r>
          </w:p>
          <w:p w:rsidR="00B120A8" w:rsidRPr="00F64A60" w:rsidRDefault="00B120A8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A8" w:rsidRPr="00F64A60" w:rsidRDefault="00F64A60" w:rsidP="00B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A60">
              <w:rPr>
                <w:sz w:val="24"/>
                <w:szCs w:val="24"/>
              </w:rPr>
              <w:t>11 881</w:t>
            </w:r>
          </w:p>
        </w:tc>
      </w:tr>
      <w:tr w:rsidR="004657A8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8" w:rsidRPr="00894BCE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16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8" w:rsidRPr="009D35DC" w:rsidRDefault="004657A8" w:rsidP="00465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Пионерская ул. Ленина </w:t>
            </w:r>
          </w:p>
          <w:p w:rsidR="004657A8" w:rsidRPr="009D35DC" w:rsidRDefault="004657A8" w:rsidP="00465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(</w:t>
            </w:r>
            <w:proofErr w:type="gramStart"/>
            <w:r w:rsidRPr="009D35DC">
              <w:rPr>
                <w:sz w:val="24"/>
                <w:szCs w:val="24"/>
              </w:rPr>
              <w:t>приложение</w:t>
            </w:r>
            <w:proofErr w:type="gramEnd"/>
            <w:r w:rsidRPr="009D35D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11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8" w:rsidRPr="009D35DC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8" w:rsidRPr="009D35DC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мороженое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8" w:rsidRPr="009D35DC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7A8" w:rsidRPr="000103B2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103B2">
              <w:rPr>
                <w:sz w:val="24"/>
                <w:szCs w:val="24"/>
              </w:rPr>
              <w:t>с</w:t>
            </w:r>
            <w:proofErr w:type="gramEnd"/>
            <w:r w:rsidRPr="000103B2">
              <w:rPr>
                <w:sz w:val="24"/>
                <w:szCs w:val="24"/>
              </w:rPr>
              <w:t xml:space="preserve"> 01.06.2023 по 31.10.2023</w:t>
            </w:r>
          </w:p>
          <w:p w:rsidR="004657A8" w:rsidRPr="000103B2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7A8" w:rsidRPr="000103B2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3B2">
              <w:rPr>
                <w:sz w:val="24"/>
                <w:szCs w:val="24"/>
              </w:rPr>
              <w:t>3 564</w:t>
            </w:r>
          </w:p>
        </w:tc>
      </w:tr>
      <w:tr w:rsidR="006C1EAC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C" w:rsidRPr="00894BCE" w:rsidRDefault="006C1EAC" w:rsidP="006C1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sub_184"/>
            <w:r w:rsidRPr="00894BCE">
              <w:rPr>
                <w:sz w:val="24"/>
                <w:szCs w:val="24"/>
              </w:rPr>
              <w:t>17</w:t>
            </w:r>
            <w:bookmarkEnd w:id="0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C" w:rsidRPr="009D35DC" w:rsidRDefault="006C1EAC" w:rsidP="006C1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Пионерская (Бульвар Победы) </w:t>
            </w:r>
          </w:p>
          <w:p w:rsidR="006C1EAC" w:rsidRPr="009D35DC" w:rsidRDefault="006C1EAC" w:rsidP="006C1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(</w:t>
            </w:r>
            <w:hyperlink w:anchor="sub_10" w:history="1">
              <w:proofErr w:type="gramStart"/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D35DC">
                <w:rPr>
                  <w:color w:val="000000" w:themeColor="text1"/>
                  <w:sz w:val="24"/>
                  <w:szCs w:val="24"/>
                </w:rPr>
                <w:t xml:space="preserve"> № 1</w:t>
              </w:r>
            </w:hyperlink>
            <w:r>
              <w:rPr>
                <w:color w:val="000000" w:themeColor="text1"/>
                <w:sz w:val="24"/>
                <w:szCs w:val="24"/>
              </w:rPr>
              <w:t>0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C" w:rsidRPr="009D35DC" w:rsidRDefault="006C1EAC" w:rsidP="006C1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C" w:rsidRPr="009D35DC" w:rsidRDefault="006C1EAC" w:rsidP="006C1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детские аттракционы</w:t>
            </w:r>
          </w:p>
          <w:p w:rsidR="006C1EAC" w:rsidRPr="009D35DC" w:rsidRDefault="006C1EAC" w:rsidP="006C1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(прокат пони)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C" w:rsidRPr="009D35DC" w:rsidRDefault="006C1EAC" w:rsidP="006C1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AC" w:rsidRPr="004657A8" w:rsidRDefault="006C1EAC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7A8">
              <w:rPr>
                <w:sz w:val="24"/>
                <w:szCs w:val="24"/>
              </w:rPr>
              <w:t>с</w:t>
            </w:r>
            <w:proofErr w:type="gramEnd"/>
            <w:r w:rsidRPr="004657A8">
              <w:rPr>
                <w:sz w:val="24"/>
                <w:szCs w:val="24"/>
              </w:rPr>
              <w:t xml:space="preserve"> </w:t>
            </w:r>
            <w:r w:rsidR="004657A8" w:rsidRPr="004657A8">
              <w:rPr>
                <w:sz w:val="24"/>
                <w:szCs w:val="24"/>
              </w:rPr>
              <w:t>01</w:t>
            </w:r>
            <w:r w:rsidRPr="004657A8">
              <w:rPr>
                <w:sz w:val="24"/>
                <w:szCs w:val="24"/>
              </w:rPr>
              <w:t>.0</w:t>
            </w:r>
            <w:r w:rsidR="004657A8" w:rsidRPr="004657A8">
              <w:rPr>
                <w:sz w:val="24"/>
                <w:szCs w:val="24"/>
              </w:rPr>
              <w:t>6</w:t>
            </w:r>
            <w:r w:rsidRPr="004657A8">
              <w:rPr>
                <w:sz w:val="24"/>
                <w:szCs w:val="24"/>
              </w:rPr>
              <w:t>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AC" w:rsidRPr="004657A8" w:rsidRDefault="004657A8" w:rsidP="006C1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7A8">
              <w:rPr>
                <w:sz w:val="24"/>
                <w:szCs w:val="24"/>
              </w:rPr>
              <w:t>26 138</w:t>
            </w:r>
          </w:p>
        </w:tc>
      </w:tr>
      <w:tr w:rsidR="004657A8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8" w:rsidRPr="00894BCE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18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8" w:rsidRPr="009D35DC" w:rsidRDefault="004657A8" w:rsidP="00465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Шоссейная, 20 (приложение № </w:t>
            </w:r>
            <w:r>
              <w:rPr>
                <w:sz w:val="24"/>
                <w:szCs w:val="24"/>
              </w:rPr>
              <w:t>5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8" w:rsidRPr="009D35DC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8" w:rsidRPr="009D35DC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детские аттракционы</w:t>
            </w:r>
          </w:p>
          <w:p w:rsidR="004657A8" w:rsidRPr="009D35DC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(прокат пони)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8" w:rsidRPr="009D35DC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7A8" w:rsidRPr="004657A8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7A8">
              <w:rPr>
                <w:sz w:val="24"/>
                <w:szCs w:val="24"/>
              </w:rPr>
              <w:t>с</w:t>
            </w:r>
            <w:proofErr w:type="gramEnd"/>
            <w:r w:rsidRPr="004657A8">
              <w:rPr>
                <w:sz w:val="24"/>
                <w:szCs w:val="24"/>
              </w:rPr>
              <w:t xml:space="preserve"> 01.06.2023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7A8" w:rsidRPr="004657A8" w:rsidRDefault="004657A8" w:rsidP="0046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7A8">
              <w:rPr>
                <w:sz w:val="24"/>
                <w:szCs w:val="24"/>
              </w:rPr>
              <w:t>26 138</w:t>
            </w:r>
          </w:p>
        </w:tc>
      </w:tr>
      <w:tr w:rsidR="006C1EAC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C" w:rsidRPr="00894BCE" w:rsidRDefault="006C1EAC" w:rsidP="006C1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19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C" w:rsidRPr="009D35DC" w:rsidRDefault="006C1EAC" w:rsidP="006C1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6C1EAC" w:rsidRPr="009D35DC" w:rsidRDefault="006C1EAC" w:rsidP="006C1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D35DC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>
              <w:rPr>
                <w:color w:val="000000" w:themeColor="text1"/>
                <w:sz w:val="24"/>
                <w:szCs w:val="24"/>
              </w:rPr>
              <w:t>№ 12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C" w:rsidRPr="009D35DC" w:rsidRDefault="006C1EAC" w:rsidP="006C1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C" w:rsidRPr="009D35DC" w:rsidRDefault="006C1EAC" w:rsidP="006C1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C" w:rsidRPr="009D35DC" w:rsidRDefault="006C1EAC" w:rsidP="006C1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AC" w:rsidRPr="00F27BA4" w:rsidRDefault="006C1EAC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27BA4">
              <w:rPr>
                <w:sz w:val="24"/>
                <w:szCs w:val="24"/>
              </w:rPr>
              <w:t>с</w:t>
            </w:r>
            <w:proofErr w:type="gramEnd"/>
            <w:r w:rsidRPr="00F27BA4">
              <w:rPr>
                <w:sz w:val="24"/>
                <w:szCs w:val="24"/>
              </w:rPr>
              <w:t xml:space="preserve"> 01.0</w:t>
            </w:r>
            <w:r w:rsidR="00F27BA4" w:rsidRPr="00F27BA4">
              <w:rPr>
                <w:sz w:val="24"/>
                <w:szCs w:val="24"/>
              </w:rPr>
              <w:t>6</w:t>
            </w:r>
            <w:r w:rsidRPr="00F27BA4">
              <w:rPr>
                <w:sz w:val="24"/>
                <w:szCs w:val="24"/>
              </w:rPr>
              <w:t>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AC" w:rsidRPr="00F27BA4" w:rsidRDefault="00F27BA4" w:rsidP="006C1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7BA4">
              <w:rPr>
                <w:sz w:val="24"/>
                <w:szCs w:val="24"/>
              </w:rPr>
              <w:t>13 911</w:t>
            </w:r>
          </w:p>
        </w:tc>
      </w:tr>
      <w:tr w:rsidR="00F27BA4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894BCE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D35DC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>
              <w:rPr>
                <w:color w:val="000000" w:themeColor="text1"/>
                <w:sz w:val="24"/>
                <w:szCs w:val="24"/>
              </w:rPr>
              <w:t>№ 12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A4" w:rsidRPr="00F27BA4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27BA4">
              <w:rPr>
                <w:sz w:val="24"/>
                <w:szCs w:val="24"/>
              </w:rPr>
              <w:t>с</w:t>
            </w:r>
            <w:proofErr w:type="gramEnd"/>
            <w:r w:rsidRPr="00F27BA4">
              <w:rPr>
                <w:sz w:val="24"/>
                <w:szCs w:val="24"/>
              </w:rPr>
              <w:t xml:space="preserve"> 01.06.2023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A4" w:rsidRPr="00F27BA4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7BA4">
              <w:rPr>
                <w:sz w:val="24"/>
                <w:szCs w:val="24"/>
              </w:rPr>
              <w:t>13 911</w:t>
            </w:r>
          </w:p>
        </w:tc>
      </w:tr>
      <w:tr w:rsidR="00F27BA4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CE51A6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D35DC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>
              <w:rPr>
                <w:color w:val="000000" w:themeColor="text1"/>
                <w:sz w:val="24"/>
                <w:szCs w:val="24"/>
              </w:rPr>
              <w:t>№ 12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A4" w:rsidRPr="00F27BA4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27BA4">
              <w:rPr>
                <w:sz w:val="24"/>
                <w:szCs w:val="24"/>
              </w:rPr>
              <w:t>с</w:t>
            </w:r>
            <w:proofErr w:type="gramEnd"/>
            <w:r w:rsidRPr="00F27BA4">
              <w:rPr>
                <w:sz w:val="24"/>
                <w:szCs w:val="24"/>
              </w:rPr>
              <w:t xml:space="preserve"> 01.06.2023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A4" w:rsidRPr="00F27BA4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7BA4">
              <w:rPr>
                <w:sz w:val="24"/>
                <w:szCs w:val="24"/>
              </w:rPr>
              <w:t>13 911</w:t>
            </w:r>
          </w:p>
        </w:tc>
      </w:tr>
      <w:tr w:rsidR="00F27BA4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CE51A6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ст. Ханская, ул. Верещагина/ </w:t>
            </w:r>
            <w:r w:rsidRPr="009D35DC">
              <w:rPr>
                <w:sz w:val="24"/>
                <w:szCs w:val="24"/>
              </w:rPr>
              <w:lastRenderedPageBreak/>
              <w:t xml:space="preserve">Революционная </w:t>
            </w:r>
          </w:p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D35DC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>
              <w:rPr>
                <w:color w:val="000000" w:themeColor="text1"/>
                <w:sz w:val="24"/>
                <w:szCs w:val="24"/>
              </w:rPr>
              <w:t>№ 12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плодовоовощная </w:t>
            </w:r>
            <w:r w:rsidRPr="009D35DC"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A4" w:rsidRPr="00F27BA4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27BA4">
              <w:rPr>
                <w:sz w:val="24"/>
                <w:szCs w:val="24"/>
              </w:rPr>
              <w:t>с</w:t>
            </w:r>
            <w:proofErr w:type="gramEnd"/>
            <w:r w:rsidRPr="00F27BA4">
              <w:rPr>
                <w:sz w:val="24"/>
                <w:szCs w:val="24"/>
              </w:rPr>
              <w:t xml:space="preserve"> 01.06.2023 по </w:t>
            </w:r>
            <w:r w:rsidRPr="00F27BA4">
              <w:rPr>
                <w:sz w:val="24"/>
                <w:szCs w:val="24"/>
              </w:rPr>
              <w:lastRenderedPageBreak/>
              <w:t>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A4" w:rsidRPr="00F27BA4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7BA4">
              <w:rPr>
                <w:sz w:val="24"/>
                <w:szCs w:val="24"/>
              </w:rPr>
              <w:lastRenderedPageBreak/>
              <w:t>13 911</w:t>
            </w:r>
          </w:p>
        </w:tc>
      </w:tr>
      <w:tr w:rsidR="00F27BA4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CE51A6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D35DC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>
              <w:rPr>
                <w:color w:val="000000" w:themeColor="text1"/>
                <w:sz w:val="24"/>
                <w:szCs w:val="24"/>
              </w:rPr>
              <w:t>№ 12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4" w:rsidRPr="009D35DC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A4" w:rsidRPr="00F27BA4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27BA4">
              <w:rPr>
                <w:sz w:val="24"/>
                <w:szCs w:val="24"/>
              </w:rPr>
              <w:t>с</w:t>
            </w:r>
            <w:proofErr w:type="gramEnd"/>
            <w:r w:rsidRPr="00F27BA4">
              <w:rPr>
                <w:sz w:val="24"/>
                <w:szCs w:val="24"/>
              </w:rPr>
              <w:t xml:space="preserve"> 01.06.2023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A4" w:rsidRPr="00F27BA4" w:rsidRDefault="00F27BA4" w:rsidP="00F27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7BA4">
              <w:rPr>
                <w:sz w:val="24"/>
                <w:szCs w:val="24"/>
              </w:rPr>
              <w:t>13 911</w:t>
            </w:r>
          </w:p>
        </w:tc>
      </w:tr>
      <w:tr w:rsidR="0064766B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B" w:rsidRPr="00894BCE" w:rsidRDefault="0064766B" w:rsidP="00647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24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B" w:rsidRPr="009D35DC" w:rsidRDefault="0064766B" w:rsidP="006476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9D35DC">
              <w:rPr>
                <w:color w:val="000000" w:themeColor="text1"/>
                <w:sz w:val="24"/>
                <w:szCs w:val="24"/>
              </w:rPr>
              <w:t xml:space="preserve"> № 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B" w:rsidRPr="009D35DC" w:rsidRDefault="0064766B" w:rsidP="00647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B" w:rsidRPr="009D35DC" w:rsidRDefault="0064766B" w:rsidP="00647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B" w:rsidRPr="009D35DC" w:rsidRDefault="0064766B" w:rsidP="00647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6B" w:rsidRPr="00EB4C81" w:rsidRDefault="003C3352" w:rsidP="00647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F27BA4">
              <w:rPr>
                <w:sz w:val="24"/>
                <w:szCs w:val="24"/>
              </w:rPr>
              <w:t>с</w:t>
            </w:r>
            <w:proofErr w:type="gramEnd"/>
            <w:r w:rsidRPr="00F27BA4">
              <w:rPr>
                <w:sz w:val="24"/>
                <w:szCs w:val="24"/>
              </w:rPr>
              <w:t xml:space="preserve"> 01.06.2023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6B" w:rsidRPr="003C3352" w:rsidRDefault="003C3352" w:rsidP="00647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C3352">
              <w:rPr>
                <w:sz w:val="24"/>
                <w:szCs w:val="24"/>
              </w:rPr>
              <w:t>6 898</w:t>
            </w:r>
          </w:p>
        </w:tc>
      </w:tr>
      <w:tr w:rsidR="003C3352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894BCE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9D35DC">
              <w:rPr>
                <w:color w:val="000000" w:themeColor="text1"/>
                <w:sz w:val="24"/>
                <w:szCs w:val="24"/>
              </w:rPr>
              <w:t xml:space="preserve"> № 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52" w:rsidRPr="00EB4C81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F27BA4">
              <w:rPr>
                <w:sz w:val="24"/>
                <w:szCs w:val="24"/>
              </w:rPr>
              <w:t>с</w:t>
            </w:r>
            <w:proofErr w:type="gramEnd"/>
            <w:r w:rsidRPr="00F27BA4">
              <w:rPr>
                <w:sz w:val="24"/>
                <w:szCs w:val="24"/>
              </w:rPr>
              <w:t xml:space="preserve"> 01.06.2023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52" w:rsidRPr="003C3352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C3352">
              <w:rPr>
                <w:sz w:val="24"/>
                <w:szCs w:val="24"/>
              </w:rPr>
              <w:t>6 898</w:t>
            </w:r>
          </w:p>
        </w:tc>
      </w:tr>
      <w:tr w:rsidR="003C3352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894BCE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№ 13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52" w:rsidRPr="00EB4C81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F27BA4">
              <w:rPr>
                <w:sz w:val="24"/>
                <w:szCs w:val="24"/>
              </w:rPr>
              <w:t>с</w:t>
            </w:r>
            <w:proofErr w:type="gramEnd"/>
            <w:r w:rsidRPr="00F27BA4">
              <w:rPr>
                <w:sz w:val="24"/>
                <w:szCs w:val="24"/>
              </w:rPr>
              <w:t xml:space="preserve"> 01.06.2023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52" w:rsidRPr="003C3352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C3352">
              <w:rPr>
                <w:sz w:val="24"/>
                <w:szCs w:val="24"/>
              </w:rPr>
              <w:t>6 898</w:t>
            </w:r>
          </w:p>
        </w:tc>
      </w:tr>
      <w:tr w:rsidR="003C3352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894BCE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sub_199"/>
            <w:r w:rsidRPr="00894BCE">
              <w:rPr>
                <w:sz w:val="24"/>
                <w:szCs w:val="24"/>
              </w:rPr>
              <w:t>27</w:t>
            </w:r>
            <w:bookmarkEnd w:id="1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№ 13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52" w:rsidRPr="00EB4C81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F27BA4">
              <w:rPr>
                <w:sz w:val="24"/>
                <w:szCs w:val="24"/>
              </w:rPr>
              <w:t>с</w:t>
            </w:r>
            <w:proofErr w:type="gramEnd"/>
            <w:r w:rsidRPr="00F27BA4">
              <w:rPr>
                <w:sz w:val="24"/>
                <w:szCs w:val="24"/>
              </w:rPr>
              <w:t xml:space="preserve"> 01.06.2023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52" w:rsidRPr="003C3352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C3352">
              <w:rPr>
                <w:sz w:val="24"/>
                <w:szCs w:val="24"/>
              </w:rPr>
              <w:t>6 898</w:t>
            </w:r>
          </w:p>
        </w:tc>
      </w:tr>
      <w:tr w:rsidR="003C3352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894BCE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28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№ 13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52" w:rsidRPr="00EB4C81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F27BA4">
              <w:rPr>
                <w:sz w:val="24"/>
                <w:szCs w:val="24"/>
              </w:rPr>
              <w:t>с</w:t>
            </w:r>
            <w:proofErr w:type="gramEnd"/>
            <w:r w:rsidRPr="00F27BA4">
              <w:rPr>
                <w:sz w:val="24"/>
                <w:szCs w:val="24"/>
              </w:rPr>
              <w:t xml:space="preserve"> 01.06.2023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52" w:rsidRPr="003C3352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C3352">
              <w:rPr>
                <w:sz w:val="24"/>
                <w:szCs w:val="24"/>
              </w:rPr>
              <w:t>6 898</w:t>
            </w:r>
          </w:p>
        </w:tc>
      </w:tr>
      <w:tr w:rsidR="003C3352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CE51A6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№ 13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52" w:rsidRPr="00EB4C81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F27BA4">
              <w:rPr>
                <w:sz w:val="24"/>
                <w:szCs w:val="24"/>
              </w:rPr>
              <w:t>с</w:t>
            </w:r>
            <w:proofErr w:type="gramEnd"/>
            <w:r w:rsidRPr="00F27BA4">
              <w:rPr>
                <w:sz w:val="24"/>
                <w:szCs w:val="24"/>
              </w:rPr>
              <w:t xml:space="preserve"> 01.06.2023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52" w:rsidRPr="003C3352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C3352">
              <w:rPr>
                <w:sz w:val="24"/>
                <w:szCs w:val="24"/>
              </w:rPr>
              <w:t>6 898</w:t>
            </w:r>
          </w:p>
        </w:tc>
      </w:tr>
      <w:tr w:rsidR="003C3352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CE51A6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D35DC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№ 13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2" w:rsidRPr="009D35DC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52" w:rsidRPr="00EB4C81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F27BA4">
              <w:rPr>
                <w:sz w:val="24"/>
                <w:szCs w:val="24"/>
              </w:rPr>
              <w:t>с</w:t>
            </w:r>
            <w:proofErr w:type="gramEnd"/>
            <w:r w:rsidRPr="00F27BA4">
              <w:rPr>
                <w:sz w:val="24"/>
                <w:szCs w:val="24"/>
              </w:rPr>
              <w:t xml:space="preserve"> 01.06.2023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52" w:rsidRPr="003C3352" w:rsidRDefault="003C3352" w:rsidP="003C3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C3352">
              <w:rPr>
                <w:sz w:val="24"/>
                <w:szCs w:val="24"/>
              </w:rPr>
              <w:t>6 898</w:t>
            </w:r>
          </w:p>
        </w:tc>
      </w:tr>
      <w:tr w:rsidR="00AE2260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CE51A6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г. Майкоп, ул. Комсомольская, 316 (приложение № 1</w:t>
            </w:r>
            <w:r>
              <w:rPr>
                <w:sz w:val="24"/>
                <w:szCs w:val="24"/>
              </w:rPr>
              <w:t>4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FE24D2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E24D2">
              <w:rPr>
                <w:sz w:val="24"/>
                <w:szCs w:val="24"/>
              </w:rPr>
              <w:t>с</w:t>
            </w:r>
            <w:proofErr w:type="gramEnd"/>
            <w:r w:rsidRPr="00FE24D2">
              <w:rPr>
                <w:sz w:val="24"/>
                <w:szCs w:val="24"/>
              </w:rPr>
              <w:t xml:space="preserve"> 01.06.2023 по 31.10.2023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FE24D2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4D2">
              <w:rPr>
                <w:sz w:val="24"/>
                <w:szCs w:val="24"/>
                <w:lang w:val="en-US"/>
              </w:rPr>
              <w:t>7 129</w:t>
            </w:r>
          </w:p>
        </w:tc>
      </w:tr>
      <w:tr w:rsidR="00AE2260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CE51A6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п. Северный, ул. Ленина, 14 (приложение № </w:t>
            </w:r>
            <w:r>
              <w:rPr>
                <w:sz w:val="24"/>
                <w:szCs w:val="24"/>
              </w:rPr>
              <w:t>15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FE24D2" w:rsidRDefault="00AE2260" w:rsidP="00FE2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E24D2">
              <w:rPr>
                <w:sz w:val="24"/>
                <w:szCs w:val="24"/>
              </w:rPr>
              <w:t>с</w:t>
            </w:r>
            <w:proofErr w:type="gramEnd"/>
            <w:r w:rsidRPr="00FE24D2">
              <w:rPr>
                <w:sz w:val="24"/>
                <w:szCs w:val="24"/>
              </w:rPr>
              <w:t xml:space="preserve"> </w:t>
            </w:r>
            <w:r w:rsidR="00FE24D2" w:rsidRPr="00FE24D2">
              <w:rPr>
                <w:sz w:val="24"/>
                <w:szCs w:val="24"/>
              </w:rPr>
              <w:t>01</w:t>
            </w:r>
            <w:r w:rsidRPr="00FE24D2">
              <w:rPr>
                <w:sz w:val="24"/>
                <w:szCs w:val="24"/>
              </w:rPr>
              <w:t>.0</w:t>
            </w:r>
            <w:r w:rsidR="00FE24D2" w:rsidRPr="00FE24D2">
              <w:rPr>
                <w:sz w:val="24"/>
                <w:szCs w:val="24"/>
              </w:rPr>
              <w:t>6</w:t>
            </w:r>
            <w:r w:rsidRPr="00FE24D2">
              <w:rPr>
                <w:sz w:val="24"/>
                <w:szCs w:val="24"/>
              </w:rPr>
              <w:t>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FE24D2" w:rsidRDefault="00FE24D2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4D2">
              <w:rPr>
                <w:sz w:val="24"/>
                <w:szCs w:val="24"/>
              </w:rPr>
              <w:t>16 474</w:t>
            </w:r>
          </w:p>
        </w:tc>
      </w:tr>
      <w:tr w:rsidR="00AE2260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CE51A6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г. </w:t>
            </w:r>
            <w:r w:rsidRPr="009D35DC">
              <w:rPr>
                <w:color w:val="000000" w:themeColor="text1"/>
                <w:sz w:val="24"/>
                <w:szCs w:val="24"/>
              </w:rPr>
              <w:t>Майкоп, ул. Юннатов, 2б (</w:t>
            </w:r>
            <w:hyperlink w:anchor="sub_12" w:history="1">
              <w:r w:rsidRPr="009D35DC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9D35DC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16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EB4C81" w:rsidRDefault="00AE2260" w:rsidP="007C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7C3E37">
              <w:rPr>
                <w:sz w:val="24"/>
                <w:szCs w:val="24"/>
              </w:rPr>
              <w:t>с</w:t>
            </w:r>
            <w:proofErr w:type="gramEnd"/>
            <w:r w:rsidRPr="007C3E37">
              <w:rPr>
                <w:sz w:val="24"/>
                <w:szCs w:val="24"/>
              </w:rPr>
              <w:t xml:space="preserve"> </w:t>
            </w:r>
            <w:r w:rsidR="007C3E37" w:rsidRPr="007C3E37">
              <w:rPr>
                <w:sz w:val="24"/>
                <w:szCs w:val="24"/>
              </w:rPr>
              <w:t>01</w:t>
            </w:r>
            <w:r w:rsidRPr="007C3E37">
              <w:rPr>
                <w:sz w:val="24"/>
                <w:szCs w:val="24"/>
              </w:rPr>
              <w:t>.0</w:t>
            </w:r>
            <w:r w:rsidR="007C3E37" w:rsidRPr="007C3E37">
              <w:rPr>
                <w:sz w:val="24"/>
                <w:szCs w:val="24"/>
              </w:rPr>
              <w:t>6</w:t>
            </w:r>
            <w:r w:rsidRPr="007C3E37">
              <w:rPr>
                <w:sz w:val="24"/>
                <w:szCs w:val="24"/>
              </w:rPr>
              <w:t>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EB4C81" w:rsidRDefault="007C3E37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2E13">
              <w:rPr>
                <w:sz w:val="24"/>
                <w:szCs w:val="24"/>
              </w:rPr>
              <w:t>15 683</w:t>
            </w:r>
          </w:p>
        </w:tc>
      </w:tr>
      <w:tr w:rsidR="007C3E37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7" w:rsidRPr="00CE51A6" w:rsidRDefault="007C3E37" w:rsidP="007C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7" w:rsidRPr="009D35DC" w:rsidRDefault="007C3E37" w:rsidP="007C3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Пионерская, 383а </w:t>
            </w:r>
            <w:r w:rsidRPr="009D35DC">
              <w:rPr>
                <w:sz w:val="24"/>
                <w:szCs w:val="24"/>
              </w:rPr>
              <w:lastRenderedPageBreak/>
              <w:t>(н</w:t>
            </w:r>
            <w:r>
              <w:rPr>
                <w:sz w:val="24"/>
                <w:szCs w:val="24"/>
              </w:rPr>
              <w:t>апротив фонтана) (приложение № 17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7" w:rsidRPr="009D35DC" w:rsidRDefault="007C3E37" w:rsidP="007C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35DC">
              <w:rPr>
                <w:sz w:val="24"/>
                <w:szCs w:val="24"/>
              </w:rPr>
              <w:lastRenderedPageBreak/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7" w:rsidRPr="009D35DC" w:rsidRDefault="007C3E37" w:rsidP="007C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продовольственные </w:t>
            </w:r>
            <w:r w:rsidRPr="009D35DC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7" w:rsidRPr="009D35DC" w:rsidRDefault="007C3E37" w:rsidP="007C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37" w:rsidRPr="00EB4C81" w:rsidRDefault="007C3E37" w:rsidP="007C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7C3E37">
              <w:rPr>
                <w:sz w:val="24"/>
                <w:szCs w:val="24"/>
              </w:rPr>
              <w:t>с</w:t>
            </w:r>
            <w:proofErr w:type="gramEnd"/>
            <w:r w:rsidRPr="007C3E37">
              <w:rPr>
                <w:sz w:val="24"/>
                <w:szCs w:val="24"/>
              </w:rPr>
              <w:t xml:space="preserve"> 01.06.2023 по </w:t>
            </w:r>
            <w:r w:rsidRPr="007C3E37">
              <w:rPr>
                <w:sz w:val="24"/>
                <w:szCs w:val="24"/>
              </w:rPr>
              <w:lastRenderedPageBreak/>
              <w:t>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37" w:rsidRPr="00EB4C81" w:rsidRDefault="007C3E37" w:rsidP="007C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2E13">
              <w:rPr>
                <w:sz w:val="24"/>
                <w:szCs w:val="24"/>
              </w:rPr>
              <w:lastRenderedPageBreak/>
              <w:t>15 683</w:t>
            </w:r>
          </w:p>
        </w:tc>
      </w:tr>
      <w:tr w:rsidR="00AE2260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CE51A6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г. Майкоп, ул. Железнодорожная, 172 (рядом с ТЦ «ЦКЗ») (приложение № 1</w:t>
            </w:r>
            <w:r>
              <w:rPr>
                <w:sz w:val="24"/>
                <w:szCs w:val="24"/>
              </w:rPr>
              <w:t>8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A61A75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61A75">
              <w:rPr>
                <w:sz w:val="24"/>
                <w:szCs w:val="24"/>
              </w:rPr>
              <w:t>с</w:t>
            </w:r>
            <w:proofErr w:type="gramEnd"/>
            <w:r w:rsidRPr="00A61A75">
              <w:rPr>
                <w:sz w:val="24"/>
                <w:szCs w:val="24"/>
              </w:rPr>
              <w:t xml:space="preserve"> 01.06.2023 по 31.10.2023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A61A75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A75">
              <w:rPr>
                <w:sz w:val="24"/>
                <w:szCs w:val="24"/>
                <w:lang w:val="en-US"/>
              </w:rPr>
              <w:t>7 129</w:t>
            </w:r>
          </w:p>
        </w:tc>
      </w:tr>
      <w:tr w:rsidR="007C3E37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7" w:rsidRPr="00CE51A6" w:rsidRDefault="007C3E37" w:rsidP="007C3E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7" w:rsidRPr="009D35DC" w:rsidRDefault="007C3E37" w:rsidP="007C3E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г. Майкоп, ул. Краснооктябрьская, 2 (</w:t>
            </w:r>
            <w:hyperlink w:anchor="sub_19" w:history="1">
              <w:r w:rsidRPr="009D35DC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>
              <w:rPr>
                <w:color w:val="000000" w:themeColor="text1"/>
                <w:sz w:val="24"/>
                <w:szCs w:val="24"/>
              </w:rPr>
              <w:t>19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7" w:rsidRPr="009D35DC" w:rsidRDefault="007C3E37" w:rsidP="007C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35DC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7" w:rsidRPr="009D35DC" w:rsidRDefault="007C3E37" w:rsidP="007C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7" w:rsidRPr="009D35DC" w:rsidRDefault="007C3E37" w:rsidP="007C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37" w:rsidRPr="00EB4C81" w:rsidRDefault="007C3E37" w:rsidP="007C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7C3E37">
              <w:rPr>
                <w:sz w:val="24"/>
                <w:szCs w:val="24"/>
              </w:rPr>
              <w:t>с</w:t>
            </w:r>
            <w:proofErr w:type="gramEnd"/>
            <w:r w:rsidRPr="007C3E37">
              <w:rPr>
                <w:sz w:val="24"/>
                <w:szCs w:val="24"/>
              </w:rPr>
              <w:t xml:space="preserve"> 01.06.2023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37" w:rsidRPr="00EB4C81" w:rsidRDefault="007C3E37" w:rsidP="007C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2E13">
              <w:rPr>
                <w:sz w:val="24"/>
                <w:szCs w:val="24"/>
              </w:rPr>
              <w:t>15 683</w:t>
            </w:r>
          </w:p>
        </w:tc>
      </w:tr>
      <w:tr w:rsidR="00AE2260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CE51A6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Батарейная </w:t>
            </w:r>
          </w:p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(</w:t>
            </w:r>
            <w:proofErr w:type="gramStart"/>
            <w:r w:rsidRPr="009D35DC">
              <w:rPr>
                <w:sz w:val="24"/>
                <w:szCs w:val="24"/>
              </w:rPr>
              <w:t>на</w:t>
            </w:r>
            <w:proofErr w:type="gramEnd"/>
            <w:r w:rsidRPr="009D35DC">
              <w:rPr>
                <w:sz w:val="24"/>
                <w:szCs w:val="24"/>
              </w:rPr>
              <w:t xml:space="preserve"> углу с пер. Батарейный) (приложение № </w:t>
            </w:r>
            <w:r>
              <w:rPr>
                <w:sz w:val="24"/>
                <w:szCs w:val="24"/>
              </w:rPr>
              <w:t>20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A61A75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61A75">
              <w:rPr>
                <w:sz w:val="24"/>
                <w:szCs w:val="24"/>
              </w:rPr>
              <w:t>с</w:t>
            </w:r>
            <w:proofErr w:type="gramEnd"/>
            <w:r w:rsidRPr="00A61A75">
              <w:rPr>
                <w:sz w:val="24"/>
                <w:szCs w:val="24"/>
              </w:rPr>
              <w:t xml:space="preserve"> 01.06.2023 по 31.10.2023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A61A75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A75">
              <w:rPr>
                <w:sz w:val="24"/>
                <w:szCs w:val="24"/>
                <w:lang w:val="en-US"/>
              </w:rPr>
              <w:t>7 129</w:t>
            </w:r>
          </w:p>
        </w:tc>
      </w:tr>
      <w:tr w:rsidR="00AE2260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CE51A6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Железнодорожная - ул. Пушкина </w:t>
            </w:r>
          </w:p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(</w:t>
            </w:r>
            <w:proofErr w:type="gramStart"/>
            <w:r w:rsidRPr="009D35DC">
              <w:rPr>
                <w:sz w:val="24"/>
                <w:szCs w:val="24"/>
              </w:rPr>
              <w:t>приложе</w:t>
            </w:r>
            <w:r>
              <w:rPr>
                <w:sz w:val="24"/>
                <w:szCs w:val="24"/>
              </w:rPr>
              <w:t>ние</w:t>
            </w:r>
            <w:proofErr w:type="gramEnd"/>
            <w:r>
              <w:rPr>
                <w:sz w:val="24"/>
                <w:szCs w:val="24"/>
              </w:rPr>
              <w:t xml:space="preserve"> № 21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A61A75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61A75">
              <w:rPr>
                <w:sz w:val="24"/>
                <w:szCs w:val="24"/>
              </w:rPr>
              <w:t>с</w:t>
            </w:r>
            <w:proofErr w:type="gramEnd"/>
            <w:r w:rsidRPr="00A61A75">
              <w:rPr>
                <w:sz w:val="24"/>
                <w:szCs w:val="24"/>
              </w:rPr>
              <w:t xml:space="preserve"> 01.06.2023 по 31.10.2023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A61A75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A75">
              <w:rPr>
                <w:sz w:val="24"/>
                <w:szCs w:val="24"/>
                <w:lang w:val="en-US"/>
              </w:rPr>
              <w:t>7 129</w:t>
            </w:r>
          </w:p>
        </w:tc>
      </w:tr>
      <w:tr w:rsidR="002B0389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9" w:rsidRPr="00CE51A6" w:rsidRDefault="002B0389" w:rsidP="002B0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9" w:rsidRPr="009D35DC" w:rsidRDefault="002B0389" w:rsidP="002B0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Пионерская (площадь «Дружбы») </w:t>
            </w:r>
            <w:r w:rsidRPr="009D35DC">
              <w:rPr>
                <w:color w:val="000000" w:themeColor="text1"/>
                <w:sz w:val="24"/>
                <w:szCs w:val="24"/>
              </w:rPr>
              <w:t>(</w:t>
            </w:r>
            <w:hyperlink w:anchor="sub_18" w:history="1">
              <w:r w:rsidRPr="009D35DC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 w:rsidRPr="009D35DC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9" w:rsidRPr="009D35DC" w:rsidRDefault="002B0389" w:rsidP="002B0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9" w:rsidRPr="009D35DC" w:rsidRDefault="002B0389" w:rsidP="002B0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9" w:rsidRPr="009D35DC" w:rsidRDefault="002B0389" w:rsidP="002B0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89" w:rsidRPr="000103B2" w:rsidRDefault="002B0389" w:rsidP="002B0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103B2">
              <w:rPr>
                <w:sz w:val="24"/>
                <w:szCs w:val="24"/>
              </w:rPr>
              <w:t>с</w:t>
            </w:r>
            <w:proofErr w:type="gramEnd"/>
            <w:r w:rsidRPr="000103B2">
              <w:rPr>
                <w:sz w:val="24"/>
                <w:szCs w:val="24"/>
              </w:rPr>
              <w:t xml:space="preserve"> 01.06.2023 по 31.10.2023</w:t>
            </w:r>
          </w:p>
          <w:p w:rsidR="002B0389" w:rsidRPr="000103B2" w:rsidRDefault="002B0389" w:rsidP="002B0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89" w:rsidRPr="000103B2" w:rsidRDefault="002B0389" w:rsidP="002B0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3B2">
              <w:rPr>
                <w:sz w:val="24"/>
                <w:szCs w:val="24"/>
              </w:rPr>
              <w:t>3 564</w:t>
            </w:r>
          </w:p>
        </w:tc>
      </w:tr>
      <w:tr w:rsidR="00AE2260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CE51A6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г. Майкоп, ул</w:t>
            </w:r>
            <w:r>
              <w:rPr>
                <w:sz w:val="24"/>
                <w:szCs w:val="24"/>
              </w:rPr>
              <w:t>. 12 Марта, 160 (приложение № 23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0" w:rsidRPr="009D35DC" w:rsidRDefault="00AE2260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1A701C" w:rsidRDefault="00AE2260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A701C">
              <w:rPr>
                <w:sz w:val="24"/>
                <w:szCs w:val="24"/>
              </w:rPr>
              <w:t>с</w:t>
            </w:r>
            <w:proofErr w:type="gramEnd"/>
            <w:r w:rsidRPr="001A701C">
              <w:rPr>
                <w:sz w:val="24"/>
                <w:szCs w:val="24"/>
              </w:rPr>
              <w:t xml:space="preserve"> </w:t>
            </w:r>
            <w:r w:rsidR="001A701C" w:rsidRPr="001A701C">
              <w:rPr>
                <w:sz w:val="24"/>
                <w:szCs w:val="24"/>
              </w:rPr>
              <w:t>01</w:t>
            </w:r>
            <w:r w:rsidRPr="001A701C">
              <w:rPr>
                <w:sz w:val="24"/>
                <w:szCs w:val="24"/>
              </w:rPr>
              <w:t>.0</w:t>
            </w:r>
            <w:r w:rsidR="001A701C" w:rsidRPr="001A701C">
              <w:rPr>
                <w:sz w:val="24"/>
                <w:szCs w:val="24"/>
              </w:rPr>
              <w:t>6</w:t>
            </w:r>
            <w:r w:rsidRPr="001A701C">
              <w:rPr>
                <w:sz w:val="24"/>
                <w:szCs w:val="24"/>
              </w:rPr>
              <w:t>.202</w:t>
            </w:r>
            <w:r w:rsidRPr="001A701C">
              <w:rPr>
                <w:sz w:val="24"/>
                <w:szCs w:val="24"/>
                <w:lang w:val="en-US"/>
              </w:rPr>
              <w:t>3</w:t>
            </w:r>
            <w:r w:rsidRPr="001A701C">
              <w:rPr>
                <w:sz w:val="24"/>
                <w:szCs w:val="24"/>
              </w:rPr>
              <w:t xml:space="preserve">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60" w:rsidRPr="001A701C" w:rsidRDefault="001A701C" w:rsidP="00AE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01C">
              <w:rPr>
                <w:sz w:val="24"/>
                <w:szCs w:val="24"/>
              </w:rPr>
              <w:t>102 960</w:t>
            </w:r>
          </w:p>
        </w:tc>
      </w:tr>
      <w:tr w:rsidR="00E15306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CE51A6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9D35DC" w:rsidRDefault="00E15306" w:rsidP="00E15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пер. Кузнечный (на углу с ул. Пионерская) (приложение № </w:t>
            </w:r>
            <w:r>
              <w:rPr>
                <w:sz w:val="24"/>
                <w:szCs w:val="24"/>
              </w:rPr>
              <w:t>24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9D35DC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9D35DC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9D35DC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306" w:rsidRPr="00A61A75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61A75">
              <w:rPr>
                <w:sz w:val="24"/>
                <w:szCs w:val="24"/>
              </w:rPr>
              <w:t>с</w:t>
            </w:r>
            <w:proofErr w:type="gramEnd"/>
            <w:r w:rsidRPr="00A61A75">
              <w:rPr>
                <w:sz w:val="24"/>
                <w:szCs w:val="24"/>
              </w:rPr>
              <w:t xml:space="preserve"> 01.06.202</w:t>
            </w:r>
            <w:r w:rsidRPr="00A61A75">
              <w:rPr>
                <w:sz w:val="24"/>
                <w:szCs w:val="24"/>
                <w:lang w:val="en-US"/>
              </w:rPr>
              <w:t>3</w:t>
            </w:r>
            <w:r w:rsidRPr="00A61A75">
              <w:rPr>
                <w:sz w:val="24"/>
                <w:szCs w:val="24"/>
              </w:rPr>
              <w:t xml:space="preserve"> по 31.10.2023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306" w:rsidRPr="00A61A75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A75">
              <w:rPr>
                <w:sz w:val="24"/>
                <w:szCs w:val="24"/>
                <w:lang w:val="en-US"/>
              </w:rPr>
              <w:t>7 129</w:t>
            </w:r>
          </w:p>
        </w:tc>
      </w:tr>
      <w:tr w:rsidR="001A701C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CE51A6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г. Майкоп, ул. Краснооктябрьская (на углу с ул. Пушкина, нечетная сторона) (приложение № </w:t>
            </w:r>
            <w:r>
              <w:rPr>
                <w:sz w:val="24"/>
                <w:szCs w:val="24"/>
              </w:rPr>
              <w:t>9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35DC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01C" w:rsidRPr="00EB4C81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7C3E37">
              <w:rPr>
                <w:sz w:val="24"/>
                <w:szCs w:val="24"/>
              </w:rPr>
              <w:t>с</w:t>
            </w:r>
            <w:proofErr w:type="gramEnd"/>
            <w:r w:rsidRPr="007C3E37">
              <w:rPr>
                <w:sz w:val="24"/>
                <w:szCs w:val="24"/>
              </w:rPr>
              <w:t xml:space="preserve"> 01.06.2023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01C" w:rsidRPr="00EB4C81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2E13">
              <w:rPr>
                <w:sz w:val="24"/>
                <w:szCs w:val="24"/>
              </w:rPr>
              <w:t>15 683</w:t>
            </w:r>
          </w:p>
        </w:tc>
      </w:tr>
      <w:tr w:rsidR="00E15306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894BCE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43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9D35DC" w:rsidRDefault="00E15306" w:rsidP="00E15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Шоссейная, 20 (приложение № </w:t>
            </w:r>
            <w:r>
              <w:rPr>
                <w:sz w:val="24"/>
                <w:szCs w:val="24"/>
              </w:rPr>
              <w:t>5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9D35DC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9D35DC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9D35DC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306" w:rsidRPr="001A701C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1A701C">
              <w:rPr>
                <w:sz w:val="24"/>
                <w:szCs w:val="24"/>
              </w:rPr>
              <w:t>с</w:t>
            </w:r>
            <w:proofErr w:type="gramEnd"/>
            <w:r w:rsidRPr="001A701C">
              <w:rPr>
                <w:sz w:val="24"/>
                <w:szCs w:val="24"/>
              </w:rPr>
              <w:t xml:space="preserve"> </w:t>
            </w:r>
            <w:r w:rsidR="001A701C" w:rsidRPr="001A701C">
              <w:rPr>
                <w:sz w:val="24"/>
                <w:szCs w:val="24"/>
              </w:rPr>
              <w:t>01</w:t>
            </w:r>
            <w:r w:rsidRPr="001A701C">
              <w:rPr>
                <w:sz w:val="24"/>
                <w:szCs w:val="24"/>
              </w:rPr>
              <w:t>.0</w:t>
            </w:r>
            <w:r w:rsidR="001A701C" w:rsidRPr="001A701C">
              <w:rPr>
                <w:sz w:val="24"/>
                <w:szCs w:val="24"/>
              </w:rPr>
              <w:t>6</w:t>
            </w:r>
            <w:r w:rsidRPr="001A701C">
              <w:rPr>
                <w:sz w:val="24"/>
                <w:szCs w:val="24"/>
              </w:rPr>
              <w:t>.2023 по 31.10.202</w:t>
            </w:r>
            <w:r w:rsidRPr="001A701C">
              <w:rPr>
                <w:sz w:val="24"/>
                <w:szCs w:val="24"/>
                <w:lang w:val="en-US"/>
              </w:rPr>
              <w:t>3</w:t>
            </w:r>
          </w:p>
          <w:p w:rsidR="00E15306" w:rsidRPr="001A701C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306" w:rsidRPr="001A701C" w:rsidRDefault="001A701C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01C">
              <w:rPr>
                <w:sz w:val="24"/>
                <w:szCs w:val="24"/>
              </w:rPr>
              <w:t>7 129</w:t>
            </w:r>
          </w:p>
        </w:tc>
      </w:tr>
      <w:tr w:rsidR="00E15306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894BCE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CE">
              <w:rPr>
                <w:sz w:val="24"/>
                <w:szCs w:val="24"/>
              </w:rPr>
              <w:t>44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9D35DC" w:rsidRDefault="00E15306" w:rsidP="00E15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ст. Ханская, ул. Верещагина/ ул. Ленина</w:t>
            </w:r>
          </w:p>
          <w:p w:rsidR="00E15306" w:rsidRPr="009D35DC" w:rsidRDefault="00E15306" w:rsidP="00E15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9D35DC">
              <w:rPr>
                <w:sz w:val="24"/>
                <w:szCs w:val="24"/>
              </w:rPr>
              <w:t>приложение</w:t>
            </w:r>
            <w:proofErr w:type="gramEnd"/>
            <w:r w:rsidRPr="009D35D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9D35DC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lastRenderedPageBreak/>
              <w:t>автоцистерна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9D35DC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живая рыба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6" w:rsidRPr="009D35DC" w:rsidRDefault="00E15306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306" w:rsidRPr="001A701C" w:rsidRDefault="00E15306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A701C">
              <w:rPr>
                <w:sz w:val="24"/>
                <w:szCs w:val="24"/>
              </w:rPr>
              <w:t>с</w:t>
            </w:r>
            <w:proofErr w:type="gramEnd"/>
            <w:r w:rsidRPr="001A701C">
              <w:rPr>
                <w:sz w:val="24"/>
                <w:szCs w:val="24"/>
              </w:rPr>
              <w:t xml:space="preserve"> </w:t>
            </w:r>
            <w:r w:rsidR="001A701C" w:rsidRPr="001A701C">
              <w:rPr>
                <w:sz w:val="24"/>
                <w:szCs w:val="24"/>
              </w:rPr>
              <w:t>01</w:t>
            </w:r>
            <w:r w:rsidRPr="001A701C">
              <w:rPr>
                <w:sz w:val="24"/>
                <w:szCs w:val="24"/>
              </w:rPr>
              <w:t>.0</w:t>
            </w:r>
            <w:r w:rsidR="001A701C" w:rsidRPr="001A701C">
              <w:rPr>
                <w:sz w:val="24"/>
                <w:szCs w:val="24"/>
              </w:rPr>
              <w:t>6</w:t>
            </w:r>
            <w:r w:rsidRPr="001A701C">
              <w:rPr>
                <w:sz w:val="24"/>
                <w:szCs w:val="24"/>
              </w:rPr>
              <w:t>.202</w:t>
            </w:r>
            <w:r w:rsidRPr="001A701C">
              <w:rPr>
                <w:sz w:val="24"/>
                <w:szCs w:val="24"/>
                <w:lang w:val="en-US"/>
              </w:rPr>
              <w:t>3</w:t>
            </w:r>
            <w:r w:rsidRPr="001A701C">
              <w:rPr>
                <w:sz w:val="24"/>
                <w:szCs w:val="24"/>
              </w:rPr>
              <w:t xml:space="preserve">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306" w:rsidRPr="001A701C" w:rsidRDefault="001A701C" w:rsidP="00E1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01C">
              <w:rPr>
                <w:sz w:val="24"/>
                <w:szCs w:val="24"/>
              </w:rPr>
              <w:t>6 957</w:t>
            </w:r>
          </w:p>
        </w:tc>
      </w:tr>
      <w:tr w:rsidR="001A701C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E35F5E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894BCE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Первомайская - нечетная сторона (рядом с МГТУ) (приложение № </w:t>
            </w:r>
            <w:r>
              <w:rPr>
                <w:sz w:val="24"/>
                <w:szCs w:val="24"/>
              </w:rPr>
              <w:t>25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35DC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01C" w:rsidRPr="00EB4C81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7C3E37">
              <w:rPr>
                <w:sz w:val="24"/>
                <w:szCs w:val="24"/>
              </w:rPr>
              <w:t>с</w:t>
            </w:r>
            <w:proofErr w:type="gramEnd"/>
            <w:r w:rsidRPr="007C3E37">
              <w:rPr>
                <w:sz w:val="24"/>
                <w:szCs w:val="24"/>
              </w:rPr>
              <w:t xml:space="preserve"> 01.06.2023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01C" w:rsidRPr="00EB4C81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2E13">
              <w:rPr>
                <w:sz w:val="24"/>
                <w:szCs w:val="24"/>
              </w:rPr>
              <w:t>15 683</w:t>
            </w:r>
          </w:p>
        </w:tc>
      </w:tr>
      <w:tr w:rsidR="001A701C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474766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766">
              <w:rPr>
                <w:sz w:val="24"/>
                <w:szCs w:val="24"/>
              </w:rPr>
              <w:t>46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г. Майкоп, ул. Первомайская - четная сторона (рядом с АГУ) (приложение №</w:t>
            </w:r>
            <w:r>
              <w:rPr>
                <w:sz w:val="24"/>
                <w:szCs w:val="24"/>
              </w:rPr>
              <w:t>25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35DC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01C" w:rsidRPr="00EB4C81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7C3E37">
              <w:rPr>
                <w:sz w:val="24"/>
                <w:szCs w:val="24"/>
              </w:rPr>
              <w:t>с</w:t>
            </w:r>
            <w:proofErr w:type="gramEnd"/>
            <w:r w:rsidRPr="007C3E37">
              <w:rPr>
                <w:sz w:val="24"/>
                <w:szCs w:val="24"/>
              </w:rPr>
              <w:t xml:space="preserve"> 01.06.2023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01C" w:rsidRPr="00EB4C81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2E13">
              <w:rPr>
                <w:sz w:val="24"/>
                <w:szCs w:val="24"/>
              </w:rPr>
              <w:t>15 683</w:t>
            </w:r>
          </w:p>
        </w:tc>
      </w:tr>
      <w:tr w:rsidR="001A701C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474766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766">
              <w:rPr>
                <w:sz w:val="24"/>
                <w:szCs w:val="24"/>
              </w:rPr>
              <w:t>47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Пионерская (напротив ТЦ «Галерея № 1») (приложение № </w:t>
            </w:r>
            <w:r>
              <w:rPr>
                <w:sz w:val="24"/>
                <w:szCs w:val="24"/>
              </w:rPr>
              <w:t>26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35DC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C" w:rsidRPr="009D35DC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01C" w:rsidRPr="00EB4C81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7C3E37">
              <w:rPr>
                <w:sz w:val="24"/>
                <w:szCs w:val="24"/>
              </w:rPr>
              <w:t>с</w:t>
            </w:r>
            <w:proofErr w:type="gramEnd"/>
            <w:r w:rsidRPr="007C3E37">
              <w:rPr>
                <w:sz w:val="24"/>
                <w:szCs w:val="24"/>
              </w:rPr>
              <w:t xml:space="preserve"> 01.06.2023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01C" w:rsidRPr="00EB4C81" w:rsidRDefault="001A701C" w:rsidP="001A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2E13">
              <w:rPr>
                <w:sz w:val="24"/>
                <w:szCs w:val="24"/>
              </w:rPr>
              <w:t>15 683</w:t>
            </w:r>
          </w:p>
        </w:tc>
      </w:tr>
      <w:tr w:rsidR="00C1734A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474766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766">
              <w:rPr>
                <w:sz w:val="24"/>
                <w:szCs w:val="24"/>
              </w:rPr>
              <w:t>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ул. Шоссейная, 20 (приложение № </w:t>
            </w:r>
            <w:r>
              <w:rPr>
                <w:sz w:val="24"/>
                <w:szCs w:val="24"/>
              </w:rPr>
              <w:t>5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попкорн, сладкая вата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1A701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A701C">
              <w:rPr>
                <w:sz w:val="24"/>
                <w:szCs w:val="24"/>
              </w:rPr>
              <w:t>с</w:t>
            </w:r>
            <w:proofErr w:type="gramEnd"/>
            <w:r w:rsidRPr="001A701C">
              <w:rPr>
                <w:sz w:val="24"/>
                <w:szCs w:val="24"/>
              </w:rPr>
              <w:t xml:space="preserve"> </w:t>
            </w:r>
            <w:r w:rsidR="001A701C" w:rsidRPr="001A701C">
              <w:rPr>
                <w:sz w:val="24"/>
                <w:szCs w:val="24"/>
              </w:rPr>
              <w:t>01</w:t>
            </w:r>
            <w:r w:rsidRPr="001A701C">
              <w:rPr>
                <w:sz w:val="24"/>
                <w:szCs w:val="24"/>
              </w:rPr>
              <w:t>.0</w:t>
            </w:r>
            <w:r w:rsidR="001A701C" w:rsidRPr="001A701C">
              <w:rPr>
                <w:sz w:val="24"/>
                <w:szCs w:val="24"/>
              </w:rPr>
              <w:t>6</w:t>
            </w:r>
            <w:r w:rsidRPr="001A701C">
              <w:rPr>
                <w:sz w:val="24"/>
                <w:szCs w:val="24"/>
              </w:rPr>
              <w:t>.2023 по 31.10.2023</w:t>
            </w:r>
          </w:p>
          <w:p w:rsidR="00C1734A" w:rsidRPr="001A701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1A701C" w:rsidRDefault="001A701C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01C">
              <w:rPr>
                <w:sz w:val="24"/>
                <w:szCs w:val="24"/>
              </w:rPr>
              <w:t>3 564</w:t>
            </w:r>
          </w:p>
        </w:tc>
      </w:tr>
      <w:tr w:rsidR="00C1734A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474766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766">
              <w:rPr>
                <w:sz w:val="24"/>
                <w:szCs w:val="24"/>
              </w:rPr>
              <w:t>49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г. Майкоп, ул. Пионерская - ул. </w:t>
            </w:r>
            <w:r>
              <w:rPr>
                <w:sz w:val="24"/>
                <w:szCs w:val="24"/>
              </w:rPr>
              <w:t>3 Интернационала (приложение № 2</w:t>
            </w:r>
            <w:r w:rsidRPr="009D35DC">
              <w:rPr>
                <w:sz w:val="24"/>
                <w:szCs w:val="24"/>
              </w:rPr>
              <w:t xml:space="preserve">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A61A75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61A75">
              <w:rPr>
                <w:sz w:val="24"/>
                <w:szCs w:val="24"/>
              </w:rPr>
              <w:t>с</w:t>
            </w:r>
            <w:proofErr w:type="gramEnd"/>
            <w:r w:rsidRPr="00A61A75">
              <w:rPr>
                <w:sz w:val="24"/>
                <w:szCs w:val="24"/>
              </w:rPr>
              <w:t xml:space="preserve"> 01.06.202</w:t>
            </w:r>
            <w:r w:rsidRPr="00A61A75">
              <w:rPr>
                <w:sz w:val="24"/>
                <w:szCs w:val="24"/>
                <w:lang w:val="en-US"/>
              </w:rPr>
              <w:t>3</w:t>
            </w:r>
            <w:r w:rsidRPr="00A61A75">
              <w:rPr>
                <w:sz w:val="24"/>
                <w:szCs w:val="24"/>
              </w:rPr>
              <w:t xml:space="preserve"> по 31.10.202</w:t>
            </w:r>
            <w:r w:rsidRPr="00A61A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A61A75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A75">
              <w:rPr>
                <w:sz w:val="24"/>
                <w:szCs w:val="24"/>
                <w:lang w:val="en-US"/>
              </w:rPr>
              <w:t>7 129</w:t>
            </w:r>
          </w:p>
        </w:tc>
      </w:tr>
      <w:tr w:rsidR="00C1734A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474766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766">
              <w:rPr>
                <w:sz w:val="24"/>
                <w:szCs w:val="24"/>
              </w:rPr>
              <w:t>50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пл. Ленина (приложение № </w:t>
            </w:r>
            <w:r>
              <w:rPr>
                <w:sz w:val="24"/>
                <w:szCs w:val="24"/>
              </w:rPr>
              <w:t>2</w:t>
            </w:r>
            <w:r w:rsidRPr="009D35DC">
              <w:rPr>
                <w:sz w:val="24"/>
                <w:szCs w:val="24"/>
              </w:rPr>
              <w:t xml:space="preserve">8)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продовольственные товары (кафе - общественное питание)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1A701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1A701C">
              <w:rPr>
                <w:sz w:val="24"/>
                <w:szCs w:val="24"/>
              </w:rPr>
              <w:t>с</w:t>
            </w:r>
            <w:proofErr w:type="gramEnd"/>
            <w:r w:rsidRPr="001A701C">
              <w:rPr>
                <w:sz w:val="24"/>
                <w:szCs w:val="24"/>
              </w:rPr>
              <w:t xml:space="preserve"> </w:t>
            </w:r>
            <w:r w:rsidR="001A701C" w:rsidRPr="001A701C">
              <w:rPr>
                <w:sz w:val="24"/>
                <w:szCs w:val="24"/>
              </w:rPr>
              <w:t>01</w:t>
            </w:r>
            <w:r w:rsidRPr="001A701C">
              <w:rPr>
                <w:sz w:val="24"/>
                <w:szCs w:val="24"/>
              </w:rPr>
              <w:t>.0</w:t>
            </w:r>
            <w:r w:rsidR="001A701C" w:rsidRPr="001A701C">
              <w:rPr>
                <w:sz w:val="24"/>
                <w:szCs w:val="24"/>
              </w:rPr>
              <w:t>6</w:t>
            </w:r>
            <w:r w:rsidRPr="001A701C">
              <w:rPr>
                <w:sz w:val="24"/>
                <w:szCs w:val="24"/>
              </w:rPr>
              <w:t>.202</w:t>
            </w:r>
            <w:r w:rsidRPr="001A701C">
              <w:rPr>
                <w:sz w:val="24"/>
                <w:szCs w:val="24"/>
                <w:lang w:val="en-US"/>
              </w:rPr>
              <w:t>3</w:t>
            </w:r>
            <w:r w:rsidRPr="001A701C">
              <w:rPr>
                <w:sz w:val="24"/>
                <w:szCs w:val="24"/>
              </w:rPr>
              <w:t xml:space="preserve"> по 30.</w:t>
            </w:r>
            <w:r w:rsidRPr="001A701C">
              <w:rPr>
                <w:sz w:val="24"/>
                <w:szCs w:val="24"/>
                <w:lang w:val="en-US"/>
              </w:rPr>
              <w:t>04</w:t>
            </w:r>
            <w:r w:rsidRPr="001A701C">
              <w:rPr>
                <w:sz w:val="24"/>
                <w:szCs w:val="24"/>
              </w:rPr>
              <w:t>.202</w:t>
            </w:r>
            <w:r w:rsidRPr="001A701C">
              <w:rPr>
                <w:sz w:val="24"/>
                <w:szCs w:val="24"/>
                <w:lang w:val="en-US"/>
              </w:rPr>
              <w:t>4</w:t>
            </w:r>
          </w:p>
          <w:p w:rsidR="00C1734A" w:rsidRPr="00EB4C81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EB4C81" w:rsidRDefault="001A701C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2E13">
              <w:rPr>
                <w:sz w:val="24"/>
                <w:szCs w:val="24"/>
              </w:rPr>
              <w:t>15 683</w:t>
            </w:r>
          </w:p>
        </w:tc>
      </w:tr>
      <w:tr w:rsidR="00053F32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2" w:rsidRPr="00474766" w:rsidRDefault="00053F32" w:rsidP="00053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766">
              <w:rPr>
                <w:sz w:val="24"/>
                <w:szCs w:val="24"/>
              </w:rPr>
              <w:t>51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2" w:rsidRPr="009D35DC" w:rsidRDefault="00053F32" w:rsidP="00053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6-й Переулок, 5 (приложение № </w:t>
            </w:r>
            <w:r>
              <w:rPr>
                <w:sz w:val="24"/>
                <w:szCs w:val="24"/>
              </w:rPr>
              <w:t>2</w:t>
            </w:r>
            <w:r w:rsidRPr="009D35DC">
              <w:rPr>
                <w:sz w:val="24"/>
                <w:szCs w:val="24"/>
              </w:rPr>
              <w:t xml:space="preserve">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2" w:rsidRPr="009D35DC" w:rsidRDefault="00053F32" w:rsidP="00053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2" w:rsidRPr="009D35DC" w:rsidRDefault="00053F32" w:rsidP="00053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2" w:rsidRPr="009D35DC" w:rsidRDefault="00053F32" w:rsidP="00053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32" w:rsidRPr="00EB4C81" w:rsidRDefault="00053F32" w:rsidP="00053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1A701C">
              <w:rPr>
                <w:sz w:val="24"/>
                <w:szCs w:val="24"/>
              </w:rPr>
              <w:t>с</w:t>
            </w:r>
            <w:proofErr w:type="gramEnd"/>
            <w:r w:rsidRPr="001A701C">
              <w:rPr>
                <w:sz w:val="24"/>
                <w:szCs w:val="24"/>
              </w:rPr>
              <w:t xml:space="preserve"> 01.06.202</w:t>
            </w:r>
            <w:r w:rsidRPr="001A701C">
              <w:rPr>
                <w:sz w:val="24"/>
                <w:szCs w:val="24"/>
                <w:lang w:val="en-US"/>
              </w:rPr>
              <w:t>3</w:t>
            </w:r>
            <w:r w:rsidRPr="001A701C">
              <w:rPr>
                <w:sz w:val="24"/>
                <w:szCs w:val="24"/>
              </w:rPr>
              <w:t xml:space="preserve"> по 30.</w:t>
            </w:r>
            <w:r w:rsidRPr="001A701C">
              <w:rPr>
                <w:sz w:val="24"/>
                <w:szCs w:val="24"/>
                <w:lang w:val="en-US"/>
              </w:rPr>
              <w:t>04</w:t>
            </w:r>
            <w:r w:rsidRPr="001A701C">
              <w:rPr>
                <w:sz w:val="24"/>
                <w:szCs w:val="24"/>
              </w:rPr>
              <w:t>.202</w:t>
            </w:r>
            <w:r w:rsidRPr="001A701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32" w:rsidRPr="00EB4C81" w:rsidRDefault="00053F32" w:rsidP="00053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2E13">
              <w:rPr>
                <w:sz w:val="24"/>
                <w:szCs w:val="24"/>
              </w:rPr>
              <w:t>15 683</w:t>
            </w:r>
          </w:p>
        </w:tc>
      </w:tr>
      <w:tr w:rsidR="00C1734A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474766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766">
              <w:rPr>
                <w:sz w:val="24"/>
                <w:szCs w:val="24"/>
              </w:rPr>
              <w:t>52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pStyle w:val="af6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35DC">
              <w:rPr>
                <w:rFonts w:ascii="Times New Roman" w:hAnsi="Times New Roman" w:cs="Times New Roman"/>
                <w:bCs/>
                <w:color w:val="000000" w:themeColor="text1"/>
              </w:rPr>
              <w:t>г. Майкоп, 6-й Переулок (согласно приложенной схемы, с левой стороны от магазина «Пятерочка»)</w:t>
            </w:r>
          </w:p>
          <w:p w:rsidR="00C1734A" w:rsidRPr="009D35DC" w:rsidRDefault="00C1734A" w:rsidP="00C1734A">
            <w:pPr>
              <w:jc w:val="both"/>
            </w:pPr>
            <w:r w:rsidRPr="009D35DC">
              <w:rPr>
                <w:sz w:val="24"/>
                <w:szCs w:val="24"/>
              </w:rPr>
              <w:t>(</w:t>
            </w:r>
            <w:proofErr w:type="gramStart"/>
            <w:r w:rsidRPr="009D35DC">
              <w:rPr>
                <w:sz w:val="24"/>
                <w:szCs w:val="24"/>
              </w:rPr>
              <w:t>приложение</w:t>
            </w:r>
            <w:proofErr w:type="gramEnd"/>
            <w:r w:rsidRPr="009D35D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29</w:t>
            </w:r>
            <w:r w:rsidRPr="009D35DC">
              <w:rPr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35DC">
              <w:rPr>
                <w:color w:val="000000" w:themeColor="text1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35DC">
              <w:rPr>
                <w:color w:val="000000" w:themeColor="text1"/>
                <w:sz w:val="24"/>
                <w:szCs w:val="24"/>
              </w:rPr>
              <w:t>непродовольственные</w:t>
            </w:r>
            <w:proofErr w:type="gramEnd"/>
            <w:r w:rsidRPr="009D35DC">
              <w:rPr>
                <w:color w:val="000000" w:themeColor="text1"/>
                <w:sz w:val="24"/>
                <w:szCs w:val="24"/>
              </w:rPr>
              <w:t xml:space="preserve"> товары</w:t>
            </w:r>
          </w:p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D35DC">
              <w:rPr>
                <w:color w:val="000000" w:themeColor="text1"/>
                <w:sz w:val="24"/>
                <w:szCs w:val="24"/>
              </w:rPr>
              <w:t>канцелярские</w:t>
            </w:r>
            <w:proofErr w:type="gramEnd"/>
            <w:r w:rsidRPr="009D35DC">
              <w:rPr>
                <w:color w:val="000000" w:themeColor="text1"/>
                <w:sz w:val="24"/>
                <w:szCs w:val="24"/>
              </w:rPr>
              <w:t xml:space="preserve"> товары)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050FD7" w:rsidRDefault="00C1734A" w:rsidP="00050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50FD7">
              <w:rPr>
                <w:sz w:val="24"/>
                <w:szCs w:val="24"/>
              </w:rPr>
              <w:t>с</w:t>
            </w:r>
            <w:proofErr w:type="gramEnd"/>
            <w:r w:rsidRPr="00050FD7">
              <w:rPr>
                <w:sz w:val="24"/>
                <w:szCs w:val="24"/>
              </w:rPr>
              <w:t xml:space="preserve"> </w:t>
            </w:r>
            <w:r w:rsidR="00050FD7" w:rsidRPr="00050FD7">
              <w:rPr>
                <w:sz w:val="24"/>
                <w:szCs w:val="24"/>
              </w:rPr>
              <w:t>01</w:t>
            </w:r>
            <w:r w:rsidRPr="00050FD7">
              <w:rPr>
                <w:sz w:val="24"/>
                <w:szCs w:val="24"/>
              </w:rPr>
              <w:t>.0</w:t>
            </w:r>
            <w:r w:rsidR="00050FD7" w:rsidRPr="00050FD7">
              <w:rPr>
                <w:sz w:val="24"/>
                <w:szCs w:val="24"/>
              </w:rPr>
              <w:t>6</w:t>
            </w:r>
            <w:r w:rsidRPr="00050FD7">
              <w:rPr>
                <w:sz w:val="24"/>
                <w:szCs w:val="24"/>
              </w:rPr>
              <w:t>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050FD7" w:rsidRDefault="00050FD7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0FD7">
              <w:rPr>
                <w:sz w:val="24"/>
                <w:szCs w:val="24"/>
              </w:rPr>
              <w:t>31 366</w:t>
            </w:r>
          </w:p>
        </w:tc>
      </w:tr>
      <w:tr w:rsidR="00C1734A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474766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766">
              <w:rPr>
                <w:sz w:val="24"/>
                <w:szCs w:val="24"/>
              </w:rPr>
              <w:t>53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pStyle w:val="af6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35DC">
              <w:rPr>
                <w:rFonts w:ascii="Times New Roman" w:hAnsi="Times New Roman" w:cs="Times New Roman"/>
                <w:bCs/>
                <w:color w:val="000000" w:themeColor="text1"/>
              </w:rPr>
              <w:t>г. Майкоп, 6-й Переулок (согласно приложенной схемы, с левой стороны от магазина «Пятерочка»)</w:t>
            </w:r>
          </w:p>
          <w:p w:rsidR="00C1734A" w:rsidRPr="009D35DC" w:rsidRDefault="00C1734A" w:rsidP="00C1734A">
            <w:pPr>
              <w:jc w:val="both"/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приложение</w:t>
            </w:r>
            <w:proofErr w:type="gramEnd"/>
            <w:r>
              <w:rPr>
                <w:sz w:val="24"/>
                <w:szCs w:val="24"/>
              </w:rPr>
              <w:t xml:space="preserve"> № 2</w:t>
            </w:r>
            <w:r w:rsidRPr="009D35DC">
              <w:rPr>
                <w:sz w:val="24"/>
                <w:szCs w:val="24"/>
              </w:rPr>
              <w:t>9)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35DC">
              <w:rPr>
                <w:color w:val="000000" w:themeColor="text1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35DC">
              <w:rPr>
                <w:color w:val="000000" w:themeColor="text1"/>
                <w:sz w:val="24"/>
                <w:szCs w:val="24"/>
              </w:rPr>
              <w:t>продовольственные</w:t>
            </w:r>
            <w:proofErr w:type="gramEnd"/>
            <w:r w:rsidRPr="009D35DC">
              <w:rPr>
                <w:color w:val="000000" w:themeColor="text1"/>
                <w:sz w:val="24"/>
                <w:szCs w:val="24"/>
              </w:rPr>
              <w:t xml:space="preserve"> товары</w:t>
            </w:r>
          </w:p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050FD7" w:rsidRDefault="00C1734A" w:rsidP="00050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50FD7">
              <w:rPr>
                <w:sz w:val="24"/>
                <w:szCs w:val="24"/>
              </w:rPr>
              <w:t>с</w:t>
            </w:r>
            <w:proofErr w:type="gramEnd"/>
            <w:r w:rsidRPr="00050FD7">
              <w:rPr>
                <w:sz w:val="24"/>
                <w:szCs w:val="24"/>
              </w:rPr>
              <w:t xml:space="preserve"> </w:t>
            </w:r>
            <w:r w:rsidR="00050FD7" w:rsidRPr="00050FD7">
              <w:rPr>
                <w:sz w:val="24"/>
                <w:szCs w:val="24"/>
              </w:rPr>
              <w:t>01</w:t>
            </w:r>
            <w:r w:rsidRPr="00050FD7">
              <w:rPr>
                <w:sz w:val="24"/>
                <w:szCs w:val="24"/>
              </w:rPr>
              <w:t>.0</w:t>
            </w:r>
            <w:r w:rsidR="00050FD7" w:rsidRPr="00050FD7">
              <w:rPr>
                <w:sz w:val="24"/>
                <w:szCs w:val="24"/>
              </w:rPr>
              <w:t>6</w:t>
            </w:r>
            <w:r w:rsidRPr="00050FD7">
              <w:rPr>
                <w:sz w:val="24"/>
                <w:szCs w:val="24"/>
              </w:rPr>
              <w:t>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050FD7" w:rsidRDefault="00050FD7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0FD7">
              <w:rPr>
                <w:sz w:val="24"/>
                <w:szCs w:val="24"/>
              </w:rPr>
              <w:t>77 220</w:t>
            </w:r>
          </w:p>
        </w:tc>
      </w:tr>
      <w:tr w:rsidR="00C1734A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474766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766">
              <w:rPr>
                <w:sz w:val="24"/>
                <w:szCs w:val="24"/>
              </w:rPr>
              <w:t>54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5DC">
              <w:rPr>
                <w:rFonts w:ascii="Times New Roman" w:hAnsi="Times New Roman" w:cs="Times New Roman"/>
                <w:color w:val="000000" w:themeColor="text1"/>
              </w:rPr>
              <w:t xml:space="preserve">г. Майкоп,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7-й Переулок, 14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(приложение № 3</w:t>
            </w:r>
            <w:r w:rsidRPr="009D35DC">
              <w:rPr>
                <w:rFonts w:ascii="Times New Roman" w:hAnsi="Times New Roman" w:cs="Times New Roman"/>
                <w:color w:val="000000" w:themeColor="text1"/>
              </w:rPr>
              <w:t xml:space="preserve">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D35DC">
              <w:rPr>
                <w:rFonts w:ascii="Times New Roman" w:hAnsi="Times New Roman" w:cs="Times New Roman"/>
                <w:color w:val="000000" w:themeColor="text1"/>
              </w:rPr>
              <w:lastRenderedPageBreak/>
              <w:t>тонар</w:t>
            </w:r>
            <w:proofErr w:type="gramEnd"/>
          </w:p>
          <w:p w:rsidR="00C1734A" w:rsidRPr="009D35DC" w:rsidRDefault="00C1734A" w:rsidP="00C1734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5DC">
              <w:rPr>
                <w:rFonts w:ascii="Times New Roman" w:hAnsi="Times New Roman" w:cs="Times New Roman"/>
                <w:color w:val="000000" w:themeColor="text1"/>
              </w:rPr>
              <w:lastRenderedPageBreak/>
              <w:t>(</w:t>
            </w:r>
            <w:proofErr w:type="spellStart"/>
            <w:proofErr w:type="gramStart"/>
            <w:r w:rsidRPr="009D35DC">
              <w:rPr>
                <w:rFonts w:ascii="Times New Roman" w:hAnsi="Times New Roman" w:cs="Times New Roman"/>
                <w:color w:val="000000" w:themeColor="text1"/>
              </w:rPr>
              <w:t>фуд</w:t>
            </w:r>
            <w:proofErr w:type="spellEnd"/>
            <w:proofErr w:type="gramEnd"/>
            <w:r w:rsidRPr="009D35DC">
              <w:rPr>
                <w:rFonts w:ascii="Times New Roman" w:hAnsi="Times New Roman" w:cs="Times New Roman"/>
                <w:color w:val="000000" w:themeColor="text1"/>
              </w:rPr>
              <w:t>-трак)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D3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услуги</w:t>
            </w:r>
            <w:proofErr w:type="gramEnd"/>
            <w:r w:rsidRPr="009D3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предприятий </w:t>
            </w:r>
            <w:r w:rsidRPr="009D3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5DC">
              <w:rPr>
                <w:rFonts w:ascii="Times New Roman" w:hAnsi="Times New Roman" w:cs="Times New Roman"/>
                <w:color w:val="000000" w:themeColor="text1"/>
              </w:rPr>
              <w:lastRenderedPageBreak/>
              <w:t>12,0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050FD7" w:rsidRDefault="00C1734A" w:rsidP="00050FD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0FD7">
              <w:rPr>
                <w:rFonts w:ascii="Times New Roman" w:hAnsi="Times New Roman" w:cs="Times New Roman"/>
              </w:rPr>
              <w:t>с</w:t>
            </w:r>
            <w:proofErr w:type="gramEnd"/>
            <w:r w:rsidRPr="00050FD7">
              <w:rPr>
                <w:rFonts w:ascii="Times New Roman" w:hAnsi="Times New Roman" w:cs="Times New Roman"/>
              </w:rPr>
              <w:t xml:space="preserve"> </w:t>
            </w:r>
            <w:r w:rsidR="00050FD7" w:rsidRPr="00050FD7">
              <w:rPr>
                <w:rFonts w:ascii="Times New Roman" w:hAnsi="Times New Roman" w:cs="Times New Roman"/>
              </w:rPr>
              <w:t>01</w:t>
            </w:r>
            <w:r w:rsidRPr="00050FD7">
              <w:rPr>
                <w:rFonts w:ascii="Times New Roman" w:hAnsi="Times New Roman" w:cs="Times New Roman"/>
              </w:rPr>
              <w:t>.0</w:t>
            </w:r>
            <w:r w:rsidR="00050FD7" w:rsidRPr="00050FD7">
              <w:rPr>
                <w:rFonts w:ascii="Times New Roman" w:hAnsi="Times New Roman" w:cs="Times New Roman"/>
              </w:rPr>
              <w:t>6</w:t>
            </w:r>
            <w:r w:rsidRPr="00050FD7">
              <w:rPr>
                <w:rFonts w:ascii="Times New Roman" w:hAnsi="Times New Roman" w:cs="Times New Roman"/>
              </w:rPr>
              <w:t>.202</w:t>
            </w:r>
            <w:r w:rsidRPr="00050FD7">
              <w:rPr>
                <w:rFonts w:ascii="Times New Roman" w:hAnsi="Times New Roman" w:cs="Times New Roman"/>
                <w:lang w:val="en-US"/>
              </w:rPr>
              <w:t>3</w:t>
            </w:r>
            <w:r w:rsidRPr="00050FD7">
              <w:rPr>
                <w:rFonts w:ascii="Times New Roman" w:hAnsi="Times New Roman" w:cs="Times New Roman"/>
              </w:rPr>
              <w:t xml:space="preserve"> по </w:t>
            </w:r>
            <w:r w:rsidRPr="00050FD7">
              <w:rPr>
                <w:rFonts w:ascii="Times New Roman" w:hAnsi="Times New Roman" w:cs="Times New Roman"/>
              </w:rPr>
              <w:lastRenderedPageBreak/>
              <w:t>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050FD7" w:rsidRDefault="00050FD7" w:rsidP="00C1734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0FD7">
              <w:rPr>
                <w:rFonts w:ascii="Times New Roman" w:hAnsi="Times New Roman" w:cs="Times New Roman"/>
                <w:color w:val="000000" w:themeColor="text1"/>
              </w:rPr>
              <w:lastRenderedPageBreak/>
              <w:t>27 456</w:t>
            </w:r>
          </w:p>
        </w:tc>
      </w:tr>
      <w:tr w:rsidR="00C1734A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474766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766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ст. Ханская, ул.</w:t>
            </w:r>
            <w:r>
              <w:rPr>
                <w:sz w:val="24"/>
                <w:szCs w:val="24"/>
              </w:rPr>
              <w:t> Верещагина, 155 (приложение № 3</w:t>
            </w:r>
            <w:r w:rsidRPr="009D35DC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A" w:rsidRPr="009D35DC" w:rsidRDefault="00C1734A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4A1D33" w:rsidRDefault="00C1734A" w:rsidP="004A1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A1D33">
              <w:rPr>
                <w:sz w:val="24"/>
                <w:szCs w:val="24"/>
              </w:rPr>
              <w:t>с</w:t>
            </w:r>
            <w:proofErr w:type="gramEnd"/>
            <w:r w:rsidRPr="004A1D33">
              <w:rPr>
                <w:sz w:val="24"/>
                <w:szCs w:val="24"/>
              </w:rPr>
              <w:t xml:space="preserve"> </w:t>
            </w:r>
            <w:r w:rsidR="004A1D33" w:rsidRPr="004A1D33">
              <w:rPr>
                <w:sz w:val="24"/>
                <w:szCs w:val="24"/>
              </w:rPr>
              <w:t>01</w:t>
            </w:r>
            <w:r w:rsidRPr="004A1D33">
              <w:rPr>
                <w:sz w:val="24"/>
                <w:szCs w:val="24"/>
              </w:rPr>
              <w:t>.0</w:t>
            </w:r>
            <w:r w:rsidR="004A1D33" w:rsidRPr="004A1D33">
              <w:rPr>
                <w:sz w:val="24"/>
                <w:szCs w:val="24"/>
              </w:rPr>
              <w:t>6</w:t>
            </w:r>
            <w:r w:rsidRPr="004A1D33">
              <w:rPr>
                <w:sz w:val="24"/>
                <w:szCs w:val="24"/>
              </w:rPr>
              <w:t>.202</w:t>
            </w:r>
            <w:r w:rsidRPr="004A1D33">
              <w:rPr>
                <w:sz w:val="24"/>
                <w:szCs w:val="24"/>
                <w:lang w:val="en-US"/>
              </w:rPr>
              <w:t>3</w:t>
            </w:r>
            <w:r w:rsidRPr="004A1D33">
              <w:rPr>
                <w:sz w:val="24"/>
                <w:szCs w:val="24"/>
              </w:rPr>
              <w:t xml:space="preserve">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A" w:rsidRPr="004A1D33" w:rsidRDefault="004A1D33" w:rsidP="00C17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D33">
              <w:rPr>
                <w:sz w:val="24"/>
                <w:szCs w:val="24"/>
              </w:rPr>
              <w:t>13 911</w:t>
            </w:r>
          </w:p>
        </w:tc>
      </w:tr>
      <w:tr w:rsidR="0007648E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474766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766">
              <w:rPr>
                <w:sz w:val="24"/>
                <w:szCs w:val="24"/>
              </w:rPr>
              <w:t>56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ст. Ханская, ул. Верещагина, 155 (приложен</w:t>
            </w:r>
            <w:r>
              <w:rPr>
                <w:sz w:val="24"/>
                <w:szCs w:val="24"/>
              </w:rPr>
              <w:t>ие № 3</w:t>
            </w:r>
            <w:r w:rsidRPr="009D35DC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8E" w:rsidRPr="004A1D33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A1D33">
              <w:rPr>
                <w:sz w:val="24"/>
                <w:szCs w:val="24"/>
              </w:rPr>
              <w:t>с</w:t>
            </w:r>
            <w:proofErr w:type="gramEnd"/>
            <w:r w:rsidRPr="004A1D33">
              <w:rPr>
                <w:sz w:val="24"/>
                <w:szCs w:val="24"/>
              </w:rPr>
              <w:t xml:space="preserve"> 01.06.202</w:t>
            </w:r>
            <w:r w:rsidRPr="004A1D33">
              <w:rPr>
                <w:sz w:val="24"/>
                <w:szCs w:val="24"/>
                <w:lang w:val="en-US"/>
              </w:rPr>
              <w:t>3</w:t>
            </w:r>
            <w:r w:rsidRPr="004A1D33">
              <w:rPr>
                <w:sz w:val="24"/>
                <w:szCs w:val="24"/>
              </w:rPr>
              <w:t xml:space="preserve">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8E" w:rsidRPr="004A1D33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D33">
              <w:rPr>
                <w:sz w:val="24"/>
                <w:szCs w:val="24"/>
              </w:rPr>
              <w:t>13 911</w:t>
            </w:r>
          </w:p>
        </w:tc>
      </w:tr>
      <w:tr w:rsidR="0007648E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474766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766">
              <w:rPr>
                <w:sz w:val="24"/>
                <w:szCs w:val="24"/>
              </w:rPr>
              <w:t>57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ст. Ханская, ул.</w:t>
            </w:r>
            <w:r>
              <w:rPr>
                <w:sz w:val="24"/>
                <w:szCs w:val="24"/>
              </w:rPr>
              <w:t> Верещагина, 155 (приложение № 3</w:t>
            </w:r>
            <w:r w:rsidRPr="009D35DC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8E" w:rsidRPr="004A1D33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A1D33">
              <w:rPr>
                <w:sz w:val="24"/>
                <w:szCs w:val="24"/>
              </w:rPr>
              <w:t>с</w:t>
            </w:r>
            <w:proofErr w:type="gramEnd"/>
            <w:r w:rsidRPr="004A1D33">
              <w:rPr>
                <w:sz w:val="24"/>
                <w:szCs w:val="24"/>
              </w:rPr>
              <w:t xml:space="preserve"> 01.06.202</w:t>
            </w:r>
            <w:r w:rsidRPr="004A1D33">
              <w:rPr>
                <w:sz w:val="24"/>
                <w:szCs w:val="24"/>
                <w:lang w:val="en-US"/>
              </w:rPr>
              <w:t>3</w:t>
            </w:r>
            <w:r w:rsidRPr="004A1D33">
              <w:rPr>
                <w:sz w:val="24"/>
                <w:szCs w:val="24"/>
              </w:rPr>
              <w:t xml:space="preserve">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8E" w:rsidRPr="004A1D33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D33">
              <w:rPr>
                <w:sz w:val="24"/>
                <w:szCs w:val="24"/>
              </w:rPr>
              <w:t>13 911</w:t>
            </w:r>
          </w:p>
        </w:tc>
      </w:tr>
      <w:tr w:rsidR="0007648E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474766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766">
              <w:rPr>
                <w:sz w:val="24"/>
                <w:szCs w:val="24"/>
              </w:rPr>
              <w:t>58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ст. Ханская, ул. Верещагина, 155 (приложение №</w:t>
            </w:r>
            <w:r>
              <w:rPr>
                <w:sz w:val="24"/>
                <w:szCs w:val="24"/>
              </w:rPr>
              <w:t xml:space="preserve"> 3</w:t>
            </w:r>
            <w:r w:rsidRPr="009D35DC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8E" w:rsidRPr="004A1D33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A1D33">
              <w:rPr>
                <w:sz w:val="24"/>
                <w:szCs w:val="24"/>
              </w:rPr>
              <w:t>с</w:t>
            </w:r>
            <w:proofErr w:type="gramEnd"/>
            <w:r w:rsidRPr="004A1D33">
              <w:rPr>
                <w:sz w:val="24"/>
                <w:szCs w:val="24"/>
              </w:rPr>
              <w:t xml:space="preserve"> 01.06.202</w:t>
            </w:r>
            <w:r w:rsidRPr="004A1D33">
              <w:rPr>
                <w:sz w:val="24"/>
                <w:szCs w:val="24"/>
                <w:lang w:val="en-US"/>
              </w:rPr>
              <w:t>3</w:t>
            </w:r>
            <w:r w:rsidRPr="004A1D33">
              <w:rPr>
                <w:sz w:val="24"/>
                <w:szCs w:val="24"/>
              </w:rPr>
              <w:t xml:space="preserve">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8E" w:rsidRPr="004A1D33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D33">
              <w:rPr>
                <w:sz w:val="24"/>
                <w:szCs w:val="24"/>
              </w:rPr>
              <w:t>13 911</w:t>
            </w:r>
          </w:p>
        </w:tc>
      </w:tr>
      <w:tr w:rsidR="0007648E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525A78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A78">
              <w:rPr>
                <w:sz w:val="24"/>
                <w:szCs w:val="24"/>
              </w:rPr>
              <w:t>59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ст. Ханская, ул.</w:t>
            </w:r>
            <w:r>
              <w:rPr>
                <w:sz w:val="24"/>
                <w:szCs w:val="24"/>
              </w:rPr>
              <w:t> Верещагина, 155 (приложение № 3</w:t>
            </w:r>
            <w:r w:rsidRPr="009D35DC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8E" w:rsidRPr="004A1D33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A1D33">
              <w:rPr>
                <w:sz w:val="24"/>
                <w:szCs w:val="24"/>
              </w:rPr>
              <w:t>с</w:t>
            </w:r>
            <w:proofErr w:type="gramEnd"/>
            <w:r w:rsidRPr="004A1D33">
              <w:rPr>
                <w:sz w:val="24"/>
                <w:szCs w:val="24"/>
              </w:rPr>
              <w:t xml:space="preserve"> 01.06.202</w:t>
            </w:r>
            <w:r w:rsidRPr="004A1D33">
              <w:rPr>
                <w:sz w:val="24"/>
                <w:szCs w:val="24"/>
                <w:lang w:val="en-US"/>
              </w:rPr>
              <w:t>3</w:t>
            </w:r>
            <w:r w:rsidRPr="004A1D33">
              <w:rPr>
                <w:sz w:val="24"/>
                <w:szCs w:val="24"/>
              </w:rPr>
              <w:t xml:space="preserve">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8E" w:rsidRPr="004A1D33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D33">
              <w:rPr>
                <w:sz w:val="24"/>
                <w:szCs w:val="24"/>
              </w:rPr>
              <w:t>13 911</w:t>
            </w:r>
          </w:p>
        </w:tc>
      </w:tr>
      <w:tr w:rsidR="0007648E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525A78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A78">
              <w:rPr>
                <w:sz w:val="24"/>
                <w:szCs w:val="24"/>
              </w:rPr>
              <w:t>60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ст. Ханская, ул.</w:t>
            </w:r>
            <w:r>
              <w:rPr>
                <w:sz w:val="24"/>
                <w:szCs w:val="24"/>
              </w:rPr>
              <w:t> Верещагина, 155 (приложение № 3</w:t>
            </w:r>
            <w:r w:rsidRPr="009D35DC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8E" w:rsidRPr="004A1D33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A1D33">
              <w:rPr>
                <w:sz w:val="24"/>
                <w:szCs w:val="24"/>
              </w:rPr>
              <w:t>с</w:t>
            </w:r>
            <w:proofErr w:type="gramEnd"/>
            <w:r w:rsidRPr="004A1D33">
              <w:rPr>
                <w:sz w:val="24"/>
                <w:szCs w:val="24"/>
              </w:rPr>
              <w:t xml:space="preserve"> 01.06.202</w:t>
            </w:r>
            <w:r w:rsidRPr="004A1D33">
              <w:rPr>
                <w:sz w:val="24"/>
                <w:szCs w:val="24"/>
                <w:lang w:val="en-US"/>
              </w:rPr>
              <w:t>3</w:t>
            </w:r>
            <w:r w:rsidRPr="004A1D33">
              <w:rPr>
                <w:sz w:val="24"/>
                <w:szCs w:val="24"/>
              </w:rPr>
              <w:t xml:space="preserve">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8E" w:rsidRPr="004A1D33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D33">
              <w:rPr>
                <w:sz w:val="24"/>
                <w:szCs w:val="24"/>
              </w:rPr>
              <w:t>13 911</w:t>
            </w:r>
          </w:p>
        </w:tc>
      </w:tr>
      <w:tr w:rsidR="0007648E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525A78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A78">
              <w:rPr>
                <w:sz w:val="24"/>
                <w:szCs w:val="24"/>
              </w:rPr>
              <w:t>61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ст. Ханская, ул. Верещагина, </w:t>
            </w:r>
            <w:r>
              <w:rPr>
                <w:sz w:val="24"/>
                <w:szCs w:val="24"/>
              </w:rPr>
              <w:t>155 (приложение № 3</w:t>
            </w:r>
            <w:r w:rsidRPr="009D35DC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E" w:rsidRPr="009D35DC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8E" w:rsidRPr="004A1D33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A1D33">
              <w:rPr>
                <w:sz w:val="24"/>
                <w:szCs w:val="24"/>
              </w:rPr>
              <w:t>с</w:t>
            </w:r>
            <w:proofErr w:type="gramEnd"/>
            <w:r w:rsidRPr="004A1D33">
              <w:rPr>
                <w:sz w:val="24"/>
                <w:szCs w:val="24"/>
              </w:rPr>
              <w:t xml:space="preserve"> 01.06.202</w:t>
            </w:r>
            <w:r w:rsidRPr="004A1D33">
              <w:rPr>
                <w:sz w:val="24"/>
                <w:szCs w:val="24"/>
                <w:lang w:val="en-US"/>
              </w:rPr>
              <w:t>3</w:t>
            </w:r>
            <w:r w:rsidRPr="004A1D33">
              <w:rPr>
                <w:sz w:val="24"/>
                <w:szCs w:val="24"/>
              </w:rPr>
              <w:t xml:space="preserve">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8E" w:rsidRPr="004A1D33" w:rsidRDefault="0007648E" w:rsidP="00076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D33">
              <w:rPr>
                <w:sz w:val="24"/>
                <w:szCs w:val="24"/>
              </w:rPr>
              <w:t>13 911</w:t>
            </w:r>
          </w:p>
        </w:tc>
      </w:tr>
      <w:tr w:rsidR="00A23514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525A78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25A78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9D35DC" w:rsidRDefault="00A23514" w:rsidP="00A2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г. Майкоп, п</w:t>
            </w:r>
            <w:r>
              <w:rPr>
                <w:sz w:val="24"/>
                <w:szCs w:val="24"/>
              </w:rPr>
              <w:t>ер. Заречный, 2б (приложение № 3</w:t>
            </w:r>
            <w:r w:rsidRPr="009D35DC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9D35DC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9D35DC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9D35DC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14" w:rsidRPr="00EB4C81" w:rsidRDefault="00A23514" w:rsidP="00017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017A4C">
              <w:rPr>
                <w:sz w:val="24"/>
                <w:szCs w:val="24"/>
              </w:rPr>
              <w:t>с</w:t>
            </w:r>
            <w:proofErr w:type="gramEnd"/>
            <w:r w:rsidRPr="00017A4C">
              <w:rPr>
                <w:sz w:val="24"/>
                <w:szCs w:val="24"/>
              </w:rPr>
              <w:t xml:space="preserve"> </w:t>
            </w:r>
            <w:r w:rsidR="00017A4C" w:rsidRPr="00017A4C">
              <w:rPr>
                <w:sz w:val="24"/>
                <w:szCs w:val="24"/>
              </w:rPr>
              <w:t>01</w:t>
            </w:r>
            <w:r w:rsidRPr="00017A4C">
              <w:rPr>
                <w:sz w:val="24"/>
                <w:szCs w:val="24"/>
              </w:rPr>
              <w:t>.0</w:t>
            </w:r>
            <w:r w:rsidR="00017A4C" w:rsidRPr="00017A4C">
              <w:rPr>
                <w:sz w:val="24"/>
                <w:szCs w:val="24"/>
              </w:rPr>
              <w:t>6</w:t>
            </w:r>
            <w:r w:rsidRPr="00017A4C">
              <w:rPr>
                <w:sz w:val="24"/>
                <w:szCs w:val="24"/>
              </w:rPr>
              <w:t>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14" w:rsidRPr="00EB4C81" w:rsidRDefault="00017A4C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2E13">
              <w:rPr>
                <w:sz w:val="24"/>
                <w:szCs w:val="24"/>
              </w:rPr>
              <w:t>15 683</w:t>
            </w:r>
          </w:p>
        </w:tc>
      </w:tr>
      <w:tr w:rsidR="00A23514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525A78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25A78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9D35DC" w:rsidRDefault="00A23514" w:rsidP="00A2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г. Майкоп, ул. Адыгейская, 47 (напротив, через дорогу). (</w:t>
            </w:r>
            <w:proofErr w:type="gramStart"/>
            <w:r w:rsidRPr="009D35DC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9D35DC">
              <w:rPr>
                <w:color w:val="000000" w:themeColor="text1"/>
                <w:sz w:val="24"/>
                <w:szCs w:val="24"/>
              </w:rPr>
              <w:t xml:space="preserve"> № 3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D35DC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9D35DC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35DC">
              <w:rPr>
                <w:color w:val="000000" w:themeColor="text1"/>
                <w:sz w:val="24"/>
                <w:szCs w:val="24"/>
              </w:rPr>
              <w:t>бахчевой</w:t>
            </w:r>
            <w:proofErr w:type="gramEnd"/>
            <w:r w:rsidRPr="009D35DC">
              <w:rPr>
                <w:color w:val="000000" w:themeColor="text1"/>
                <w:sz w:val="24"/>
                <w:szCs w:val="24"/>
              </w:rPr>
              <w:t xml:space="preserve">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9D35DC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35DC">
              <w:rPr>
                <w:color w:val="000000" w:themeColor="text1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9D35DC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14" w:rsidRPr="00A61A75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61A7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61A75">
              <w:rPr>
                <w:color w:val="000000" w:themeColor="text1"/>
                <w:sz w:val="24"/>
                <w:szCs w:val="24"/>
              </w:rPr>
              <w:t xml:space="preserve"> 01.06.2023 по 31.10.2023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14" w:rsidRPr="00A61A75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A75">
              <w:rPr>
                <w:sz w:val="24"/>
                <w:szCs w:val="24"/>
                <w:lang w:val="en-US"/>
              </w:rPr>
              <w:t>7 129</w:t>
            </w:r>
          </w:p>
        </w:tc>
      </w:tr>
      <w:tr w:rsidR="00017A4C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4C" w:rsidRPr="00525A78" w:rsidRDefault="00017A4C" w:rsidP="00017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25A78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4C" w:rsidRPr="009D35DC" w:rsidRDefault="00017A4C" w:rsidP="00017A4C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9D35DC">
              <w:rPr>
                <w:rFonts w:ascii="Times New Roman" w:hAnsi="Times New Roman" w:cs="Times New Roman"/>
              </w:rPr>
              <w:t>г. Майкоп, угол ул. </w:t>
            </w:r>
            <w:proofErr w:type="spellStart"/>
            <w:r w:rsidRPr="009D35DC">
              <w:rPr>
                <w:rFonts w:ascii="Times New Roman" w:hAnsi="Times New Roman" w:cs="Times New Roman"/>
              </w:rPr>
              <w:t>Низпоташная</w:t>
            </w:r>
            <w:proofErr w:type="spellEnd"/>
            <w:r w:rsidRPr="009D35DC">
              <w:rPr>
                <w:rFonts w:ascii="Times New Roman" w:hAnsi="Times New Roman" w:cs="Times New Roman"/>
              </w:rPr>
              <w:t xml:space="preserve"> и ул. 9 Января (приложение № </w:t>
            </w:r>
            <w:r>
              <w:rPr>
                <w:rFonts w:ascii="Times New Roman" w:hAnsi="Times New Roman" w:cs="Times New Roman"/>
              </w:rPr>
              <w:t>34</w:t>
            </w:r>
            <w:r w:rsidRPr="009D35D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4C" w:rsidRPr="009D35DC" w:rsidRDefault="00017A4C" w:rsidP="00017A4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35DC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4C" w:rsidRPr="009D35DC" w:rsidRDefault="00017A4C" w:rsidP="00017A4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35DC">
              <w:rPr>
                <w:rFonts w:ascii="Times New Roman" w:hAnsi="Times New Roman" w:cs="Times New Roman"/>
              </w:rPr>
              <w:t>хлебобулочные</w:t>
            </w:r>
            <w:proofErr w:type="gramEnd"/>
            <w:r w:rsidRPr="009D35DC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4C" w:rsidRPr="009D35DC" w:rsidRDefault="00017A4C" w:rsidP="00017A4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D3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4C" w:rsidRPr="00EB4C81" w:rsidRDefault="00017A4C" w:rsidP="00017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017A4C">
              <w:rPr>
                <w:sz w:val="24"/>
                <w:szCs w:val="24"/>
              </w:rPr>
              <w:t>с</w:t>
            </w:r>
            <w:proofErr w:type="gramEnd"/>
            <w:r w:rsidRPr="00017A4C">
              <w:rPr>
                <w:sz w:val="24"/>
                <w:szCs w:val="24"/>
              </w:rPr>
              <w:t xml:space="preserve"> 01.06.2023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4C" w:rsidRPr="00EB4C81" w:rsidRDefault="00017A4C" w:rsidP="00017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2E13">
              <w:rPr>
                <w:sz w:val="24"/>
                <w:szCs w:val="24"/>
              </w:rPr>
              <w:t>15 683</w:t>
            </w:r>
          </w:p>
        </w:tc>
      </w:tr>
      <w:tr w:rsidR="00A23514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525A78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25A78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9D35DC" w:rsidRDefault="00A23514" w:rsidP="00A2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 xml:space="preserve">г. Майкоп, х. </w:t>
            </w:r>
            <w:proofErr w:type="spellStart"/>
            <w:r w:rsidRPr="009D35DC">
              <w:rPr>
                <w:sz w:val="24"/>
                <w:szCs w:val="24"/>
              </w:rPr>
              <w:t>Гавердовский</w:t>
            </w:r>
            <w:proofErr w:type="spellEnd"/>
            <w:r w:rsidRPr="009D35DC">
              <w:rPr>
                <w:sz w:val="24"/>
                <w:szCs w:val="24"/>
              </w:rPr>
              <w:t>, ул. Садовая, 7</w:t>
            </w:r>
          </w:p>
          <w:p w:rsidR="00A23514" w:rsidRPr="009D35DC" w:rsidRDefault="00A23514" w:rsidP="00A2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(</w:t>
            </w:r>
            <w:proofErr w:type="gramStart"/>
            <w:r w:rsidRPr="009D35DC">
              <w:rPr>
                <w:sz w:val="24"/>
                <w:szCs w:val="24"/>
              </w:rPr>
              <w:t>приложение</w:t>
            </w:r>
            <w:proofErr w:type="gramEnd"/>
            <w:r w:rsidRPr="009D35D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35</w:t>
            </w:r>
            <w:r w:rsidRPr="009D35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9D35DC" w:rsidRDefault="00A23514" w:rsidP="00A0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D35DC">
              <w:rPr>
                <w:sz w:val="24"/>
                <w:szCs w:val="24"/>
              </w:rPr>
              <w:t>киоск</w:t>
            </w:r>
            <w:proofErr w:type="gramEnd"/>
            <w:r w:rsidRPr="009D35DC">
              <w:rPr>
                <w:sz w:val="24"/>
                <w:szCs w:val="24"/>
              </w:rPr>
              <w:t xml:space="preserve"> (</w:t>
            </w:r>
            <w:r w:rsidR="00A0149A">
              <w:rPr>
                <w:sz w:val="24"/>
                <w:szCs w:val="24"/>
              </w:rPr>
              <w:t>«</w:t>
            </w:r>
            <w:r w:rsidRPr="009D35DC">
              <w:rPr>
                <w:sz w:val="24"/>
                <w:szCs w:val="24"/>
              </w:rPr>
              <w:t>стакан</w:t>
            </w:r>
            <w:r w:rsidR="00A0149A">
              <w:rPr>
                <w:sz w:val="24"/>
                <w:szCs w:val="24"/>
              </w:rPr>
              <w:t>»</w:t>
            </w:r>
            <w:bookmarkStart w:id="2" w:name="_GoBack"/>
            <w:bookmarkEnd w:id="2"/>
            <w:r w:rsidRPr="009D35DC">
              <w:rPr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9D35DC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D35DC">
              <w:rPr>
                <w:sz w:val="24"/>
                <w:szCs w:val="24"/>
              </w:rPr>
              <w:t>квас</w:t>
            </w:r>
            <w:proofErr w:type="gramEnd"/>
            <w:r w:rsidRPr="009D35DC">
              <w:rPr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4" w:rsidRPr="009D35DC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14" w:rsidRPr="00A23514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514">
              <w:rPr>
                <w:sz w:val="24"/>
                <w:szCs w:val="24"/>
              </w:rPr>
              <w:t>1</w:t>
            </w:r>
            <w:r w:rsidRPr="00A23514">
              <w:rPr>
                <w:sz w:val="24"/>
                <w:szCs w:val="24"/>
                <w:lang w:val="en-US"/>
              </w:rPr>
              <w:t>7</w:t>
            </w:r>
            <w:r w:rsidRPr="00A23514">
              <w:rPr>
                <w:sz w:val="24"/>
                <w:szCs w:val="24"/>
              </w:rPr>
              <w:t xml:space="preserve"> мес.</w:t>
            </w:r>
          </w:p>
          <w:p w:rsidR="00A23514" w:rsidRPr="00A23514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514">
              <w:rPr>
                <w:sz w:val="24"/>
                <w:szCs w:val="24"/>
              </w:rPr>
              <w:t>(</w:t>
            </w:r>
            <w:proofErr w:type="gramStart"/>
            <w:r w:rsidRPr="00A23514">
              <w:rPr>
                <w:sz w:val="24"/>
                <w:szCs w:val="24"/>
              </w:rPr>
              <w:t>с</w:t>
            </w:r>
            <w:proofErr w:type="gramEnd"/>
            <w:r w:rsidRPr="00A23514">
              <w:rPr>
                <w:sz w:val="24"/>
                <w:szCs w:val="24"/>
              </w:rPr>
              <w:t xml:space="preserve"> 01.06.2023 – по 31.10.2023;</w:t>
            </w:r>
          </w:p>
          <w:p w:rsidR="00A23514" w:rsidRPr="00A23514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23514">
              <w:rPr>
                <w:sz w:val="24"/>
                <w:szCs w:val="24"/>
              </w:rPr>
              <w:t>с</w:t>
            </w:r>
            <w:proofErr w:type="gramEnd"/>
            <w:r w:rsidRPr="00A23514">
              <w:rPr>
                <w:sz w:val="24"/>
                <w:szCs w:val="24"/>
              </w:rPr>
              <w:t xml:space="preserve"> 01.05.2024 – по 31.10.2024;</w:t>
            </w:r>
          </w:p>
          <w:p w:rsidR="00A23514" w:rsidRPr="00A23514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23514">
              <w:rPr>
                <w:sz w:val="24"/>
                <w:szCs w:val="24"/>
              </w:rPr>
              <w:t>с</w:t>
            </w:r>
            <w:proofErr w:type="gramEnd"/>
            <w:r w:rsidRPr="00A23514">
              <w:rPr>
                <w:sz w:val="24"/>
                <w:szCs w:val="24"/>
              </w:rPr>
              <w:t xml:space="preserve"> 01.05.2025 – по 31.10.2025)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14" w:rsidRPr="00A23514" w:rsidRDefault="00A23514" w:rsidP="00A2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23514">
              <w:rPr>
                <w:sz w:val="24"/>
                <w:szCs w:val="24"/>
                <w:lang w:val="en-US"/>
              </w:rPr>
              <w:t>3 639</w:t>
            </w:r>
          </w:p>
        </w:tc>
      </w:tr>
      <w:tr w:rsidR="00CA0D10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525A78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25A78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pStyle w:val="af6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35DC">
              <w:rPr>
                <w:rFonts w:ascii="Times New Roman" w:hAnsi="Times New Roman" w:cs="Times New Roman"/>
                <w:bCs/>
                <w:color w:val="000000" w:themeColor="text1"/>
              </w:rPr>
              <w:t>г. Майкоп, ул. Кирпичная,2</w:t>
            </w:r>
          </w:p>
          <w:p w:rsidR="00CA0D10" w:rsidRPr="009D35DC" w:rsidRDefault="00CA0D10" w:rsidP="00CA0D10">
            <w:pPr>
              <w:jc w:val="both"/>
              <w:rPr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D35DC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9D35DC">
              <w:rPr>
                <w:color w:val="000000" w:themeColor="text1"/>
                <w:sz w:val="24"/>
                <w:szCs w:val="24"/>
              </w:rPr>
              <w:t xml:space="preserve"> № </w:t>
            </w:r>
            <w:r>
              <w:rPr>
                <w:color w:val="000000" w:themeColor="text1"/>
                <w:sz w:val="24"/>
                <w:szCs w:val="24"/>
              </w:rPr>
              <w:t>36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D35DC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D35DC">
              <w:rPr>
                <w:rFonts w:ascii="Times New Roman" w:hAnsi="Times New Roman" w:cs="Times New Roman"/>
                <w:color w:val="000000" w:themeColor="text1"/>
              </w:rPr>
              <w:t>непродовольственные</w:t>
            </w:r>
            <w:proofErr w:type="gramEnd"/>
            <w:r w:rsidRPr="009D35DC">
              <w:rPr>
                <w:rFonts w:ascii="Times New Roman" w:hAnsi="Times New Roman" w:cs="Times New Roman"/>
                <w:color w:val="000000" w:themeColor="text1"/>
              </w:rPr>
              <w:t xml:space="preserve"> товары (ремонт обуви)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5DC"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D10" w:rsidRPr="00A0149A" w:rsidRDefault="00CA0D10" w:rsidP="00C953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149A">
              <w:rPr>
                <w:sz w:val="24"/>
                <w:szCs w:val="24"/>
              </w:rPr>
              <w:t>с</w:t>
            </w:r>
            <w:proofErr w:type="gramEnd"/>
            <w:r w:rsidRPr="00A0149A">
              <w:rPr>
                <w:sz w:val="24"/>
                <w:szCs w:val="24"/>
              </w:rPr>
              <w:t xml:space="preserve"> </w:t>
            </w:r>
            <w:r w:rsidR="00C95333" w:rsidRPr="00A0149A">
              <w:rPr>
                <w:sz w:val="24"/>
                <w:szCs w:val="24"/>
              </w:rPr>
              <w:t>01</w:t>
            </w:r>
            <w:r w:rsidRPr="00A0149A">
              <w:rPr>
                <w:sz w:val="24"/>
                <w:szCs w:val="24"/>
              </w:rPr>
              <w:t>.0</w:t>
            </w:r>
            <w:r w:rsidR="00C95333" w:rsidRPr="00A0149A">
              <w:rPr>
                <w:sz w:val="24"/>
                <w:szCs w:val="24"/>
              </w:rPr>
              <w:t>6</w:t>
            </w:r>
            <w:r w:rsidRPr="00A0149A">
              <w:rPr>
                <w:sz w:val="24"/>
                <w:szCs w:val="24"/>
              </w:rPr>
              <w:t>.2023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D10" w:rsidRPr="00A0149A" w:rsidRDefault="00A0149A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0149A">
              <w:rPr>
                <w:color w:val="000000" w:themeColor="text1"/>
                <w:sz w:val="24"/>
                <w:szCs w:val="24"/>
              </w:rPr>
              <w:t>247 296</w:t>
            </w:r>
          </w:p>
        </w:tc>
      </w:tr>
      <w:tr w:rsidR="00CA0D10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525A78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25A78">
              <w:rPr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pStyle w:val="af6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35DC">
              <w:rPr>
                <w:rFonts w:ascii="Times New Roman" w:hAnsi="Times New Roman" w:cs="Times New Roman"/>
                <w:bCs/>
                <w:color w:val="000000" w:themeColor="text1"/>
              </w:rPr>
              <w:t>г. Майкоп, ул. Депутатская, 6</w:t>
            </w:r>
          </w:p>
          <w:p w:rsidR="00CA0D10" w:rsidRPr="009D35DC" w:rsidRDefault="00CA0D10" w:rsidP="00CA0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DC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D35DC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9D35DC">
              <w:rPr>
                <w:color w:val="000000" w:themeColor="text1"/>
                <w:sz w:val="24"/>
                <w:szCs w:val="24"/>
              </w:rPr>
              <w:t xml:space="preserve"> № </w:t>
            </w:r>
            <w:r>
              <w:rPr>
                <w:color w:val="000000" w:themeColor="text1"/>
                <w:sz w:val="24"/>
                <w:szCs w:val="24"/>
              </w:rPr>
              <w:t>37</w:t>
            </w:r>
            <w:r w:rsidRPr="009D35D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D35DC">
              <w:rPr>
                <w:color w:val="000000" w:themeColor="text1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D35DC">
              <w:rPr>
                <w:color w:val="000000" w:themeColor="text1"/>
                <w:sz w:val="24"/>
                <w:szCs w:val="24"/>
              </w:rPr>
              <w:t>плодоовощная</w:t>
            </w:r>
            <w:proofErr w:type="gramEnd"/>
            <w:r w:rsidRPr="009D35DC">
              <w:rPr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t>24,0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D10" w:rsidRPr="00EB4C81" w:rsidRDefault="00CA0D10" w:rsidP="00C9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C95333">
              <w:rPr>
                <w:sz w:val="24"/>
                <w:szCs w:val="24"/>
              </w:rPr>
              <w:t>с</w:t>
            </w:r>
            <w:proofErr w:type="gramEnd"/>
            <w:r w:rsidRPr="00C95333">
              <w:rPr>
                <w:sz w:val="24"/>
                <w:szCs w:val="24"/>
              </w:rPr>
              <w:t xml:space="preserve"> </w:t>
            </w:r>
            <w:r w:rsidR="00C95333" w:rsidRPr="00C95333">
              <w:rPr>
                <w:sz w:val="24"/>
                <w:szCs w:val="24"/>
              </w:rPr>
              <w:t>01</w:t>
            </w:r>
            <w:r w:rsidRPr="00C95333">
              <w:rPr>
                <w:sz w:val="24"/>
                <w:szCs w:val="24"/>
              </w:rPr>
              <w:t>.0</w:t>
            </w:r>
            <w:r w:rsidR="00C95333" w:rsidRPr="00C95333">
              <w:rPr>
                <w:sz w:val="24"/>
                <w:szCs w:val="24"/>
              </w:rPr>
              <w:t>6</w:t>
            </w:r>
            <w:r w:rsidRPr="00C95333">
              <w:rPr>
                <w:sz w:val="24"/>
                <w:szCs w:val="24"/>
              </w:rPr>
              <w:t>.2023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D10" w:rsidRPr="00C95333" w:rsidRDefault="00C95333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95333">
              <w:rPr>
                <w:sz w:val="24"/>
                <w:szCs w:val="24"/>
              </w:rPr>
              <w:t>114 048</w:t>
            </w:r>
          </w:p>
        </w:tc>
      </w:tr>
      <w:tr w:rsidR="00CA0D10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525A78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25A78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D35DC">
              <w:rPr>
                <w:rFonts w:ascii="Times New Roman" w:hAnsi="Times New Roman" w:cs="Times New Roman"/>
                <w:color w:val="000000" w:themeColor="text1"/>
              </w:rPr>
              <w:t>г.Майкоп</w:t>
            </w:r>
            <w:proofErr w:type="spellEnd"/>
            <w:r w:rsidRPr="009D35D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D35DC">
              <w:rPr>
                <w:rFonts w:ascii="Times New Roman" w:hAnsi="Times New Roman" w:cs="Times New Roman"/>
                <w:color w:val="000000" w:themeColor="text1"/>
              </w:rPr>
              <w:t>ул.Красногвардейская</w:t>
            </w:r>
            <w:proofErr w:type="spellEnd"/>
            <w:r w:rsidRPr="009D35DC">
              <w:rPr>
                <w:rFonts w:ascii="Times New Roman" w:hAnsi="Times New Roman" w:cs="Times New Roman"/>
                <w:color w:val="000000" w:themeColor="text1"/>
              </w:rPr>
              <w:t>, 6</w:t>
            </w:r>
          </w:p>
          <w:p w:rsidR="00CA0D10" w:rsidRPr="00CA0D10" w:rsidRDefault="00CA0D10" w:rsidP="00CA0D10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5DC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9D35DC">
              <w:rPr>
                <w:rStyle w:val="af4"/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9D35DC">
              <w:rPr>
                <w:rStyle w:val="af4"/>
                <w:rFonts w:ascii="Times New Roman" w:hAnsi="Times New Roman" w:cs="Times New Roman"/>
                <w:color w:val="000000" w:themeColor="text1"/>
              </w:rPr>
              <w:t xml:space="preserve"> № </w:t>
            </w:r>
            <w:r>
              <w:rPr>
                <w:rStyle w:val="af4"/>
                <w:rFonts w:ascii="Times New Roman" w:hAnsi="Times New Roman" w:cs="Times New Roman"/>
                <w:color w:val="000000" w:themeColor="text1"/>
              </w:rPr>
              <w:t>38</w:t>
            </w:r>
            <w:r w:rsidRPr="009D35DC">
              <w:rPr>
                <w:rStyle w:val="af4"/>
                <w:rFonts w:ascii="Times New Roman" w:hAnsi="Times New Roman" w:cs="Times New Roman"/>
                <w:color w:val="000000" w:themeColor="text1"/>
              </w:rPr>
              <w:t>)</w:t>
            </w:r>
            <w:r w:rsidRPr="009D35DC">
              <w:rPr>
                <w:b/>
              </w:rPr>
              <w:t xml:space="preserve"> </w:t>
            </w:r>
          </w:p>
          <w:p w:rsidR="00CA0D10" w:rsidRPr="009D35DC" w:rsidRDefault="00CA0D10" w:rsidP="00CA0D10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D35DC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D35DC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9D35DC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5DC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D10" w:rsidRPr="00C95333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533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5333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5333" w:rsidRPr="00C95333">
              <w:rPr>
                <w:color w:val="000000" w:themeColor="text1"/>
                <w:sz w:val="24"/>
                <w:szCs w:val="24"/>
              </w:rPr>
              <w:t>01</w:t>
            </w:r>
            <w:r w:rsidRPr="00C95333">
              <w:rPr>
                <w:color w:val="000000" w:themeColor="text1"/>
                <w:sz w:val="24"/>
                <w:szCs w:val="24"/>
              </w:rPr>
              <w:t>.0</w:t>
            </w:r>
            <w:r w:rsidR="00C95333" w:rsidRPr="00C95333">
              <w:rPr>
                <w:color w:val="000000" w:themeColor="text1"/>
                <w:sz w:val="24"/>
                <w:szCs w:val="24"/>
              </w:rPr>
              <w:t>6</w:t>
            </w:r>
            <w:r w:rsidRPr="00C95333">
              <w:rPr>
                <w:color w:val="000000" w:themeColor="text1"/>
                <w:sz w:val="24"/>
                <w:szCs w:val="24"/>
              </w:rPr>
              <w:t>.2023 по 30.04.2024</w:t>
            </w:r>
          </w:p>
          <w:p w:rsidR="00CA0D10" w:rsidRPr="00C95333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D10" w:rsidRPr="00C95333" w:rsidRDefault="00C95333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333">
              <w:rPr>
                <w:sz w:val="24"/>
                <w:szCs w:val="24"/>
              </w:rPr>
              <w:t>26 138</w:t>
            </w:r>
          </w:p>
        </w:tc>
      </w:tr>
      <w:tr w:rsidR="00CA0D10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525A78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25A78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5DC">
              <w:rPr>
                <w:rFonts w:ascii="Times New Roman" w:hAnsi="Times New Roman" w:cs="Times New Roman"/>
                <w:color w:val="000000" w:themeColor="text1"/>
              </w:rPr>
              <w:t>г. Майкоп, ул. Пролетарская - К. Маркса</w:t>
            </w:r>
          </w:p>
          <w:p w:rsidR="00CA0D10" w:rsidRPr="009D35DC" w:rsidRDefault="00CA0D10" w:rsidP="00CA0D10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5DC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9D35DC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9D35DC">
              <w:rPr>
                <w:rFonts w:ascii="Times New Roman" w:hAnsi="Times New Roman" w:cs="Times New Roman"/>
                <w:color w:val="000000" w:themeColor="text1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Pr="009D35D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9D35DC">
              <w:rPr>
                <w:b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D35DC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D35DC">
              <w:rPr>
                <w:rFonts w:ascii="Times New Roman" w:hAnsi="Times New Roman" w:cs="Times New Roman"/>
                <w:color w:val="000000" w:themeColor="text1"/>
              </w:rPr>
              <w:t>продовольственные</w:t>
            </w:r>
            <w:proofErr w:type="gramEnd"/>
            <w:r w:rsidRPr="009D35D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9D35DC" w:rsidRDefault="00CA0D10" w:rsidP="00CA0D1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5DC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D10" w:rsidRPr="00017A4C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17A4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17A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7A4C" w:rsidRPr="00017A4C">
              <w:rPr>
                <w:color w:val="000000" w:themeColor="text1"/>
                <w:sz w:val="24"/>
                <w:szCs w:val="24"/>
              </w:rPr>
              <w:t>01</w:t>
            </w:r>
            <w:r w:rsidRPr="00017A4C">
              <w:rPr>
                <w:color w:val="000000" w:themeColor="text1"/>
                <w:sz w:val="24"/>
                <w:szCs w:val="24"/>
              </w:rPr>
              <w:t>.0</w:t>
            </w:r>
            <w:r w:rsidR="00017A4C" w:rsidRPr="00017A4C">
              <w:rPr>
                <w:color w:val="000000" w:themeColor="text1"/>
                <w:sz w:val="24"/>
                <w:szCs w:val="24"/>
              </w:rPr>
              <w:t>6</w:t>
            </w:r>
            <w:r w:rsidRPr="00017A4C">
              <w:rPr>
                <w:color w:val="000000" w:themeColor="text1"/>
                <w:sz w:val="24"/>
                <w:szCs w:val="24"/>
              </w:rPr>
              <w:t>.2023 по 30.04.2024</w:t>
            </w:r>
          </w:p>
          <w:p w:rsidR="00CA0D10" w:rsidRPr="00017A4C" w:rsidRDefault="00CA0D10" w:rsidP="00CA0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D10" w:rsidRPr="00017A4C" w:rsidRDefault="00CA0D10" w:rsidP="00017A4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7A4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13 </w:t>
            </w:r>
            <w:r w:rsidR="00017A4C" w:rsidRPr="00017A4C">
              <w:rPr>
                <w:rFonts w:ascii="Times New Roman" w:hAnsi="Times New Roman" w:cs="Times New Roman"/>
                <w:color w:val="000000" w:themeColor="text1"/>
              </w:rPr>
              <w:t>069</w:t>
            </w:r>
          </w:p>
        </w:tc>
      </w:tr>
      <w:tr w:rsidR="00CA0D10" w:rsidRPr="008948AE" w:rsidTr="00A20D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525A78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25A78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B50FEE" w:rsidRDefault="00CA0D10" w:rsidP="00CA0D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0FEE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B50FEE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A0D10" w:rsidRPr="00B50FEE" w:rsidRDefault="00CA0D10" w:rsidP="00CA0D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ул. Садовая, 118</w:t>
            </w:r>
          </w:p>
          <w:p w:rsidR="00CA0D10" w:rsidRPr="00B50FEE" w:rsidRDefault="00CA0D10" w:rsidP="00CA0D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№ 40</w:t>
            </w:r>
            <w:r w:rsidRPr="00B50FE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B50FEE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палатка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B50FEE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плодоовощная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0" w:rsidRPr="00B50FEE" w:rsidRDefault="00CA0D10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D10" w:rsidRPr="005A0861" w:rsidRDefault="005A0861" w:rsidP="005A08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5A0861">
              <w:rPr>
                <w:sz w:val="24"/>
                <w:szCs w:val="24"/>
              </w:rPr>
              <w:t>с</w:t>
            </w:r>
            <w:proofErr w:type="gramEnd"/>
            <w:r w:rsidRPr="005A0861">
              <w:rPr>
                <w:sz w:val="24"/>
                <w:szCs w:val="24"/>
              </w:rPr>
              <w:t xml:space="preserve"> 01</w:t>
            </w:r>
            <w:r w:rsidR="00CA0D10" w:rsidRPr="005A0861">
              <w:rPr>
                <w:sz w:val="24"/>
                <w:szCs w:val="24"/>
              </w:rPr>
              <w:t>.0</w:t>
            </w:r>
            <w:r w:rsidRPr="005A0861">
              <w:rPr>
                <w:sz w:val="24"/>
                <w:szCs w:val="24"/>
              </w:rPr>
              <w:t>6</w:t>
            </w:r>
            <w:r w:rsidR="00CA0D10" w:rsidRPr="005A0861">
              <w:rPr>
                <w:sz w:val="24"/>
                <w:szCs w:val="24"/>
              </w:rPr>
              <w:t>.2023 по 30.04.2024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D10" w:rsidRPr="005A0861" w:rsidRDefault="005A0861" w:rsidP="00CA0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861">
              <w:rPr>
                <w:sz w:val="24"/>
                <w:szCs w:val="24"/>
              </w:rPr>
              <w:t>4 709</w:t>
            </w:r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8948A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</w:t>
      </w:r>
      <w:r w:rsidR="007F10D5">
        <w:t xml:space="preserve">.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A75475" w:rsidRDefault="00136A2B" w:rsidP="00702514">
      <w:pPr>
        <w:ind w:firstLine="708"/>
        <w:rPr>
          <w:b/>
          <w:color w:val="000000" w:themeColor="text1"/>
        </w:rPr>
      </w:pPr>
      <w:r w:rsidRPr="00A75475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A75475" w:rsidRDefault="00FF2979" w:rsidP="00702514">
      <w:pPr>
        <w:ind w:firstLine="708"/>
        <w:jc w:val="both"/>
        <w:rPr>
          <w:color w:val="000000" w:themeColor="text1"/>
        </w:rPr>
      </w:pPr>
      <w:r w:rsidRPr="00A75475">
        <w:rPr>
          <w:color w:val="000000" w:themeColor="text1"/>
        </w:rPr>
        <w:t>10</w:t>
      </w:r>
      <w:r w:rsidR="00F41F1F" w:rsidRPr="00A75475">
        <w:rPr>
          <w:color w:val="000000" w:themeColor="text1"/>
        </w:rPr>
        <w:t xml:space="preserve"> </w:t>
      </w:r>
      <w:r w:rsidRPr="00A75475">
        <w:rPr>
          <w:color w:val="000000" w:themeColor="text1"/>
        </w:rPr>
        <w:t>мая</w:t>
      </w:r>
      <w:r w:rsidR="0008785D" w:rsidRPr="00A75475">
        <w:rPr>
          <w:color w:val="000000" w:themeColor="text1"/>
        </w:rPr>
        <w:t xml:space="preserve"> 20</w:t>
      </w:r>
      <w:r w:rsidR="003E1D33" w:rsidRPr="00A75475">
        <w:rPr>
          <w:color w:val="000000" w:themeColor="text1"/>
        </w:rPr>
        <w:t>2</w:t>
      </w:r>
      <w:r w:rsidR="00F41F1F" w:rsidRPr="00A75475">
        <w:rPr>
          <w:color w:val="000000" w:themeColor="text1"/>
        </w:rPr>
        <w:t>3</w:t>
      </w:r>
      <w:r w:rsidR="0008785D" w:rsidRPr="00A75475">
        <w:rPr>
          <w:color w:val="000000" w:themeColor="text1"/>
        </w:rPr>
        <w:t xml:space="preserve"> г.</w:t>
      </w:r>
      <w:r w:rsidR="009930FD" w:rsidRPr="00A75475">
        <w:rPr>
          <w:color w:val="000000" w:themeColor="text1"/>
        </w:rPr>
        <w:t>,</w:t>
      </w:r>
      <w:r w:rsidR="00136A2B" w:rsidRPr="00A75475">
        <w:rPr>
          <w:color w:val="000000" w:themeColor="text1"/>
        </w:rPr>
        <w:t xml:space="preserve"> с 9</w:t>
      </w:r>
      <w:r w:rsidR="00930277" w:rsidRPr="00A75475">
        <w:rPr>
          <w:color w:val="000000" w:themeColor="text1"/>
        </w:rPr>
        <w:t xml:space="preserve"> </w:t>
      </w:r>
      <w:r w:rsidR="00136A2B" w:rsidRPr="00A75475">
        <w:rPr>
          <w:color w:val="000000" w:themeColor="text1"/>
        </w:rPr>
        <w:t>ч.00</w:t>
      </w:r>
      <w:r w:rsidR="00C1700F" w:rsidRPr="00A75475">
        <w:rPr>
          <w:color w:val="000000" w:themeColor="text1"/>
        </w:rPr>
        <w:t xml:space="preserve"> </w:t>
      </w:r>
      <w:r w:rsidR="00136A2B" w:rsidRPr="00A75475">
        <w:rPr>
          <w:color w:val="000000" w:themeColor="text1"/>
        </w:rPr>
        <w:t>мин. по адресу: Республика Адыгея, г.</w:t>
      </w:r>
      <w:r w:rsidR="00FB62FF" w:rsidRPr="00A75475">
        <w:rPr>
          <w:color w:val="000000" w:themeColor="text1"/>
        </w:rPr>
        <w:t xml:space="preserve"> </w:t>
      </w:r>
      <w:r w:rsidR="00136A2B" w:rsidRPr="00A75475">
        <w:rPr>
          <w:color w:val="000000" w:themeColor="text1"/>
        </w:rPr>
        <w:t xml:space="preserve">Майкоп, ул. </w:t>
      </w:r>
      <w:proofErr w:type="spellStart"/>
      <w:r w:rsidR="00136A2B" w:rsidRPr="00A75475">
        <w:rPr>
          <w:color w:val="000000" w:themeColor="text1"/>
        </w:rPr>
        <w:t>Краснооктябрьская</w:t>
      </w:r>
      <w:proofErr w:type="spellEnd"/>
      <w:r w:rsidR="00C1700F" w:rsidRPr="00A75475">
        <w:rPr>
          <w:color w:val="000000" w:themeColor="text1"/>
        </w:rPr>
        <w:t>,</w:t>
      </w:r>
      <w:r w:rsidR="00136A2B" w:rsidRPr="00A75475">
        <w:rPr>
          <w:color w:val="000000" w:themeColor="text1"/>
        </w:rPr>
        <w:t xml:space="preserve"> 21, </w:t>
      </w:r>
      <w:proofErr w:type="spellStart"/>
      <w:r w:rsidR="00136A2B" w:rsidRPr="00A75475">
        <w:rPr>
          <w:color w:val="000000" w:themeColor="text1"/>
        </w:rPr>
        <w:t>каб</w:t>
      </w:r>
      <w:proofErr w:type="spellEnd"/>
      <w:r w:rsidR="00136A2B" w:rsidRPr="00A75475">
        <w:rPr>
          <w:color w:val="000000" w:themeColor="text1"/>
        </w:rPr>
        <w:t>. 2</w:t>
      </w:r>
      <w:r w:rsidR="00930277" w:rsidRPr="00A75475">
        <w:rPr>
          <w:color w:val="000000" w:themeColor="text1"/>
        </w:rPr>
        <w:t>4</w:t>
      </w:r>
      <w:r w:rsidR="00A502C4" w:rsidRPr="00A75475">
        <w:rPr>
          <w:color w:val="000000" w:themeColor="text1"/>
        </w:rPr>
        <w:t>5</w:t>
      </w:r>
      <w:r w:rsidR="00136A2B" w:rsidRPr="00A75475">
        <w:rPr>
          <w:color w:val="000000" w:themeColor="text1"/>
        </w:rPr>
        <w:t>.</w:t>
      </w:r>
    </w:p>
    <w:p w:rsidR="00136A2B" w:rsidRPr="00A75475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A75475">
        <w:rPr>
          <w:b/>
          <w:color w:val="000000" w:themeColor="text1"/>
        </w:rPr>
        <w:t xml:space="preserve">Дата, время </w:t>
      </w:r>
      <w:r w:rsidR="00136A2B" w:rsidRPr="00A75475">
        <w:rPr>
          <w:b/>
          <w:color w:val="000000" w:themeColor="text1"/>
        </w:rPr>
        <w:t xml:space="preserve">окончания приема заявок: </w:t>
      </w:r>
    </w:p>
    <w:p w:rsidR="00136A2B" w:rsidRPr="00A75475" w:rsidRDefault="00FF2979" w:rsidP="00702514">
      <w:pPr>
        <w:ind w:firstLine="708"/>
        <w:jc w:val="both"/>
        <w:rPr>
          <w:color w:val="000000" w:themeColor="text1"/>
        </w:rPr>
      </w:pPr>
      <w:r w:rsidRPr="00A75475">
        <w:rPr>
          <w:color w:val="000000" w:themeColor="text1"/>
        </w:rPr>
        <w:t>24</w:t>
      </w:r>
      <w:r w:rsidR="00F41F1F" w:rsidRPr="00A75475">
        <w:rPr>
          <w:color w:val="000000" w:themeColor="text1"/>
        </w:rPr>
        <w:t xml:space="preserve"> мая</w:t>
      </w:r>
      <w:r w:rsidR="0008785D" w:rsidRPr="00A75475">
        <w:rPr>
          <w:color w:val="000000" w:themeColor="text1"/>
        </w:rPr>
        <w:t xml:space="preserve"> </w:t>
      </w:r>
      <w:r w:rsidR="00702514" w:rsidRPr="00A75475">
        <w:rPr>
          <w:color w:val="000000" w:themeColor="text1"/>
        </w:rPr>
        <w:t>20</w:t>
      </w:r>
      <w:r w:rsidR="003E1D33" w:rsidRPr="00A75475">
        <w:rPr>
          <w:color w:val="000000" w:themeColor="text1"/>
        </w:rPr>
        <w:t>2</w:t>
      </w:r>
      <w:r w:rsidR="00F41F1F" w:rsidRPr="00A75475">
        <w:rPr>
          <w:color w:val="000000" w:themeColor="text1"/>
        </w:rPr>
        <w:t>3</w:t>
      </w:r>
      <w:r w:rsidR="00FB62FF" w:rsidRPr="00A75475">
        <w:rPr>
          <w:color w:val="000000" w:themeColor="text1"/>
        </w:rPr>
        <w:t xml:space="preserve"> г., 1</w:t>
      </w:r>
      <w:r w:rsidR="006A2C80" w:rsidRPr="00A75475">
        <w:rPr>
          <w:color w:val="000000" w:themeColor="text1"/>
        </w:rPr>
        <w:t>1</w:t>
      </w:r>
      <w:r w:rsidR="00136A2B" w:rsidRPr="00A75475">
        <w:rPr>
          <w:color w:val="000000" w:themeColor="text1"/>
        </w:rPr>
        <w:t xml:space="preserve"> ч.</w:t>
      </w:r>
      <w:r w:rsidR="006A2C80" w:rsidRPr="00A75475">
        <w:rPr>
          <w:color w:val="000000" w:themeColor="text1"/>
        </w:rPr>
        <w:t xml:space="preserve"> 00</w:t>
      </w:r>
      <w:r w:rsidR="00136A2B" w:rsidRPr="00A75475">
        <w:rPr>
          <w:color w:val="000000" w:themeColor="text1"/>
        </w:rPr>
        <w:t xml:space="preserve"> мин. по адресу: Республика Адыгея, г.</w:t>
      </w:r>
      <w:r w:rsidR="00FB62FF" w:rsidRPr="00A75475">
        <w:rPr>
          <w:color w:val="000000" w:themeColor="text1"/>
        </w:rPr>
        <w:t xml:space="preserve"> </w:t>
      </w:r>
      <w:r w:rsidR="00136A2B" w:rsidRPr="00A75475">
        <w:rPr>
          <w:color w:val="000000" w:themeColor="text1"/>
        </w:rPr>
        <w:t>Майкоп, ул. Краснооктябрьская</w:t>
      </w:r>
      <w:r w:rsidR="009A3D64" w:rsidRPr="00A75475">
        <w:rPr>
          <w:color w:val="000000" w:themeColor="text1"/>
        </w:rPr>
        <w:t>,</w:t>
      </w:r>
      <w:r w:rsidR="00136A2B" w:rsidRPr="00A75475">
        <w:rPr>
          <w:color w:val="000000" w:themeColor="text1"/>
        </w:rPr>
        <w:t xml:space="preserve"> 21. </w:t>
      </w:r>
      <w:proofErr w:type="spellStart"/>
      <w:r w:rsidR="00136A2B" w:rsidRPr="00A75475">
        <w:rPr>
          <w:color w:val="000000" w:themeColor="text1"/>
        </w:rPr>
        <w:t>каб</w:t>
      </w:r>
      <w:proofErr w:type="spellEnd"/>
      <w:r w:rsidR="00136A2B" w:rsidRPr="00A75475">
        <w:rPr>
          <w:color w:val="000000" w:themeColor="text1"/>
        </w:rPr>
        <w:t>. 2</w:t>
      </w:r>
      <w:r w:rsidR="00353D3A" w:rsidRPr="00A75475">
        <w:rPr>
          <w:color w:val="000000" w:themeColor="text1"/>
        </w:rPr>
        <w:t>4</w:t>
      </w:r>
      <w:r w:rsidR="00A502C4" w:rsidRPr="00A75475">
        <w:rPr>
          <w:color w:val="000000" w:themeColor="text1"/>
        </w:rPr>
        <w:t>5</w:t>
      </w:r>
      <w:r w:rsidR="00136A2B" w:rsidRPr="00A75475">
        <w:rPr>
          <w:color w:val="000000" w:themeColor="text1"/>
        </w:rPr>
        <w:t>.</w:t>
      </w:r>
    </w:p>
    <w:p w:rsidR="00136A2B" w:rsidRPr="00A75475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A75475">
        <w:rPr>
          <w:b/>
          <w:color w:val="000000" w:themeColor="text1"/>
        </w:rPr>
        <w:t xml:space="preserve">Дата </w:t>
      </w:r>
      <w:r w:rsidR="00C96F75" w:rsidRPr="00A75475">
        <w:rPr>
          <w:b/>
          <w:color w:val="000000" w:themeColor="text1"/>
        </w:rPr>
        <w:t>проведения конкурса (вскрытие</w:t>
      </w:r>
      <w:r w:rsidRPr="00A75475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A75475">
        <w:rPr>
          <w:b/>
          <w:color w:val="000000" w:themeColor="text1"/>
        </w:rPr>
        <w:t xml:space="preserve"> и рассмотрение</w:t>
      </w:r>
      <w:r w:rsidR="00923213" w:rsidRPr="00A75475">
        <w:rPr>
          <w:b/>
          <w:color w:val="000000" w:themeColor="text1"/>
        </w:rPr>
        <w:t xml:space="preserve"> заявок</w:t>
      </w:r>
      <w:r w:rsidR="00C96F75" w:rsidRPr="00A75475">
        <w:rPr>
          <w:b/>
          <w:color w:val="000000" w:themeColor="text1"/>
        </w:rPr>
        <w:t>)</w:t>
      </w:r>
      <w:r w:rsidRPr="00A75475">
        <w:rPr>
          <w:b/>
          <w:color w:val="000000" w:themeColor="text1"/>
        </w:rPr>
        <w:t>:</w:t>
      </w:r>
    </w:p>
    <w:p w:rsidR="00136A2B" w:rsidRPr="00A75475" w:rsidRDefault="00FF2979" w:rsidP="00702514">
      <w:pPr>
        <w:ind w:firstLine="708"/>
        <w:jc w:val="both"/>
        <w:rPr>
          <w:color w:val="000000" w:themeColor="text1"/>
        </w:rPr>
      </w:pPr>
      <w:r w:rsidRPr="00A75475">
        <w:rPr>
          <w:color w:val="000000" w:themeColor="text1"/>
        </w:rPr>
        <w:t>25</w:t>
      </w:r>
      <w:r w:rsidR="00F41F1F" w:rsidRPr="00A75475">
        <w:rPr>
          <w:color w:val="000000" w:themeColor="text1"/>
        </w:rPr>
        <w:t xml:space="preserve"> мая</w:t>
      </w:r>
      <w:r w:rsidR="0008785D" w:rsidRPr="00A75475">
        <w:rPr>
          <w:color w:val="000000" w:themeColor="text1"/>
        </w:rPr>
        <w:t xml:space="preserve"> </w:t>
      </w:r>
      <w:r w:rsidR="00FB62FF" w:rsidRPr="00A75475">
        <w:rPr>
          <w:color w:val="000000" w:themeColor="text1"/>
        </w:rPr>
        <w:t>20</w:t>
      </w:r>
      <w:r w:rsidR="003E1D33" w:rsidRPr="00A75475">
        <w:rPr>
          <w:color w:val="000000" w:themeColor="text1"/>
        </w:rPr>
        <w:t>2</w:t>
      </w:r>
      <w:r w:rsidR="00F41F1F" w:rsidRPr="00A75475">
        <w:rPr>
          <w:color w:val="000000" w:themeColor="text1"/>
        </w:rPr>
        <w:t>3</w:t>
      </w:r>
      <w:r w:rsidR="00353D3A" w:rsidRPr="00A75475">
        <w:rPr>
          <w:color w:val="000000" w:themeColor="text1"/>
        </w:rPr>
        <w:t xml:space="preserve"> г., </w:t>
      </w:r>
      <w:r w:rsidR="00136A2B" w:rsidRPr="00A75475">
        <w:rPr>
          <w:color w:val="000000" w:themeColor="text1"/>
        </w:rPr>
        <w:t>1</w:t>
      </w:r>
      <w:r w:rsidR="006A2C80" w:rsidRPr="00A75475">
        <w:rPr>
          <w:color w:val="000000" w:themeColor="text1"/>
        </w:rPr>
        <w:t>1</w:t>
      </w:r>
      <w:r w:rsidR="00136A2B" w:rsidRPr="00A75475">
        <w:rPr>
          <w:color w:val="000000" w:themeColor="text1"/>
        </w:rPr>
        <w:t xml:space="preserve"> ч.</w:t>
      </w:r>
      <w:r w:rsidR="00AE1C90" w:rsidRPr="00A75475">
        <w:rPr>
          <w:color w:val="000000" w:themeColor="text1"/>
        </w:rPr>
        <w:t xml:space="preserve"> </w:t>
      </w:r>
      <w:r w:rsidR="00D97D36" w:rsidRPr="00A75475">
        <w:rPr>
          <w:color w:val="000000" w:themeColor="text1"/>
        </w:rPr>
        <w:t>0</w:t>
      </w:r>
      <w:r w:rsidR="008E1FFB" w:rsidRPr="00A75475">
        <w:rPr>
          <w:color w:val="000000" w:themeColor="text1"/>
        </w:rPr>
        <w:t>0</w:t>
      </w:r>
      <w:r w:rsidR="00136A2B" w:rsidRPr="00A75475">
        <w:rPr>
          <w:color w:val="000000" w:themeColor="text1"/>
        </w:rPr>
        <w:t xml:space="preserve"> мин.  по адресу: Республика Адыгея, г.</w:t>
      </w:r>
      <w:r w:rsidR="00FB62FF" w:rsidRPr="00A75475">
        <w:rPr>
          <w:color w:val="000000" w:themeColor="text1"/>
        </w:rPr>
        <w:t xml:space="preserve"> </w:t>
      </w:r>
      <w:r w:rsidR="00136A2B" w:rsidRPr="00A75475">
        <w:rPr>
          <w:color w:val="000000" w:themeColor="text1"/>
        </w:rPr>
        <w:t>Майкоп, ул. Краснооктябрьская</w:t>
      </w:r>
      <w:r w:rsidR="009A3D64" w:rsidRPr="00A75475">
        <w:rPr>
          <w:color w:val="000000" w:themeColor="text1"/>
        </w:rPr>
        <w:t>,</w:t>
      </w:r>
      <w:r w:rsidR="00353D3A" w:rsidRPr="00A75475">
        <w:rPr>
          <w:color w:val="000000" w:themeColor="text1"/>
        </w:rPr>
        <w:t xml:space="preserve"> 21, </w:t>
      </w:r>
      <w:r w:rsidR="00D36B13" w:rsidRPr="00A75475">
        <w:rPr>
          <w:color w:val="000000" w:themeColor="text1"/>
        </w:rPr>
        <w:t>Малый зал.</w:t>
      </w:r>
      <w:r w:rsidR="00136A2B" w:rsidRPr="00A75475">
        <w:rPr>
          <w:color w:val="000000" w:themeColor="text1"/>
        </w:rPr>
        <w:t xml:space="preserve"> </w:t>
      </w:r>
    </w:p>
    <w:p w:rsidR="00136A2B" w:rsidRDefault="009930FD" w:rsidP="008E1FFB">
      <w:pPr>
        <w:ind w:firstLine="709"/>
        <w:jc w:val="both"/>
      </w:pPr>
      <w:r w:rsidRPr="00A75475">
        <w:rPr>
          <w:b/>
          <w:color w:val="000000" w:themeColor="text1"/>
        </w:rPr>
        <w:t>Документация о проведении К</w:t>
      </w:r>
      <w:r w:rsidR="00136A2B" w:rsidRPr="00A75475">
        <w:rPr>
          <w:b/>
          <w:color w:val="000000" w:themeColor="text1"/>
        </w:rPr>
        <w:t xml:space="preserve">онкурса предоставляется в рабочие дни, начиная с </w:t>
      </w:r>
      <w:r w:rsidR="00FF2979" w:rsidRPr="00A75475">
        <w:rPr>
          <w:b/>
          <w:color w:val="000000" w:themeColor="text1"/>
        </w:rPr>
        <w:t>24</w:t>
      </w:r>
      <w:r w:rsidR="002515B1" w:rsidRPr="00A75475">
        <w:rPr>
          <w:b/>
          <w:color w:val="000000" w:themeColor="text1"/>
        </w:rPr>
        <w:t xml:space="preserve"> </w:t>
      </w:r>
      <w:r w:rsidR="00FF2979" w:rsidRPr="00A75475">
        <w:rPr>
          <w:b/>
          <w:color w:val="000000" w:themeColor="text1"/>
        </w:rPr>
        <w:t>мая</w:t>
      </w:r>
      <w:r w:rsidR="00AC733B" w:rsidRPr="00A75475">
        <w:rPr>
          <w:b/>
          <w:color w:val="000000" w:themeColor="text1"/>
        </w:rPr>
        <w:t xml:space="preserve"> </w:t>
      </w:r>
      <w:r w:rsidR="00FB62FF" w:rsidRPr="00A75475">
        <w:rPr>
          <w:b/>
          <w:color w:val="000000" w:themeColor="text1"/>
        </w:rPr>
        <w:t>20</w:t>
      </w:r>
      <w:r w:rsidR="00A502C4" w:rsidRPr="00A75475">
        <w:rPr>
          <w:b/>
          <w:color w:val="000000" w:themeColor="text1"/>
        </w:rPr>
        <w:t>2</w:t>
      </w:r>
      <w:r w:rsidR="00667E84" w:rsidRPr="00A75475">
        <w:rPr>
          <w:b/>
          <w:color w:val="000000" w:themeColor="text1"/>
        </w:rPr>
        <w:t>3</w:t>
      </w:r>
      <w:r w:rsidR="008E1FFB" w:rsidRPr="00A75475">
        <w:rPr>
          <w:b/>
          <w:color w:val="000000" w:themeColor="text1"/>
        </w:rPr>
        <w:t xml:space="preserve"> </w:t>
      </w:r>
      <w:r w:rsidR="00136A2B" w:rsidRPr="00A75475">
        <w:rPr>
          <w:b/>
          <w:color w:val="000000" w:themeColor="text1"/>
        </w:rPr>
        <w:t>г.,</w:t>
      </w:r>
      <w:r w:rsidR="00136A2B" w:rsidRPr="00A75475">
        <w:rPr>
          <w:color w:val="000000" w:themeColor="text1"/>
        </w:rPr>
        <w:t xml:space="preserve"> по адресу</w:t>
      </w:r>
      <w:r w:rsidR="00136A2B" w:rsidRPr="00A75475">
        <w:rPr>
          <w:color w:val="FF0000"/>
        </w:rPr>
        <w:t xml:space="preserve"> </w:t>
      </w:r>
      <w:r w:rsidR="00136A2B" w:rsidRPr="00A75475">
        <w:rPr>
          <w:color w:val="000000" w:themeColor="text1"/>
        </w:rPr>
        <w:t xml:space="preserve">г. Майкоп, ул. </w:t>
      </w:r>
      <w:proofErr w:type="spellStart"/>
      <w:r w:rsidR="00136A2B" w:rsidRPr="00A75475">
        <w:rPr>
          <w:color w:val="000000" w:themeColor="text1"/>
        </w:rPr>
        <w:t>Краснооктябрьская</w:t>
      </w:r>
      <w:proofErr w:type="spellEnd"/>
      <w:r w:rsidR="00136A2B" w:rsidRPr="00A75475">
        <w:rPr>
          <w:color w:val="000000" w:themeColor="text1"/>
        </w:rPr>
        <w:t>, 21</w:t>
      </w:r>
      <w:r w:rsidR="003E1D33" w:rsidRPr="00A75475">
        <w:rPr>
          <w:color w:val="000000" w:themeColor="text1"/>
        </w:rPr>
        <w:t> </w:t>
      </w:r>
      <w:proofErr w:type="spellStart"/>
      <w:r w:rsidR="003E1D33" w:rsidRPr="00A75475">
        <w:rPr>
          <w:color w:val="000000" w:themeColor="text1"/>
        </w:rPr>
        <w:t>каб</w:t>
      </w:r>
      <w:proofErr w:type="spellEnd"/>
      <w:r w:rsidR="003E1D33" w:rsidRPr="00A75475">
        <w:rPr>
          <w:color w:val="000000" w:themeColor="text1"/>
        </w:rPr>
        <w:t xml:space="preserve">. 205, </w:t>
      </w:r>
      <w:r w:rsidR="00302A46" w:rsidRPr="00A75475">
        <w:rPr>
          <w:color w:val="000000" w:themeColor="text1"/>
        </w:rPr>
        <w:t>245</w:t>
      </w:r>
      <w:r w:rsidR="00136A2B" w:rsidRPr="00A75475">
        <w:rPr>
          <w:color w:val="000000" w:themeColor="text1"/>
        </w:rPr>
        <w:t xml:space="preserve"> </w:t>
      </w:r>
      <w:r w:rsidR="00136A2B" w:rsidRPr="00A75475">
        <w:t>на основании заявления</w:t>
      </w:r>
      <w:r w:rsidR="00136A2B">
        <w:t xml:space="preserve"> любого заинтересованного лица, поданного в письменной форме. Заявление, оформленное в произвольной письменной форме и направленное по </w:t>
      </w:r>
      <w:proofErr w:type="gramStart"/>
      <w:r w:rsidR="00136A2B">
        <w:t xml:space="preserve">адресу: </w:t>
      </w:r>
      <w:r>
        <w:t xml:space="preserve"> </w:t>
      </w:r>
      <w:r w:rsidR="00136A2B">
        <w:t>385000</w:t>
      </w:r>
      <w:proofErr w:type="gramEnd"/>
      <w:r w:rsidR="00136A2B">
        <w:t xml:space="preserve">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>Майкоп, ул. Краснооктябрьская</w:t>
      </w:r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7" w:history="1">
        <w:r w:rsidR="00FF25E6" w:rsidRPr="003A40A1">
          <w:rPr>
            <w:rStyle w:val="a3"/>
          </w:rPr>
          <w:t>www.ma</w:t>
        </w:r>
        <w:proofErr w:type="spellStart"/>
        <w:r w:rsidR="00FF25E6" w:rsidRPr="003A40A1">
          <w:rPr>
            <w:rStyle w:val="a3"/>
            <w:lang w:val="en-US"/>
          </w:rPr>
          <w:t>i</w:t>
        </w:r>
        <w:proofErr w:type="spellEnd"/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 w:rsidR="00A61888">
        <w:t xml:space="preserve">а </w:t>
      </w:r>
      <w:r>
        <w:t xml:space="preserve">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E4126E" w:rsidRDefault="00136A2B" w:rsidP="00347DD7">
      <w:pPr>
        <w:jc w:val="both"/>
      </w:pPr>
      <w:r>
        <w:t>Администрации</w:t>
      </w:r>
      <w:r w:rsidR="001C681C">
        <w:t xml:space="preserve"> </w:t>
      </w:r>
      <w:r>
        <w:t xml:space="preserve">МО «Город </w:t>
      </w:r>
      <w:proofErr w:type="gramStart"/>
      <w:r>
        <w:t>Майкоп»</w:t>
      </w:r>
      <w:r w:rsidR="001C681C">
        <w:t xml:space="preserve">   </w:t>
      </w:r>
      <w:proofErr w:type="gramEnd"/>
      <w:r w:rsidR="001C681C">
        <w:t xml:space="preserve">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Паранук</w:t>
      </w:r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0752B"/>
    <w:rsid w:val="000103B2"/>
    <w:rsid w:val="0001116C"/>
    <w:rsid w:val="00014978"/>
    <w:rsid w:val="00014EC6"/>
    <w:rsid w:val="00016B3D"/>
    <w:rsid w:val="0001721B"/>
    <w:rsid w:val="00017380"/>
    <w:rsid w:val="00017A4C"/>
    <w:rsid w:val="000217DB"/>
    <w:rsid w:val="00021D9C"/>
    <w:rsid w:val="00024482"/>
    <w:rsid w:val="000265FE"/>
    <w:rsid w:val="00027DCB"/>
    <w:rsid w:val="000309D7"/>
    <w:rsid w:val="00033148"/>
    <w:rsid w:val="00033D3C"/>
    <w:rsid w:val="00034540"/>
    <w:rsid w:val="00037A58"/>
    <w:rsid w:val="000413B1"/>
    <w:rsid w:val="00043B7A"/>
    <w:rsid w:val="00043F2A"/>
    <w:rsid w:val="000478A5"/>
    <w:rsid w:val="00050544"/>
    <w:rsid w:val="00050FD7"/>
    <w:rsid w:val="00053F32"/>
    <w:rsid w:val="000542BE"/>
    <w:rsid w:val="00055A36"/>
    <w:rsid w:val="000575FE"/>
    <w:rsid w:val="00060457"/>
    <w:rsid w:val="000627E3"/>
    <w:rsid w:val="00063202"/>
    <w:rsid w:val="00063FCA"/>
    <w:rsid w:val="000645B4"/>
    <w:rsid w:val="000648F0"/>
    <w:rsid w:val="00065CE3"/>
    <w:rsid w:val="00066388"/>
    <w:rsid w:val="00066909"/>
    <w:rsid w:val="00067493"/>
    <w:rsid w:val="0007092D"/>
    <w:rsid w:val="00071C10"/>
    <w:rsid w:val="000739AA"/>
    <w:rsid w:val="00073ADC"/>
    <w:rsid w:val="0007648E"/>
    <w:rsid w:val="00077A86"/>
    <w:rsid w:val="000808BA"/>
    <w:rsid w:val="00080B7E"/>
    <w:rsid w:val="00083D82"/>
    <w:rsid w:val="000840E6"/>
    <w:rsid w:val="0008785D"/>
    <w:rsid w:val="000903FE"/>
    <w:rsid w:val="00090BD3"/>
    <w:rsid w:val="00091148"/>
    <w:rsid w:val="00094F86"/>
    <w:rsid w:val="00097809"/>
    <w:rsid w:val="00097AFC"/>
    <w:rsid w:val="000A1070"/>
    <w:rsid w:val="000A246B"/>
    <w:rsid w:val="000A2566"/>
    <w:rsid w:val="000A2DA1"/>
    <w:rsid w:val="000A3DDA"/>
    <w:rsid w:val="000A4740"/>
    <w:rsid w:val="000B0A94"/>
    <w:rsid w:val="000B13CD"/>
    <w:rsid w:val="000B1F1B"/>
    <w:rsid w:val="000B1F80"/>
    <w:rsid w:val="000B1F9E"/>
    <w:rsid w:val="000B3CDC"/>
    <w:rsid w:val="000B4410"/>
    <w:rsid w:val="000B4F2D"/>
    <w:rsid w:val="000B6A72"/>
    <w:rsid w:val="000B6D9E"/>
    <w:rsid w:val="000B6E87"/>
    <w:rsid w:val="000B7B18"/>
    <w:rsid w:val="000C06F0"/>
    <w:rsid w:val="000C0A32"/>
    <w:rsid w:val="000C1389"/>
    <w:rsid w:val="000C15B3"/>
    <w:rsid w:val="000C1A9D"/>
    <w:rsid w:val="000C262A"/>
    <w:rsid w:val="000C2EF3"/>
    <w:rsid w:val="000D0B5B"/>
    <w:rsid w:val="000D108F"/>
    <w:rsid w:val="000D2EF3"/>
    <w:rsid w:val="000D3D62"/>
    <w:rsid w:val="000D5739"/>
    <w:rsid w:val="000D6453"/>
    <w:rsid w:val="000D6558"/>
    <w:rsid w:val="000D6A79"/>
    <w:rsid w:val="000D71F2"/>
    <w:rsid w:val="000D7812"/>
    <w:rsid w:val="000E0435"/>
    <w:rsid w:val="000E1FAD"/>
    <w:rsid w:val="000E2B3C"/>
    <w:rsid w:val="000E3971"/>
    <w:rsid w:val="000E47AB"/>
    <w:rsid w:val="000E5B29"/>
    <w:rsid w:val="000E7D77"/>
    <w:rsid w:val="000F0824"/>
    <w:rsid w:val="000F08DA"/>
    <w:rsid w:val="000F1F1A"/>
    <w:rsid w:val="000F3233"/>
    <w:rsid w:val="000F3CA3"/>
    <w:rsid w:val="000F5BC0"/>
    <w:rsid w:val="000F6344"/>
    <w:rsid w:val="000F69F1"/>
    <w:rsid w:val="000F7781"/>
    <w:rsid w:val="00101CFC"/>
    <w:rsid w:val="00103D0C"/>
    <w:rsid w:val="00104200"/>
    <w:rsid w:val="00106A00"/>
    <w:rsid w:val="00112265"/>
    <w:rsid w:val="00113C23"/>
    <w:rsid w:val="001152A7"/>
    <w:rsid w:val="00115DF0"/>
    <w:rsid w:val="00116AA1"/>
    <w:rsid w:val="001203A5"/>
    <w:rsid w:val="00120ACC"/>
    <w:rsid w:val="00121C59"/>
    <w:rsid w:val="00122233"/>
    <w:rsid w:val="001242EC"/>
    <w:rsid w:val="00124B76"/>
    <w:rsid w:val="001250E4"/>
    <w:rsid w:val="00125328"/>
    <w:rsid w:val="001278C5"/>
    <w:rsid w:val="00127EE0"/>
    <w:rsid w:val="00132B45"/>
    <w:rsid w:val="001345DF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16BD"/>
    <w:rsid w:val="001524F7"/>
    <w:rsid w:val="001531A6"/>
    <w:rsid w:val="0015390E"/>
    <w:rsid w:val="001544FB"/>
    <w:rsid w:val="00155768"/>
    <w:rsid w:val="00155B04"/>
    <w:rsid w:val="001567C9"/>
    <w:rsid w:val="00156944"/>
    <w:rsid w:val="0016016D"/>
    <w:rsid w:val="001609B2"/>
    <w:rsid w:val="001614C1"/>
    <w:rsid w:val="00161681"/>
    <w:rsid w:val="00162D92"/>
    <w:rsid w:val="00163D98"/>
    <w:rsid w:val="00164565"/>
    <w:rsid w:val="00164F28"/>
    <w:rsid w:val="001661EA"/>
    <w:rsid w:val="00166BD4"/>
    <w:rsid w:val="00167272"/>
    <w:rsid w:val="00170985"/>
    <w:rsid w:val="00170C7A"/>
    <w:rsid w:val="00170F77"/>
    <w:rsid w:val="001726CA"/>
    <w:rsid w:val="00173CFF"/>
    <w:rsid w:val="00173F1F"/>
    <w:rsid w:val="00177D17"/>
    <w:rsid w:val="001816DE"/>
    <w:rsid w:val="00184A33"/>
    <w:rsid w:val="001868DB"/>
    <w:rsid w:val="0018691B"/>
    <w:rsid w:val="0018712F"/>
    <w:rsid w:val="001874AD"/>
    <w:rsid w:val="001900DF"/>
    <w:rsid w:val="001932AD"/>
    <w:rsid w:val="00193BF8"/>
    <w:rsid w:val="00195EE6"/>
    <w:rsid w:val="0019687B"/>
    <w:rsid w:val="001970EB"/>
    <w:rsid w:val="00197EC7"/>
    <w:rsid w:val="001A0440"/>
    <w:rsid w:val="001A0E9B"/>
    <w:rsid w:val="001A33CD"/>
    <w:rsid w:val="001A514A"/>
    <w:rsid w:val="001A701C"/>
    <w:rsid w:val="001A7628"/>
    <w:rsid w:val="001B053A"/>
    <w:rsid w:val="001B3D08"/>
    <w:rsid w:val="001B5DDC"/>
    <w:rsid w:val="001B6413"/>
    <w:rsid w:val="001B6FEA"/>
    <w:rsid w:val="001B7E61"/>
    <w:rsid w:val="001C01CC"/>
    <w:rsid w:val="001C031C"/>
    <w:rsid w:val="001C040C"/>
    <w:rsid w:val="001C0A76"/>
    <w:rsid w:val="001C2A2C"/>
    <w:rsid w:val="001C2AA0"/>
    <w:rsid w:val="001C3303"/>
    <w:rsid w:val="001C3C17"/>
    <w:rsid w:val="001C407B"/>
    <w:rsid w:val="001C431E"/>
    <w:rsid w:val="001C4840"/>
    <w:rsid w:val="001C681C"/>
    <w:rsid w:val="001C78E3"/>
    <w:rsid w:val="001D0DAC"/>
    <w:rsid w:val="001D16CD"/>
    <w:rsid w:val="001D1DEA"/>
    <w:rsid w:val="001D2036"/>
    <w:rsid w:val="001D32AE"/>
    <w:rsid w:val="001D33FA"/>
    <w:rsid w:val="001D3C7B"/>
    <w:rsid w:val="001D4E24"/>
    <w:rsid w:val="001D5559"/>
    <w:rsid w:val="001D6E67"/>
    <w:rsid w:val="001D76BB"/>
    <w:rsid w:val="001E21F0"/>
    <w:rsid w:val="001E2983"/>
    <w:rsid w:val="001E3719"/>
    <w:rsid w:val="001E3A73"/>
    <w:rsid w:val="001E4691"/>
    <w:rsid w:val="001E4842"/>
    <w:rsid w:val="001F2C58"/>
    <w:rsid w:val="001F5030"/>
    <w:rsid w:val="001F685C"/>
    <w:rsid w:val="0020050A"/>
    <w:rsid w:val="00200C0A"/>
    <w:rsid w:val="00201286"/>
    <w:rsid w:val="0020357A"/>
    <w:rsid w:val="0020453B"/>
    <w:rsid w:val="00204B4F"/>
    <w:rsid w:val="00205C60"/>
    <w:rsid w:val="002060AF"/>
    <w:rsid w:val="002069D1"/>
    <w:rsid w:val="002078F7"/>
    <w:rsid w:val="002100BE"/>
    <w:rsid w:val="002113B0"/>
    <w:rsid w:val="002116EF"/>
    <w:rsid w:val="002116FC"/>
    <w:rsid w:val="00211967"/>
    <w:rsid w:val="00213984"/>
    <w:rsid w:val="00213CFD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3612"/>
    <w:rsid w:val="00225DAD"/>
    <w:rsid w:val="00227A16"/>
    <w:rsid w:val="00227BA0"/>
    <w:rsid w:val="002302BA"/>
    <w:rsid w:val="00230F0F"/>
    <w:rsid w:val="0023163A"/>
    <w:rsid w:val="002348CC"/>
    <w:rsid w:val="00235D1A"/>
    <w:rsid w:val="00240F21"/>
    <w:rsid w:val="0024136D"/>
    <w:rsid w:val="00241800"/>
    <w:rsid w:val="00241C71"/>
    <w:rsid w:val="00243A2B"/>
    <w:rsid w:val="00244EE4"/>
    <w:rsid w:val="002474FE"/>
    <w:rsid w:val="00247EC5"/>
    <w:rsid w:val="002515B1"/>
    <w:rsid w:val="0025202C"/>
    <w:rsid w:val="00252832"/>
    <w:rsid w:val="002529F1"/>
    <w:rsid w:val="00252D54"/>
    <w:rsid w:val="00253885"/>
    <w:rsid w:val="00253E58"/>
    <w:rsid w:val="002543C5"/>
    <w:rsid w:val="002543ED"/>
    <w:rsid w:val="0025550A"/>
    <w:rsid w:val="00255F62"/>
    <w:rsid w:val="002567EC"/>
    <w:rsid w:val="002572B0"/>
    <w:rsid w:val="00257AFA"/>
    <w:rsid w:val="00266836"/>
    <w:rsid w:val="002668B9"/>
    <w:rsid w:val="00266E8D"/>
    <w:rsid w:val="002677D0"/>
    <w:rsid w:val="002678A8"/>
    <w:rsid w:val="00270560"/>
    <w:rsid w:val="002739C4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21D2"/>
    <w:rsid w:val="0029354D"/>
    <w:rsid w:val="00293EF5"/>
    <w:rsid w:val="002959C2"/>
    <w:rsid w:val="00295DF4"/>
    <w:rsid w:val="00296576"/>
    <w:rsid w:val="002A03DE"/>
    <w:rsid w:val="002A0D72"/>
    <w:rsid w:val="002A2EDB"/>
    <w:rsid w:val="002A41E0"/>
    <w:rsid w:val="002A6F79"/>
    <w:rsid w:val="002A7AA5"/>
    <w:rsid w:val="002B0389"/>
    <w:rsid w:val="002B11FA"/>
    <w:rsid w:val="002B172F"/>
    <w:rsid w:val="002B1E52"/>
    <w:rsid w:val="002B3544"/>
    <w:rsid w:val="002B43CC"/>
    <w:rsid w:val="002B6960"/>
    <w:rsid w:val="002C15D3"/>
    <w:rsid w:val="002C227B"/>
    <w:rsid w:val="002C42B8"/>
    <w:rsid w:val="002C67F4"/>
    <w:rsid w:val="002C6F25"/>
    <w:rsid w:val="002D0302"/>
    <w:rsid w:val="002D0EFF"/>
    <w:rsid w:val="002D10B7"/>
    <w:rsid w:val="002D18F9"/>
    <w:rsid w:val="002D2508"/>
    <w:rsid w:val="002D2A25"/>
    <w:rsid w:val="002D32AA"/>
    <w:rsid w:val="002D6B89"/>
    <w:rsid w:val="002D702C"/>
    <w:rsid w:val="002D7615"/>
    <w:rsid w:val="002E0843"/>
    <w:rsid w:val="002E17DE"/>
    <w:rsid w:val="002E4B23"/>
    <w:rsid w:val="002E67E3"/>
    <w:rsid w:val="002E7409"/>
    <w:rsid w:val="002E7417"/>
    <w:rsid w:val="002F0C5C"/>
    <w:rsid w:val="002F1102"/>
    <w:rsid w:val="002F27F3"/>
    <w:rsid w:val="002F2EE3"/>
    <w:rsid w:val="002F64FF"/>
    <w:rsid w:val="002F6F00"/>
    <w:rsid w:val="002F7A74"/>
    <w:rsid w:val="00302A46"/>
    <w:rsid w:val="00306049"/>
    <w:rsid w:val="00307817"/>
    <w:rsid w:val="00307ADB"/>
    <w:rsid w:val="003105BC"/>
    <w:rsid w:val="003106F6"/>
    <w:rsid w:val="0031374D"/>
    <w:rsid w:val="0031412A"/>
    <w:rsid w:val="00316222"/>
    <w:rsid w:val="0031662E"/>
    <w:rsid w:val="00324222"/>
    <w:rsid w:val="0032511D"/>
    <w:rsid w:val="00325C5E"/>
    <w:rsid w:val="00326179"/>
    <w:rsid w:val="00326CDB"/>
    <w:rsid w:val="00327D4D"/>
    <w:rsid w:val="00335631"/>
    <w:rsid w:val="00335F2E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0E14"/>
    <w:rsid w:val="003514B6"/>
    <w:rsid w:val="003528FD"/>
    <w:rsid w:val="0035329C"/>
    <w:rsid w:val="00353D3A"/>
    <w:rsid w:val="00354337"/>
    <w:rsid w:val="00354734"/>
    <w:rsid w:val="003558DC"/>
    <w:rsid w:val="003564E0"/>
    <w:rsid w:val="00360A4B"/>
    <w:rsid w:val="00360EEE"/>
    <w:rsid w:val="0036141A"/>
    <w:rsid w:val="003623D2"/>
    <w:rsid w:val="003626DE"/>
    <w:rsid w:val="00363C56"/>
    <w:rsid w:val="003666D7"/>
    <w:rsid w:val="00371FC0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866CD"/>
    <w:rsid w:val="0039058B"/>
    <w:rsid w:val="0039124A"/>
    <w:rsid w:val="0039246F"/>
    <w:rsid w:val="00393F34"/>
    <w:rsid w:val="0039473B"/>
    <w:rsid w:val="003A04B9"/>
    <w:rsid w:val="003A114C"/>
    <w:rsid w:val="003A24AE"/>
    <w:rsid w:val="003A24EE"/>
    <w:rsid w:val="003A2A56"/>
    <w:rsid w:val="003A3142"/>
    <w:rsid w:val="003A48EB"/>
    <w:rsid w:val="003A4B30"/>
    <w:rsid w:val="003A5A34"/>
    <w:rsid w:val="003A6E86"/>
    <w:rsid w:val="003A6F71"/>
    <w:rsid w:val="003B0D01"/>
    <w:rsid w:val="003B0DAB"/>
    <w:rsid w:val="003B2A35"/>
    <w:rsid w:val="003B4C14"/>
    <w:rsid w:val="003B4F64"/>
    <w:rsid w:val="003B507A"/>
    <w:rsid w:val="003B5F34"/>
    <w:rsid w:val="003B6BB6"/>
    <w:rsid w:val="003C025F"/>
    <w:rsid w:val="003C3352"/>
    <w:rsid w:val="003C40B3"/>
    <w:rsid w:val="003C51B7"/>
    <w:rsid w:val="003C6AA7"/>
    <w:rsid w:val="003C6DFC"/>
    <w:rsid w:val="003C707B"/>
    <w:rsid w:val="003C766F"/>
    <w:rsid w:val="003D091A"/>
    <w:rsid w:val="003D1D24"/>
    <w:rsid w:val="003D2426"/>
    <w:rsid w:val="003D4F0B"/>
    <w:rsid w:val="003D5818"/>
    <w:rsid w:val="003E0016"/>
    <w:rsid w:val="003E007F"/>
    <w:rsid w:val="003E1D33"/>
    <w:rsid w:val="003E42EA"/>
    <w:rsid w:val="003E4FA5"/>
    <w:rsid w:val="003E6B26"/>
    <w:rsid w:val="003E71D4"/>
    <w:rsid w:val="003F0287"/>
    <w:rsid w:val="003F047F"/>
    <w:rsid w:val="003F072C"/>
    <w:rsid w:val="003F09E5"/>
    <w:rsid w:val="003F1351"/>
    <w:rsid w:val="003F2CB8"/>
    <w:rsid w:val="003F4B9B"/>
    <w:rsid w:val="003F7921"/>
    <w:rsid w:val="00401BC5"/>
    <w:rsid w:val="00401CCA"/>
    <w:rsid w:val="00403FC9"/>
    <w:rsid w:val="00404202"/>
    <w:rsid w:val="004049E1"/>
    <w:rsid w:val="00405ED2"/>
    <w:rsid w:val="00405FD9"/>
    <w:rsid w:val="00406437"/>
    <w:rsid w:val="00406DAF"/>
    <w:rsid w:val="00406E84"/>
    <w:rsid w:val="0041063D"/>
    <w:rsid w:val="00411746"/>
    <w:rsid w:val="00411CC8"/>
    <w:rsid w:val="00413422"/>
    <w:rsid w:val="00413719"/>
    <w:rsid w:val="0041477C"/>
    <w:rsid w:val="0041536A"/>
    <w:rsid w:val="00415C72"/>
    <w:rsid w:val="00415F9B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78"/>
    <w:rsid w:val="00431C72"/>
    <w:rsid w:val="00431FD9"/>
    <w:rsid w:val="0043203B"/>
    <w:rsid w:val="004324B1"/>
    <w:rsid w:val="004327BD"/>
    <w:rsid w:val="00432AD5"/>
    <w:rsid w:val="00434A78"/>
    <w:rsid w:val="004355C2"/>
    <w:rsid w:val="0043668E"/>
    <w:rsid w:val="00437C36"/>
    <w:rsid w:val="00440939"/>
    <w:rsid w:val="00440CDE"/>
    <w:rsid w:val="0044381B"/>
    <w:rsid w:val="0044425B"/>
    <w:rsid w:val="0044571A"/>
    <w:rsid w:val="0044760B"/>
    <w:rsid w:val="00450E09"/>
    <w:rsid w:val="00452CEE"/>
    <w:rsid w:val="004535D2"/>
    <w:rsid w:val="00453CB7"/>
    <w:rsid w:val="0045479F"/>
    <w:rsid w:val="00454A41"/>
    <w:rsid w:val="00454E57"/>
    <w:rsid w:val="0045584D"/>
    <w:rsid w:val="0045620A"/>
    <w:rsid w:val="004562C5"/>
    <w:rsid w:val="00456A51"/>
    <w:rsid w:val="0046022A"/>
    <w:rsid w:val="004604D3"/>
    <w:rsid w:val="00461E69"/>
    <w:rsid w:val="004631C3"/>
    <w:rsid w:val="0046531E"/>
    <w:rsid w:val="004657A8"/>
    <w:rsid w:val="00466DEF"/>
    <w:rsid w:val="00466FBB"/>
    <w:rsid w:val="004704C0"/>
    <w:rsid w:val="0047218F"/>
    <w:rsid w:val="0047254A"/>
    <w:rsid w:val="00472558"/>
    <w:rsid w:val="00472975"/>
    <w:rsid w:val="00473589"/>
    <w:rsid w:val="00473802"/>
    <w:rsid w:val="00473845"/>
    <w:rsid w:val="00473ABA"/>
    <w:rsid w:val="00474766"/>
    <w:rsid w:val="00475ABF"/>
    <w:rsid w:val="0048038E"/>
    <w:rsid w:val="00480715"/>
    <w:rsid w:val="00483135"/>
    <w:rsid w:val="004832B1"/>
    <w:rsid w:val="004834D5"/>
    <w:rsid w:val="0048484E"/>
    <w:rsid w:val="00484C00"/>
    <w:rsid w:val="00490385"/>
    <w:rsid w:val="004910B9"/>
    <w:rsid w:val="00491395"/>
    <w:rsid w:val="004913DB"/>
    <w:rsid w:val="004943CB"/>
    <w:rsid w:val="004968F4"/>
    <w:rsid w:val="004975B8"/>
    <w:rsid w:val="00497B78"/>
    <w:rsid w:val="004A01EB"/>
    <w:rsid w:val="004A0285"/>
    <w:rsid w:val="004A06AB"/>
    <w:rsid w:val="004A1587"/>
    <w:rsid w:val="004A1D33"/>
    <w:rsid w:val="004A26B7"/>
    <w:rsid w:val="004A2817"/>
    <w:rsid w:val="004A3056"/>
    <w:rsid w:val="004A410A"/>
    <w:rsid w:val="004A56B3"/>
    <w:rsid w:val="004A78DB"/>
    <w:rsid w:val="004A7DBA"/>
    <w:rsid w:val="004B03BB"/>
    <w:rsid w:val="004B0890"/>
    <w:rsid w:val="004B144B"/>
    <w:rsid w:val="004B261F"/>
    <w:rsid w:val="004B4A8D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17BE"/>
    <w:rsid w:val="004D4590"/>
    <w:rsid w:val="004D636D"/>
    <w:rsid w:val="004D693F"/>
    <w:rsid w:val="004E2988"/>
    <w:rsid w:val="004E3690"/>
    <w:rsid w:val="004E46BE"/>
    <w:rsid w:val="004E63DD"/>
    <w:rsid w:val="004E6E73"/>
    <w:rsid w:val="004F0BA4"/>
    <w:rsid w:val="004F0E5D"/>
    <w:rsid w:val="004F20E8"/>
    <w:rsid w:val="004F6BE6"/>
    <w:rsid w:val="004F6CB8"/>
    <w:rsid w:val="00503C6C"/>
    <w:rsid w:val="00505DAF"/>
    <w:rsid w:val="00506523"/>
    <w:rsid w:val="0050700C"/>
    <w:rsid w:val="00512E03"/>
    <w:rsid w:val="00514149"/>
    <w:rsid w:val="0051761F"/>
    <w:rsid w:val="005233C2"/>
    <w:rsid w:val="0052354F"/>
    <w:rsid w:val="005239A8"/>
    <w:rsid w:val="00523AA8"/>
    <w:rsid w:val="00525A78"/>
    <w:rsid w:val="0052633D"/>
    <w:rsid w:val="005264E4"/>
    <w:rsid w:val="00526A97"/>
    <w:rsid w:val="00527EFE"/>
    <w:rsid w:val="00530803"/>
    <w:rsid w:val="00531377"/>
    <w:rsid w:val="00531AA0"/>
    <w:rsid w:val="00533828"/>
    <w:rsid w:val="00534531"/>
    <w:rsid w:val="005348CA"/>
    <w:rsid w:val="00535836"/>
    <w:rsid w:val="00536072"/>
    <w:rsid w:val="0053719E"/>
    <w:rsid w:val="0054080C"/>
    <w:rsid w:val="005421ED"/>
    <w:rsid w:val="00542430"/>
    <w:rsid w:val="005442B0"/>
    <w:rsid w:val="00547D6C"/>
    <w:rsid w:val="00553071"/>
    <w:rsid w:val="00553CB2"/>
    <w:rsid w:val="005553A5"/>
    <w:rsid w:val="0055694F"/>
    <w:rsid w:val="00560517"/>
    <w:rsid w:val="0056077D"/>
    <w:rsid w:val="0056146D"/>
    <w:rsid w:val="00561B0A"/>
    <w:rsid w:val="00562045"/>
    <w:rsid w:val="0056328D"/>
    <w:rsid w:val="0056338D"/>
    <w:rsid w:val="00563787"/>
    <w:rsid w:val="005639D6"/>
    <w:rsid w:val="00563C1C"/>
    <w:rsid w:val="00565037"/>
    <w:rsid w:val="00565523"/>
    <w:rsid w:val="00566C83"/>
    <w:rsid w:val="00567943"/>
    <w:rsid w:val="005702BC"/>
    <w:rsid w:val="00571F6F"/>
    <w:rsid w:val="00573555"/>
    <w:rsid w:val="00574003"/>
    <w:rsid w:val="005756BA"/>
    <w:rsid w:val="00576C9B"/>
    <w:rsid w:val="00580394"/>
    <w:rsid w:val="00581DB8"/>
    <w:rsid w:val="00582FBE"/>
    <w:rsid w:val="00583160"/>
    <w:rsid w:val="0059051F"/>
    <w:rsid w:val="00590A34"/>
    <w:rsid w:val="0059349A"/>
    <w:rsid w:val="00594530"/>
    <w:rsid w:val="005952E4"/>
    <w:rsid w:val="00596804"/>
    <w:rsid w:val="005A0861"/>
    <w:rsid w:val="005A42B7"/>
    <w:rsid w:val="005A4AD1"/>
    <w:rsid w:val="005A553F"/>
    <w:rsid w:val="005A5A8D"/>
    <w:rsid w:val="005A5C20"/>
    <w:rsid w:val="005A64D7"/>
    <w:rsid w:val="005A70AD"/>
    <w:rsid w:val="005A7592"/>
    <w:rsid w:val="005A7D9D"/>
    <w:rsid w:val="005B05B3"/>
    <w:rsid w:val="005B1240"/>
    <w:rsid w:val="005B3D04"/>
    <w:rsid w:val="005B70BB"/>
    <w:rsid w:val="005B7664"/>
    <w:rsid w:val="005B781C"/>
    <w:rsid w:val="005C00D4"/>
    <w:rsid w:val="005C1092"/>
    <w:rsid w:val="005C1495"/>
    <w:rsid w:val="005C1A5F"/>
    <w:rsid w:val="005C2125"/>
    <w:rsid w:val="005C2DA5"/>
    <w:rsid w:val="005C3BAF"/>
    <w:rsid w:val="005C482E"/>
    <w:rsid w:val="005C49A5"/>
    <w:rsid w:val="005C6375"/>
    <w:rsid w:val="005D00FC"/>
    <w:rsid w:val="005D0810"/>
    <w:rsid w:val="005D1026"/>
    <w:rsid w:val="005D29F9"/>
    <w:rsid w:val="005D3AB1"/>
    <w:rsid w:val="005D4071"/>
    <w:rsid w:val="005D4439"/>
    <w:rsid w:val="005D5497"/>
    <w:rsid w:val="005D5E88"/>
    <w:rsid w:val="005D5EAC"/>
    <w:rsid w:val="005D6FB4"/>
    <w:rsid w:val="005D7285"/>
    <w:rsid w:val="005E0339"/>
    <w:rsid w:val="005E1A12"/>
    <w:rsid w:val="005E2D49"/>
    <w:rsid w:val="005E2F8A"/>
    <w:rsid w:val="005E459C"/>
    <w:rsid w:val="005E487E"/>
    <w:rsid w:val="005E4E60"/>
    <w:rsid w:val="005E5D8E"/>
    <w:rsid w:val="005F18D9"/>
    <w:rsid w:val="005F30A1"/>
    <w:rsid w:val="005F3382"/>
    <w:rsid w:val="005F57CE"/>
    <w:rsid w:val="005F6577"/>
    <w:rsid w:val="00603444"/>
    <w:rsid w:val="0060434F"/>
    <w:rsid w:val="0060593C"/>
    <w:rsid w:val="00606341"/>
    <w:rsid w:val="0060658A"/>
    <w:rsid w:val="00607D25"/>
    <w:rsid w:val="00611096"/>
    <w:rsid w:val="00612524"/>
    <w:rsid w:val="00614322"/>
    <w:rsid w:val="006156C4"/>
    <w:rsid w:val="00615940"/>
    <w:rsid w:val="00617046"/>
    <w:rsid w:val="00617D84"/>
    <w:rsid w:val="00617EC0"/>
    <w:rsid w:val="00620895"/>
    <w:rsid w:val="006209E0"/>
    <w:rsid w:val="006222F3"/>
    <w:rsid w:val="00622499"/>
    <w:rsid w:val="00623A1C"/>
    <w:rsid w:val="0062546E"/>
    <w:rsid w:val="00627FF0"/>
    <w:rsid w:val="00631D8E"/>
    <w:rsid w:val="00631E8E"/>
    <w:rsid w:val="00632F2C"/>
    <w:rsid w:val="00634846"/>
    <w:rsid w:val="00634B89"/>
    <w:rsid w:val="00635DC8"/>
    <w:rsid w:val="006402E7"/>
    <w:rsid w:val="006408F4"/>
    <w:rsid w:val="00640B67"/>
    <w:rsid w:val="006418E4"/>
    <w:rsid w:val="00642715"/>
    <w:rsid w:val="00642893"/>
    <w:rsid w:val="00643F46"/>
    <w:rsid w:val="00644DC6"/>
    <w:rsid w:val="00645ACF"/>
    <w:rsid w:val="0064766B"/>
    <w:rsid w:val="006533C3"/>
    <w:rsid w:val="00654E65"/>
    <w:rsid w:val="00660E20"/>
    <w:rsid w:val="006629B4"/>
    <w:rsid w:val="00663439"/>
    <w:rsid w:val="006647F1"/>
    <w:rsid w:val="0066540B"/>
    <w:rsid w:val="00666566"/>
    <w:rsid w:val="006676FF"/>
    <w:rsid w:val="00667E84"/>
    <w:rsid w:val="00670C94"/>
    <w:rsid w:val="006719AA"/>
    <w:rsid w:val="00680C35"/>
    <w:rsid w:val="00682DAA"/>
    <w:rsid w:val="006831F1"/>
    <w:rsid w:val="00683C38"/>
    <w:rsid w:val="00684408"/>
    <w:rsid w:val="006851F0"/>
    <w:rsid w:val="0068634B"/>
    <w:rsid w:val="0068748B"/>
    <w:rsid w:val="006874C4"/>
    <w:rsid w:val="006876AE"/>
    <w:rsid w:val="006940C0"/>
    <w:rsid w:val="00695358"/>
    <w:rsid w:val="00695361"/>
    <w:rsid w:val="006954BF"/>
    <w:rsid w:val="00696165"/>
    <w:rsid w:val="00696540"/>
    <w:rsid w:val="00697412"/>
    <w:rsid w:val="006A0877"/>
    <w:rsid w:val="006A0BCF"/>
    <w:rsid w:val="006A1BFE"/>
    <w:rsid w:val="006A2C66"/>
    <w:rsid w:val="006A2C80"/>
    <w:rsid w:val="006A70FB"/>
    <w:rsid w:val="006B223D"/>
    <w:rsid w:val="006B5A04"/>
    <w:rsid w:val="006B710D"/>
    <w:rsid w:val="006C1EAC"/>
    <w:rsid w:val="006C3130"/>
    <w:rsid w:val="006C41F1"/>
    <w:rsid w:val="006C435B"/>
    <w:rsid w:val="006C7512"/>
    <w:rsid w:val="006C7891"/>
    <w:rsid w:val="006D1096"/>
    <w:rsid w:val="006D2317"/>
    <w:rsid w:val="006D5E90"/>
    <w:rsid w:val="006D75C4"/>
    <w:rsid w:val="006E0954"/>
    <w:rsid w:val="006E09F4"/>
    <w:rsid w:val="006E0EF9"/>
    <w:rsid w:val="006E120F"/>
    <w:rsid w:val="006E1561"/>
    <w:rsid w:val="006E1783"/>
    <w:rsid w:val="006E4000"/>
    <w:rsid w:val="006E4467"/>
    <w:rsid w:val="006E455B"/>
    <w:rsid w:val="006E5539"/>
    <w:rsid w:val="006E727A"/>
    <w:rsid w:val="006E7B7A"/>
    <w:rsid w:val="006F32F9"/>
    <w:rsid w:val="006F6434"/>
    <w:rsid w:val="006F6D59"/>
    <w:rsid w:val="00700F6E"/>
    <w:rsid w:val="00701B60"/>
    <w:rsid w:val="00702514"/>
    <w:rsid w:val="0070303C"/>
    <w:rsid w:val="00706483"/>
    <w:rsid w:val="00706B14"/>
    <w:rsid w:val="00707411"/>
    <w:rsid w:val="00710A1B"/>
    <w:rsid w:val="00710EB2"/>
    <w:rsid w:val="0071447D"/>
    <w:rsid w:val="0071651E"/>
    <w:rsid w:val="007168B1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19C"/>
    <w:rsid w:val="0074447E"/>
    <w:rsid w:val="007449EA"/>
    <w:rsid w:val="00744C63"/>
    <w:rsid w:val="007457E8"/>
    <w:rsid w:val="0074598C"/>
    <w:rsid w:val="00746208"/>
    <w:rsid w:val="00746D67"/>
    <w:rsid w:val="0074780C"/>
    <w:rsid w:val="00753BFA"/>
    <w:rsid w:val="00753CDE"/>
    <w:rsid w:val="00755E21"/>
    <w:rsid w:val="007575BB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05AC"/>
    <w:rsid w:val="00770F98"/>
    <w:rsid w:val="00771D5A"/>
    <w:rsid w:val="00772481"/>
    <w:rsid w:val="007751B3"/>
    <w:rsid w:val="00775FBA"/>
    <w:rsid w:val="00780B06"/>
    <w:rsid w:val="007811DE"/>
    <w:rsid w:val="007816E8"/>
    <w:rsid w:val="007818D0"/>
    <w:rsid w:val="0078307F"/>
    <w:rsid w:val="00783E48"/>
    <w:rsid w:val="00785A73"/>
    <w:rsid w:val="00787381"/>
    <w:rsid w:val="00787E59"/>
    <w:rsid w:val="00793293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29FD"/>
    <w:rsid w:val="007B37C3"/>
    <w:rsid w:val="007B4057"/>
    <w:rsid w:val="007B712B"/>
    <w:rsid w:val="007C0ACD"/>
    <w:rsid w:val="007C1A8C"/>
    <w:rsid w:val="007C21EF"/>
    <w:rsid w:val="007C3064"/>
    <w:rsid w:val="007C35EF"/>
    <w:rsid w:val="007C3E37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D7DD4"/>
    <w:rsid w:val="007E09FF"/>
    <w:rsid w:val="007E239C"/>
    <w:rsid w:val="007E268D"/>
    <w:rsid w:val="007E315B"/>
    <w:rsid w:val="007E4FD5"/>
    <w:rsid w:val="007E521C"/>
    <w:rsid w:val="007E6E5E"/>
    <w:rsid w:val="007E79D0"/>
    <w:rsid w:val="007E7C79"/>
    <w:rsid w:val="007E7D44"/>
    <w:rsid w:val="007F0BB5"/>
    <w:rsid w:val="007F10D5"/>
    <w:rsid w:val="007F292D"/>
    <w:rsid w:val="007F3402"/>
    <w:rsid w:val="007F3F4B"/>
    <w:rsid w:val="007F41FF"/>
    <w:rsid w:val="007F47C1"/>
    <w:rsid w:val="007F55A9"/>
    <w:rsid w:val="007F61B2"/>
    <w:rsid w:val="007F70F8"/>
    <w:rsid w:val="007F7707"/>
    <w:rsid w:val="007F7D44"/>
    <w:rsid w:val="00800AEF"/>
    <w:rsid w:val="00802E95"/>
    <w:rsid w:val="008030A8"/>
    <w:rsid w:val="00803B77"/>
    <w:rsid w:val="00803F2D"/>
    <w:rsid w:val="008040C1"/>
    <w:rsid w:val="00805EAF"/>
    <w:rsid w:val="00810017"/>
    <w:rsid w:val="00811AC2"/>
    <w:rsid w:val="00811B67"/>
    <w:rsid w:val="00812A39"/>
    <w:rsid w:val="008132F7"/>
    <w:rsid w:val="00813B16"/>
    <w:rsid w:val="008142BF"/>
    <w:rsid w:val="0081531A"/>
    <w:rsid w:val="00815BCD"/>
    <w:rsid w:val="00821410"/>
    <w:rsid w:val="0082221E"/>
    <w:rsid w:val="008242D3"/>
    <w:rsid w:val="008250BC"/>
    <w:rsid w:val="00825568"/>
    <w:rsid w:val="0082693B"/>
    <w:rsid w:val="00827B4C"/>
    <w:rsid w:val="0083210C"/>
    <w:rsid w:val="008338D1"/>
    <w:rsid w:val="008345BB"/>
    <w:rsid w:val="00835FB8"/>
    <w:rsid w:val="0084017E"/>
    <w:rsid w:val="00840BE9"/>
    <w:rsid w:val="00841A7F"/>
    <w:rsid w:val="00842656"/>
    <w:rsid w:val="00842D25"/>
    <w:rsid w:val="00843EF3"/>
    <w:rsid w:val="0084539A"/>
    <w:rsid w:val="00845B3C"/>
    <w:rsid w:val="00846D3B"/>
    <w:rsid w:val="00850514"/>
    <w:rsid w:val="00850B9E"/>
    <w:rsid w:val="0085145C"/>
    <w:rsid w:val="00852A22"/>
    <w:rsid w:val="0085379F"/>
    <w:rsid w:val="00854914"/>
    <w:rsid w:val="008563E1"/>
    <w:rsid w:val="0085648A"/>
    <w:rsid w:val="00857655"/>
    <w:rsid w:val="00860FE7"/>
    <w:rsid w:val="00861DC2"/>
    <w:rsid w:val="00861EBF"/>
    <w:rsid w:val="00861F82"/>
    <w:rsid w:val="0086292A"/>
    <w:rsid w:val="0086386D"/>
    <w:rsid w:val="00864AC3"/>
    <w:rsid w:val="00865A51"/>
    <w:rsid w:val="00865F1A"/>
    <w:rsid w:val="008672AB"/>
    <w:rsid w:val="00867A05"/>
    <w:rsid w:val="00867B8A"/>
    <w:rsid w:val="00870F61"/>
    <w:rsid w:val="00871EA3"/>
    <w:rsid w:val="00871EBF"/>
    <w:rsid w:val="008754B6"/>
    <w:rsid w:val="008756DD"/>
    <w:rsid w:val="00876CFE"/>
    <w:rsid w:val="008819F9"/>
    <w:rsid w:val="00881F3F"/>
    <w:rsid w:val="00882CD7"/>
    <w:rsid w:val="0089000F"/>
    <w:rsid w:val="0089107D"/>
    <w:rsid w:val="00891E0B"/>
    <w:rsid w:val="008927C7"/>
    <w:rsid w:val="00892F1A"/>
    <w:rsid w:val="00893C0F"/>
    <w:rsid w:val="00894245"/>
    <w:rsid w:val="008948AE"/>
    <w:rsid w:val="00894BCE"/>
    <w:rsid w:val="008959F7"/>
    <w:rsid w:val="0089741D"/>
    <w:rsid w:val="008A0E63"/>
    <w:rsid w:val="008A1597"/>
    <w:rsid w:val="008A1848"/>
    <w:rsid w:val="008A2143"/>
    <w:rsid w:val="008A2768"/>
    <w:rsid w:val="008A287C"/>
    <w:rsid w:val="008A300B"/>
    <w:rsid w:val="008A5DB8"/>
    <w:rsid w:val="008B0297"/>
    <w:rsid w:val="008B03FA"/>
    <w:rsid w:val="008B1CDE"/>
    <w:rsid w:val="008B27F7"/>
    <w:rsid w:val="008B39B0"/>
    <w:rsid w:val="008B449B"/>
    <w:rsid w:val="008B52A6"/>
    <w:rsid w:val="008B531A"/>
    <w:rsid w:val="008B5EDC"/>
    <w:rsid w:val="008C07BA"/>
    <w:rsid w:val="008C0E36"/>
    <w:rsid w:val="008C1418"/>
    <w:rsid w:val="008C1FA1"/>
    <w:rsid w:val="008C2C65"/>
    <w:rsid w:val="008C33B9"/>
    <w:rsid w:val="008C70CE"/>
    <w:rsid w:val="008C7E67"/>
    <w:rsid w:val="008D0A36"/>
    <w:rsid w:val="008D1F75"/>
    <w:rsid w:val="008D2F22"/>
    <w:rsid w:val="008D448E"/>
    <w:rsid w:val="008D610B"/>
    <w:rsid w:val="008E0134"/>
    <w:rsid w:val="008E0449"/>
    <w:rsid w:val="008E1FFB"/>
    <w:rsid w:val="008E2C20"/>
    <w:rsid w:val="008E318F"/>
    <w:rsid w:val="008E3B7C"/>
    <w:rsid w:val="008E54BB"/>
    <w:rsid w:val="008E6770"/>
    <w:rsid w:val="008E6E1E"/>
    <w:rsid w:val="008F0611"/>
    <w:rsid w:val="008F0FE1"/>
    <w:rsid w:val="008F138F"/>
    <w:rsid w:val="008F1B7C"/>
    <w:rsid w:val="008F2EF9"/>
    <w:rsid w:val="008F4639"/>
    <w:rsid w:val="008F58E6"/>
    <w:rsid w:val="00902779"/>
    <w:rsid w:val="00903A6F"/>
    <w:rsid w:val="00905507"/>
    <w:rsid w:val="00907504"/>
    <w:rsid w:val="009114B1"/>
    <w:rsid w:val="00911A85"/>
    <w:rsid w:val="00916498"/>
    <w:rsid w:val="00917D84"/>
    <w:rsid w:val="00920172"/>
    <w:rsid w:val="00921029"/>
    <w:rsid w:val="00921CFA"/>
    <w:rsid w:val="009220F1"/>
    <w:rsid w:val="00923213"/>
    <w:rsid w:val="00923BC0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281C"/>
    <w:rsid w:val="00933866"/>
    <w:rsid w:val="00936979"/>
    <w:rsid w:val="00937394"/>
    <w:rsid w:val="00940504"/>
    <w:rsid w:val="00942AA3"/>
    <w:rsid w:val="00942E80"/>
    <w:rsid w:val="00942F16"/>
    <w:rsid w:val="009461A6"/>
    <w:rsid w:val="00950677"/>
    <w:rsid w:val="00950E05"/>
    <w:rsid w:val="00952373"/>
    <w:rsid w:val="0095318B"/>
    <w:rsid w:val="00953CF1"/>
    <w:rsid w:val="00954940"/>
    <w:rsid w:val="00955B97"/>
    <w:rsid w:val="0095621D"/>
    <w:rsid w:val="00956582"/>
    <w:rsid w:val="00957CE6"/>
    <w:rsid w:val="00960AA5"/>
    <w:rsid w:val="009617C5"/>
    <w:rsid w:val="00961C79"/>
    <w:rsid w:val="00961E06"/>
    <w:rsid w:val="009633FF"/>
    <w:rsid w:val="00963537"/>
    <w:rsid w:val="00965241"/>
    <w:rsid w:val="009719C6"/>
    <w:rsid w:val="00971D02"/>
    <w:rsid w:val="0097350B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07F5"/>
    <w:rsid w:val="009A142A"/>
    <w:rsid w:val="009A1B3E"/>
    <w:rsid w:val="009A1FC2"/>
    <w:rsid w:val="009A3D64"/>
    <w:rsid w:val="009A5D49"/>
    <w:rsid w:val="009A5DE5"/>
    <w:rsid w:val="009A6C54"/>
    <w:rsid w:val="009A71E6"/>
    <w:rsid w:val="009A730B"/>
    <w:rsid w:val="009B0EE3"/>
    <w:rsid w:val="009B393F"/>
    <w:rsid w:val="009B46CF"/>
    <w:rsid w:val="009B6AB3"/>
    <w:rsid w:val="009C076E"/>
    <w:rsid w:val="009C0F85"/>
    <w:rsid w:val="009C129F"/>
    <w:rsid w:val="009C17B0"/>
    <w:rsid w:val="009C1D76"/>
    <w:rsid w:val="009C1E4D"/>
    <w:rsid w:val="009C2DAC"/>
    <w:rsid w:val="009C4F90"/>
    <w:rsid w:val="009C5B08"/>
    <w:rsid w:val="009C5F51"/>
    <w:rsid w:val="009C7B90"/>
    <w:rsid w:val="009D06A2"/>
    <w:rsid w:val="009D146D"/>
    <w:rsid w:val="009D1F80"/>
    <w:rsid w:val="009D27DC"/>
    <w:rsid w:val="009D2A78"/>
    <w:rsid w:val="009D35DC"/>
    <w:rsid w:val="009D3BB3"/>
    <w:rsid w:val="009D45A9"/>
    <w:rsid w:val="009D4848"/>
    <w:rsid w:val="009D5741"/>
    <w:rsid w:val="009D79D4"/>
    <w:rsid w:val="009E0319"/>
    <w:rsid w:val="009E0D07"/>
    <w:rsid w:val="009E16BD"/>
    <w:rsid w:val="009E23C7"/>
    <w:rsid w:val="009E305A"/>
    <w:rsid w:val="009E37ED"/>
    <w:rsid w:val="009E3C9C"/>
    <w:rsid w:val="009E4C4F"/>
    <w:rsid w:val="009E62FF"/>
    <w:rsid w:val="009E7FC8"/>
    <w:rsid w:val="009F07D7"/>
    <w:rsid w:val="009F2AAA"/>
    <w:rsid w:val="009F2F48"/>
    <w:rsid w:val="009F35B3"/>
    <w:rsid w:val="009F3D80"/>
    <w:rsid w:val="009F5B0C"/>
    <w:rsid w:val="00A00445"/>
    <w:rsid w:val="00A00C9F"/>
    <w:rsid w:val="00A01029"/>
    <w:rsid w:val="00A0149A"/>
    <w:rsid w:val="00A028B5"/>
    <w:rsid w:val="00A02D00"/>
    <w:rsid w:val="00A05103"/>
    <w:rsid w:val="00A0527F"/>
    <w:rsid w:val="00A056F3"/>
    <w:rsid w:val="00A1073A"/>
    <w:rsid w:val="00A10D51"/>
    <w:rsid w:val="00A13464"/>
    <w:rsid w:val="00A17F8C"/>
    <w:rsid w:val="00A20DA6"/>
    <w:rsid w:val="00A21489"/>
    <w:rsid w:val="00A21AEB"/>
    <w:rsid w:val="00A23514"/>
    <w:rsid w:val="00A24717"/>
    <w:rsid w:val="00A25DBD"/>
    <w:rsid w:val="00A26113"/>
    <w:rsid w:val="00A2747C"/>
    <w:rsid w:val="00A307AD"/>
    <w:rsid w:val="00A3185A"/>
    <w:rsid w:val="00A31C02"/>
    <w:rsid w:val="00A33496"/>
    <w:rsid w:val="00A339F9"/>
    <w:rsid w:val="00A3719A"/>
    <w:rsid w:val="00A37537"/>
    <w:rsid w:val="00A42D37"/>
    <w:rsid w:val="00A431B6"/>
    <w:rsid w:val="00A431F1"/>
    <w:rsid w:val="00A439AB"/>
    <w:rsid w:val="00A45299"/>
    <w:rsid w:val="00A45B37"/>
    <w:rsid w:val="00A45DE9"/>
    <w:rsid w:val="00A45F00"/>
    <w:rsid w:val="00A46496"/>
    <w:rsid w:val="00A4767F"/>
    <w:rsid w:val="00A47693"/>
    <w:rsid w:val="00A502C4"/>
    <w:rsid w:val="00A51060"/>
    <w:rsid w:val="00A55E4D"/>
    <w:rsid w:val="00A60627"/>
    <w:rsid w:val="00A606F3"/>
    <w:rsid w:val="00A61888"/>
    <w:rsid w:val="00A61A75"/>
    <w:rsid w:val="00A62435"/>
    <w:rsid w:val="00A6373C"/>
    <w:rsid w:val="00A6435C"/>
    <w:rsid w:val="00A669D1"/>
    <w:rsid w:val="00A672C9"/>
    <w:rsid w:val="00A67D4E"/>
    <w:rsid w:val="00A711B7"/>
    <w:rsid w:val="00A71C6E"/>
    <w:rsid w:val="00A72FFC"/>
    <w:rsid w:val="00A732B6"/>
    <w:rsid w:val="00A734E4"/>
    <w:rsid w:val="00A73579"/>
    <w:rsid w:val="00A7480D"/>
    <w:rsid w:val="00A74AFC"/>
    <w:rsid w:val="00A75475"/>
    <w:rsid w:val="00A7571C"/>
    <w:rsid w:val="00A75B6E"/>
    <w:rsid w:val="00A81063"/>
    <w:rsid w:val="00A83337"/>
    <w:rsid w:val="00A834C7"/>
    <w:rsid w:val="00A83E94"/>
    <w:rsid w:val="00A91BB1"/>
    <w:rsid w:val="00A92E9B"/>
    <w:rsid w:val="00A93647"/>
    <w:rsid w:val="00A95850"/>
    <w:rsid w:val="00A95F7A"/>
    <w:rsid w:val="00A96E2A"/>
    <w:rsid w:val="00AA094B"/>
    <w:rsid w:val="00AA17FA"/>
    <w:rsid w:val="00AA48EC"/>
    <w:rsid w:val="00AA4E83"/>
    <w:rsid w:val="00AA6056"/>
    <w:rsid w:val="00AA7B6A"/>
    <w:rsid w:val="00AB2883"/>
    <w:rsid w:val="00AB2A1F"/>
    <w:rsid w:val="00AB3ABA"/>
    <w:rsid w:val="00AB4734"/>
    <w:rsid w:val="00AB50F6"/>
    <w:rsid w:val="00AB69D2"/>
    <w:rsid w:val="00AB772D"/>
    <w:rsid w:val="00AB79AB"/>
    <w:rsid w:val="00AC11ED"/>
    <w:rsid w:val="00AC4800"/>
    <w:rsid w:val="00AC68D7"/>
    <w:rsid w:val="00AC733B"/>
    <w:rsid w:val="00AC79CC"/>
    <w:rsid w:val="00AD087A"/>
    <w:rsid w:val="00AD0E1B"/>
    <w:rsid w:val="00AD2A9C"/>
    <w:rsid w:val="00AD2FB8"/>
    <w:rsid w:val="00AD40B3"/>
    <w:rsid w:val="00AD5961"/>
    <w:rsid w:val="00AD5ED4"/>
    <w:rsid w:val="00AE0904"/>
    <w:rsid w:val="00AE1242"/>
    <w:rsid w:val="00AE1C90"/>
    <w:rsid w:val="00AE2260"/>
    <w:rsid w:val="00AE22B5"/>
    <w:rsid w:val="00AE2DFC"/>
    <w:rsid w:val="00AE3DB1"/>
    <w:rsid w:val="00AE4145"/>
    <w:rsid w:val="00AE4E43"/>
    <w:rsid w:val="00AE5440"/>
    <w:rsid w:val="00AF1060"/>
    <w:rsid w:val="00AF2E13"/>
    <w:rsid w:val="00AF2EDE"/>
    <w:rsid w:val="00AF30E0"/>
    <w:rsid w:val="00AF3A66"/>
    <w:rsid w:val="00B021A4"/>
    <w:rsid w:val="00B02A05"/>
    <w:rsid w:val="00B02CE9"/>
    <w:rsid w:val="00B03B3B"/>
    <w:rsid w:val="00B063C0"/>
    <w:rsid w:val="00B06DE8"/>
    <w:rsid w:val="00B07A4A"/>
    <w:rsid w:val="00B109FC"/>
    <w:rsid w:val="00B113B1"/>
    <w:rsid w:val="00B11EFE"/>
    <w:rsid w:val="00B120A8"/>
    <w:rsid w:val="00B124C3"/>
    <w:rsid w:val="00B1299D"/>
    <w:rsid w:val="00B13092"/>
    <w:rsid w:val="00B16EB4"/>
    <w:rsid w:val="00B17509"/>
    <w:rsid w:val="00B20A3F"/>
    <w:rsid w:val="00B21D27"/>
    <w:rsid w:val="00B23668"/>
    <w:rsid w:val="00B2377B"/>
    <w:rsid w:val="00B2524F"/>
    <w:rsid w:val="00B2532A"/>
    <w:rsid w:val="00B26547"/>
    <w:rsid w:val="00B2659A"/>
    <w:rsid w:val="00B303B1"/>
    <w:rsid w:val="00B304C6"/>
    <w:rsid w:val="00B30B15"/>
    <w:rsid w:val="00B30BC4"/>
    <w:rsid w:val="00B31AB4"/>
    <w:rsid w:val="00B32399"/>
    <w:rsid w:val="00B338E9"/>
    <w:rsid w:val="00B3688F"/>
    <w:rsid w:val="00B37E74"/>
    <w:rsid w:val="00B41ECA"/>
    <w:rsid w:val="00B4456F"/>
    <w:rsid w:val="00B44F94"/>
    <w:rsid w:val="00B4568F"/>
    <w:rsid w:val="00B45CEE"/>
    <w:rsid w:val="00B463F1"/>
    <w:rsid w:val="00B47596"/>
    <w:rsid w:val="00B477C0"/>
    <w:rsid w:val="00B47B81"/>
    <w:rsid w:val="00B502F8"/>
    <w:rsid w:val="00B5080C"/>
    <w:rsid w:val="00B50AB9"/>
    <w:rsid w:val="00B5110A"/>
    <w:rsid w:val="00B51B27"/>
    <w:rsid w:val="00B52249"/>
    <w:rsid w:val="00B52439"/>
    <w:rsid w:val="00B544A1"/>
    <w:rsid w:val="00B55BC4"/>
    <w:rsid w:val="00B605D3"/>
    <w:rsid w:val="00B61417"/>
    <w:rsid w:val="00B61D5E"/>
    <w:rsid w:val="00B62AC5"/>
    <w:rsid w:val="00B63ABB"/>
    <w:rsid w:val="00B64B3B"/>
    <w:rsid w:val="00B659E7"/>
    <w:rsid w:val="00B67E89"/>
    <w:rsid w:val="00B7271B"/>
    <w:rsid w:val="00B72DCC"/>
    <w:rsid w:val="00B748BD"/>
    <w:rsid w:val="00B77DD5"/>
    <w:rsid w:val="00B81157"/>
    <w:rsid w:val="00B82685"/>
    <w:rsid w:val="00B846C3"/>
    <w:rsid w:val="00B8688A"/>
    <w:rsid w:val="00B86EDC"/>
    <w:rsid w:val="00B87418"/>
    <w:rsid w:val="00B919B0"/>
    <w:rsid w:val="00B92716"/>
    <w:rsid w:val="00B929AA"/>
    <w:rsid w:val="00B938C6"/>
    <w:rsid w:val="00B94573"/>
    <w:rsid w:val="00B94B4E"/>
    <w:rsid w:val="00B95DD8"/>
    <w:rsid w:val="00B9640D"/>
    <w:rsid w:val="00B96412"/>
    <w:rsid w:val="00B96CA6"/>
    <w:rsid w:val="00B9710C"/>
    <w:rsid w:val="00BA0472"/>
    <w:rsid w:val="00BA1C6C"/>
    <w:rsid w:val="00BA654D"/>
    <w:rsid w:val="00BA6606"/>
    <w:rsid w:val="00BA6A4E"/>
    <w:rsid w:val="00BA6CF8"/>
    <w:rsid w:val="00BB1B53"/>
    <w:rsid w:val="00BB208C"/>
    <w:rsid w:val="00BB2D3F"/>
    <w:rsid w:val="00BB3E86"/>
    <w:rsid w:val="00BB4C25"/>
    <w:rsid w:val="00BB5F89"/>
    <w:rsid w:val="00BB6178"/>
    <w:rsid w:val="00BB6273"/>
    <w:rsid w:val="00BC1389"/>
    <w:rsid w:val="00BC3A15"/>
    <w:rsid w:val="00BC3A29"/>
    <w:rsid w:val="00BC4852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89A"/>
    <w:rsid w:val="00BE0AF7"/>
    <w:rsid w:val="00BE2BC5"/>
    <w:rsid w:val="00BE6084"/>
    <w:rsid w:val="00BE6B8C"/>
    <w:rsid w:val="00BF03FA"/>
    <w:rsid w:val="00BF0FDC"/>
    <w:rsid w:val="00BF16C9"/>
    <w:rsid w:val="00BF1CC7"/>
    <w:rsid w:val="00BF1FE5"/>
    <w:rsid w:val="00BF38DC"/>
    <w:rsid w:val="00BF3CEB"/>
    <w:rsid w:val="00BF3E61"/>
    <w:rsid w:val="00BF6793"/>
    <w:rsid w:val="00C01081"/>
    <w:rsid w:val="00C0123B"/>
    <w:rsid w:val="00C02D8F"/>
    <w:rsid w:val="00C02FD8"/>
    <w:rsid w:val="00C02FE2"/>
    <w:rsid w:val="00C033F1"/>
    <w:rsid w:val="00C04A1B"/>
    <w:rsid w:val="00C10B11"/>
    <w:rsid w:val="00C12357"/>
    <w:rsid w:val="00C13367"/>
    <w:rsid w:val="00C149C7"/>
    <w:rsid w:val="00C149D7"/>
    <w:rsid w:val="00C14F40"/>
    <w:rsid w:val="00C16224"/>
    <w:rsid w:val="00C16759"/>
    <w:rsid w:val="00C168F2"/>
    <w:rsid w:val="00C1700F"/>
    <w:rsid w:val="00C1734A"/>
    <w:rsid w:val="00C20F77"/>
    <w:rsid w:val="00C216A8"/>
    <w:rsid w:val="00C27857"/>
    <w:rsid w:val="00C32608"/>
    <w:rsid w:val="00C32985"/>
    <w:rsid w:val="00C33529"/>
    <w:rsid w:val="00C35B5F"/>
    <w:rsid w:val="00C364C0"/>
    <w:rsid w:val="00C36879"/>
    <w:rsid w:val="00C368FD"/>
    <w:rsid w:val="00C4046A"/>
    <w:rsid w:val="00C40A29"/>
    <w:rsid w:val="00C426F0"/>
    <w:rsid w:val="00C440CE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0ABB"/>
    <w:rsid w:val="00C63252"/>
    <w:rsid w:val="00C634C3"/>
    <w:rsid w:val="00C649E0"/>
    <w:rsid w:val="00C64F8B"/>
    <w:rsid w:val="00C65AB6"/>
    <w:rsid w:val="00C71602"/>
    <w:rsid w:val="00C771CC"/>
    <w:rsid w:val="00C81C42"/>
    <w:rsid w:val="00C8360D"/>
    <w:rsid w:val="00C85422"/>
    <w:rsid w:val="00C87A93"/>
    <w:rsid w:val="00C91B01"/>
    <w:rsid w:val="00C9291F"/>
    <w:rsid w:val="00C93B29"/>
    <w:rsid w:val="00C93BFB"/>
    <w:rsid w:val="00C94DE1"/>
    <w:rsid w:val="00C95333"/>
    <w:rsid w:val="00C96F75"/>
    <w:rsid w:val="00C978AF"/>
    <w:rsid w:val="00CA071F"/>
    <w:rsid w:val="00CA0D10"/>
    <w:rsid w:val="00CA11EF"/>
    <w:rsid w:val="00CA229A"/>
    <w:rsid w:val="00CA3690"/>
    <w:rsid w:val="00CA410F"/>
    <w:rsid w:val="00CA456E"/>
    <w:rsid w:val="00CA478B"/>
    <w:rsid w:val="00CA78F5"/>
    <w:rsid w:val="00CA7A1A"/>
    <w:rsid w:val="00CB0574"/>
    <w:rsid w:val="00CB0926"/>
    <w:rsid w:val="00CB0A64"/>
    <w:rsid w:val="00CB3587"/>
    <w:rsid w:val="00CB3C6D"/>
    <w:rsid w:val="00CB42D8"/>
    <w:rsid w:val="00CB4391"/>
    <w:rsid w:val="00CB44BC"/>
    <w:rsid w:val="00CB4553"/>
    <w:rsid w:val="00CB5255"/>
    <w:rsid w:val="00CB53BB"/>
    <w:rsid w:val="00CB5F8A"/>
    <w:rsid w:val="00CB5FDC"/>
    <w:rsid w:val="00CB7857"/>
    <w:rsid w:val="00CC3B8F"/>
    <w:rsid w:val="00CC457A"/>
    <w:rsid w:val="00CC51F4"/>
    <w:rsid w:val="00CC5806"/>
    <w:rsid w:val="00CC585C"/>
    <w:rsid w:val="00CC5DB7"/>
    <w:rsid w:val="00CD0B6E"/>
    <w:rsid w:val="00CD12B3"/>
    <w:rsid w:val="00CD1637"/>
    <w:rsid w:val="00CD2992"/>
    <w:rsid w:val="00CD2F00"/>
    <w:rsid w:val="00CD49BB"/>
    <w:rsid w:val="00CD51B9"/>
    <w:rsid w:val="00CD51CD"/>
    <w:rsid w:val="00CD6417"/>
    <w:rsid w:val="00CD7450"/>
    <w:rsid w:val="00CE0D48"/>
    <w:rsid w:val="00CE1525"/>
    <w:rsid w:val="00CE5066"/>
    <w:rsid w:val="00CE51A6"/>
    <w:rsid w:val="00CE652C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653"/>
    <w:rsid w:val="00D01EC8"/>
    <w:rsid w:val="00D03381"/>
    <w:rsid w:val="00D04213"/>
    <w:rsid w:val="00D04F28"/>
    <w:rsid w:val="00D0554C"/>
    <w:rsid w:val="00D057F1"/>
    <w:rsid w:val="00D07624"/>
    <w:rsid w:val="00D07953"/>
    <w:rsid w:val="00D10518"/>
    <w:rsid w:val="00D11E7B"/>
    <w:rsid w:val="00D1289B"/>
    <w:rsid w:val="00D130F2"/>
    <w:rsid w:val="00D146F9"/>
    <w:rsid w:val="00D14CAA"/>
    <w:rsid w:val="00D17626"/>
    <w:rsid w:val="00D179D6"/>
    <w:rsid w:val="00D204B0"/>
    <w:rsid w:val="00D225F0"/>
    <w:rsid w:val="00D22E46"/>
    <w:rsid w:val="00D22FF7"/>
    <w:rsid w:val="00D30F57"/>
    <w:rsid w:val="00D31311"/>
    <w:rsid w:val="00D33409"/>
    <w:rsid w:val="00D34D83"/>
    <w:rsid w:val="00D34DBB"/>
    <w:rsid w:val="00D36993"/>
    <w:rsid w:val="00D36B13"/>
    <w:rsid w:val="00D40194"/>
    <w:rsid w:val="00D44A96"/>
    <w:rsid w:val="00D45BBC"/>
    <w:rsid w:val="00D501D8"/>
    <w:rsid w:val="00D5159A"/>
    <w:rsid w:val="00D532D4"/>
    <w:rsid w:val="00D557A3"/>
    <w:rsid w:val="00D55C89"/>
    <w:rsid w:val="00D60283"/>
    <w:rsid w:val="00D60338"/>
    <w:rsid w:val="00D60799"/>
    <w:rsid w:val="00D60946"/>
    <w:rsid w:val="00D614BB"/>
    <w:rsid w:val="00D619A9"/>
    <w:rsid w:val="00D63578"/>
    <w:rsid w:val="00D64C7C"/>
    <w:rsid w:val="00D6570B"/>
    <w:rsid w:val="00D66F10"/>
    <w:rsid w:val="00D70444"/>
    <w:rsid w:val="00D70C8D"/>
    <w:rsid w:val="00D71769"/>
    <w:rsid w:val="00D722A4"/>
    <w:rsid w:val="00D7312C"/>
    <w:rsid w:val="00D774E0"/>
    <w:rsid w:val="00D85A0D"/>
    <w:rsid w:val="00D86FB7"/>
    <w:rsid w:val="00D91E5C"/>
    <w:rsid w:val="00D924F8"/>
    <w:rsid w:val="00D92BB2"/>
    <w:rsid w:val="00D92CB9"/>
    <w:rsid w:val="00D93C94"/>
    <w:rsid w:val="00D93DA5"/>
    <w:rsid w:val="00D94860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63EB"/>
    <w:rsid w:val="00DA736E"/>
    <w:rsid w:val="00DA7449"/>
    <w:rsid w:val="00DB0C71"/>
    <w:rsid w:val="00DB223A"/>
    <w:rsid w:val="00DB2673"/>
    <w:rsid w:val="00DB43FC"/>
    <w:rsid w:val="00DB560C"/>
    <w:rsid w:val="00DB68F2"/>
    <w:rsid w:val="00DC0A00"/>
    <w:rsid w:val="00DC1C21"/>
    <w:rsid w:val="00DC212E"/>
    <w:rsid w:val="00DC289C"/>
    <w:rsid w:val="00DC51B4"/>
    <w:rsid w:val="00DC598F"/>
    <w:rsid w:val="00DC69A6"/>
    <w:rsid w:val="00DC7F3A"/>
    <w:rsid w:val="00DD0681"/>
    <w:rsid w:val="00DD1E89"/>
    <w:rsid w:val="00DD2E38"/>
    <w:rsid w:val="00DD3735"/>
    <w:rsid w:val="00DD6468"/>
    <w:rsid w:val="00DD728A"/>
    <w:rsid w:val="00DE0F44"/>
    <w:rsid w:val="00DE27D7"/>
    <w:rsid w:val="00DE3749"/>
    <w:rsid w:val="00DE39CC"/>
    <w:rsid w:val="00DE3B47"/>
    <w:rsid w:val="00DE4ABB"/>
    <w:rsid w:val="00DE6F30"/>
    <w:rsid w:val="00DE72DD"/>
    <w:rsid w:val="00DF065B"/>
    <w:rsid w:val="00DF0BFC"/>
    <w:rsid w:val="00DF0F77"/>
    <w:rsid w:val="00DF1B6C"/>
    <w:rsid w:val="00DF230A"/>
    <w:rsid w:val="00DF2465"/>
    <w:rsid w:val="00DF277D"/>
    <w:rsid w:val="00DF452B"/>
    <w:rsid w:val="00DF5725"/>
    <w:rsid w:val="00DF7360"/>
    <w:rsid w:val="00DF7BBA"/>
    <w:rsid w:val="00E00B3A"/>
    <w:rsid w:val="00E03DCD"/>
    <w:rsid w:val="00E05E38"/>
    <w:rsid w:val="00E06343"/>
    <w:rsid w:val="00E0644F"/>
    <w:rsid w:val="00E06544"/>
    <w:rsid w:val="00E10C0D"/>
    <w:rsid w:val="00E11224"/>
    <w:rsid w:val="00E12695"/>
    <w:rsid w:val="00E136EF"/>
    <w:rsid w:val="00E13EAB"/>
    <w:rsid w:val="00E151FE"/>
    <w:rsid w:val="00E15302"/>
    <w:rsid w:val="00E15306"/>
    <w:rsid w:val="00E15C47"/>
    <w:rsid w:val="00E165A6"/>
    <w:rsid w:val="00E178B3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5E"/>
    <w:rsid w:val="00E35FF2"/>
    <w:rsid w:val="00E36250"/>
    <w:rsid w:val="00E36A31"/>
    <w:rsid w:val="00E37B33"/>
    <w:rsid w:val="00E40BD5"/>
    <w:rsid w:val="00E4126E"/>
    <w:rsid w:val="00E41D79"/>
    <w:rsid w:val="00E43A41"/>
    <w:rsid w:val="00E43C94"/>
    <w:rsid w:val="00E44D47"/>
    <w:rsid w:val="00E451E2"/>
    <w:rsid w:val="00E45DDA"/>
    <w:rsid w:val="00E466E6"/>
    <w:rsid w:val="00E4680D"/>
    <w:rsid w:val="00E51FF5"/>
    <w:rsid w:val="00E53CDC"/>
    <w:rsid w:val="00E54872"/>
    <w:rsid w:val="00E54A3A"/>
    <w:rsid w:val="00E57319"/>
    <w:rsid w:val="00E57EAC"/>
    <w:rsid w:val="00E60189"/>
    <w:rsid w:val="00E62094"/>
    <w:rsid w:val="00E62385"/>
    <w:rsid w:val="00E62543"/>
    <w:rsid w:val="00E64920"/>
    <w:rsid w:val="00E64EFC"/>
    <w:rsid w:val="00E6750B"/>
    <w:rsid w:val="00E712B4"/>
    <w:rsid w:val="00E71734"/>
    <w:rsid w:val="00E72319"/>
    <w:rsid w:val="00E72C48"/>
    <w:rsid w:val="00E73B89"/>
    <w:rsid w:val="00E752D6"/>
    <w:rsid w:val="00E75D01"/>
    <w:rsid w:val="00E81183"/>
    <w:rsid w:val="00E82050"/>
    <w:rsid w:val="00E82365"/>
    <w:rsid w:val="00E84207"/>
    <w:rsid w:val="00E91354"/>
    <w:rsid w:val="00E94EFD"/>
    <w:rsid w:val="00E957E5"/>
    <w:rsid w:val="00E965DF"/>
    <w:rsid w:val="00EA06C7"/>
    <w:rsid w:val="00EA0897"/>
    <w:rsid w:val="00EA0A0E"/>
    <w:rsid w:val="00EA121B"/>
    <w:rsid w:val="00EA34E2"/>
    <w:rsid w:val="00EA3F24"/>
    <w:rsid w:val="00EA42B5"/>
    <w:rsid w:val="00EA45A6"/>
    <w:rsid w:val="00EA5360"/>
    <w:rsid w:val="00EA643E"/>
    <w:rsid w:val="00EA66FA"/>
    <w:rsid w:val="00EA733C"/>
    <w:rsid w:val="00EA7545"/>
    <w:rsid w:val="00EA77F2"/>
    <w:rsid w:val="00EB2795"/>
    <w:rsid w:val="00EB4C81"/>
    <w:rsid w:val="00EB5172"/>
    <w:rsid w:val="00EB6A21"/>
    <w:rsid w:val="00EC17BD"/>
    <w:rsid w:val="00EC1FAF"/>
    <w:rsid w:val="00EC1FD6"/>
    <w:rsid w:val="00EC27DF"/>
    <w:rsid w:val="00EC334E"/>
    <w:rsid w:val="00ED1E3A"/>
    <w:rsid w:val="00ED26F9"/>
    <w:rsid w:val="00ED2AFE"/>
    <w:rsid w:val="00ED33A0"/>
    <w:rsid w:val="00ED3A12"/>
    <w:rsid w:val="00ED444D"/>
    <w:rsid w:val="00ED4DAB"/>
    <w:rsid w:val="00ED7CD0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7EB"/>
    <w:rsid w:val="00EE6D14"/>
    <w:rsid w:val="00EF03B8"/>
    <w:rsid w:val="00EF31FB"/>
    <w:rsid w:val="00EF4321"/>
    <w:rsid w:val="00EF44AA"/>
    <w:rsid w:val="00EF4543"/>
    <w:rsid w:val="00EF6CF5"/>
    <w:rsid w:val="00EF745F"/>
    <w:rsid w:val="00F0176B"/>
    <w:rsid w:val="00F02B99"/>
    <w:rsid w:val="00F0394F"/>
    <w:rsid w:val="00F03BDD"/>
    <w:rsid w:val="00F056DE"/>
    <w:rsid w:val="00F06C06"/>
    <w:rsid w:val="00F07306"/>
    <w:rsid w:val="00F07447"/>
    <w:rsid w:val="00F07D58"/>
    <w:rsid w:val="00F10911"/>
    <w:rsid w:val="00F10965"/>
    <w:rsid w:val="00F117C7"/>
    <w:rsid w:val="00F14462"/>
    <w:rsid w:val="00F154D6"/>
    <w:rsid w:val="00F156FF"/>
    <w:rsid w:val="00F15C1F"/>
    <w:rsid w:val="00F163CD"/>
    <w:rsid w:val="00F1787A"/>
    <w:rsid w:val="00F274B6"/>
    <w:rsid w:val="00F2774F"/>
    <w:rsid w:val="00F277E7"/>
    <w:rsid w:val="00F27BA4"/>
    <w:rsid w:val="00F30142"/>
    <w:rsid w:val="00F305C5"/>
    <w:rsid w:val="00F30CC1"/>
    <w:rsid w:val="00F30F0B"/>
    <w:rsid w:val="00F31931"/>
    <w:rsid w:val="00F33784"/>
    <w:rsid w:val="00F33B47"/>
    <w:rsid w:val="00F33DEC"/>
    <w:rsid w:val="00F411F5"/>
    <w:rsid w:val="00F41471"/>
    <w:rsid w:val="00F417B7"/>
    <w:rsid w:val="00F41F1F"/>
    <w:rsid w:val="00F42D4D"/>
    <w:rsid w:val="00F43B4F"/>
    <w:rsid w:val="00F447E1"/>
    <w:rsid w:val="00F44F13"/>
    <w:rsid w:val="00F45431"/>
    <w:rsid w:val="00F459A5"/>
    <w:rsid w:val="00F46365"/>
    <w:rsid w:val="00F46A26"/>
    <w:rsid w:val="00F5004F"/>
    <w:rsid w:val="00F506EF"/>
    <w:rsid w:val="00F51E31"/>
    <w:rsid w:val="00F51FD8"/>
    <w:rsid w:val="00F5349C"/>
    <w:rsid w:val="00F54245"/>
    <w:rsid w:val="00F55810"/>
    <w:rsid w:val="00F55870"/>
    <w:rsid w:val="00F55C4B"/>
    <w:rsid w:val="00F56DB8"/>
    <w:rsid w:val="00F61CEF"/>
    <w:rsid w:val="00F61E44"/>
    <w:rsid w:val="00F6219A"/>
    <w:rsid w:val="00F6372A"/>
    <w:rsid w:val="00F64A60"/>
    <w:rsid w:val="00F7201D"/>
    <w:rsid w:val="00F761B0"/>
    <w:rsid w:val="00F76C45"/>
    <w:rsid w:val="00F77288"/>
    <w:rsid w:val="00F80475"/>
    <w:rsid w:val="00F8264F"/>
    <w:rsid w:val="00F82B3B"/>
    <w:rsid w:val="00F82BD6"/>
    <w:rsid w:val="00F8520F"/>
    <w:rsid w:val="00F91970"/>
    <w:rsid w:val="00F91BD5"/>
    <w:rsid w:val="00F93272"/>
    <w:rsid w:val="00F96CA3"/>
    <w:rsid w:val="00FA2FA4"/>
    <w:rsid w:val="00FA4EA0"/>
    <w:rsid w:val="00FA59A3"/>
    <w:rsid w:val="00FA6170"/>
    <w:rsid w:val="00FA7074"/>
    <w:rsid w:val="00FA794A"/>
    <w:rsid w:val="00FB0DE8"/>
    <w:rsid w:val="00FB0FFE"/>
    <w:rsid w:val="00FB3B87"/>
    <w:rsid w:val="00FB5543"/>
    <w:rsid w:val="00FB62FF"/>
    <w:rsid w:val="00FB72F2"/>
    <w:rsid w:val="00FB7913"/>
    <w:rsid w:val="00FC062B"/>
    <w:rsid w:val="00FC0805"/>
    <w:rsid w:val="00FC19EA"/>
    <w:rsid w:val="00FC311E"/>
    <w:rsid w:val="00FC6C09"/>
    <w:rsid w:val="00FD3109"/>
    <w:rsid w:val="00FD36AB"/>
    <w:rsid w:val="00FD3FD8"/>
    <w:rsid w:val="00FD44E0"/>
    <w:rsid w:val="00FD5913"/>
    <w:rsid w:val="00FE0A16"/>
    <w:rsid w:val="00FE1364"/>
    <w:rsid w:val="00FE24D2"/>
    <w:rsid w:val="00FE2BCC"/>
    <w:rsid w:val="00FE3479"/>
    <w:rsid w:val="00FE3E82"/>
    <w:rsid w:val="00FE5959"/>
    <w:rsid w:val="00FE5A35"/>
    <w:rsid w:val="00FE69F8"/>
    <w:rsid w:val="00FE7DB8"/>
    <w:rsid w:val="00FF037D"/>
    <w:rsid w:val="00FF25E6"/>
    <w:rsid w:val="00FF2979"/>
    <w:rsid w:val="00FF40B8"/>
    <w:rsid w:val="00FF66F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92A-D8E5-4E69-986F-0403218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55B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55B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8948AE"/>
  </w:style>
  <w:style w:type="character" w:customStyle="1" w:styleId="af7">
    <w:name w:val="Цветовое выделение"/>
    <w:uiPriority w:val="99"/>
    <w:rsid w:val="008948AE"/>
    <w:rPr>
      <w:b/>
      <w:bCs/>
      <w:color w:val="26282F"/>
    </w:rPr>
  </w:style>
  <w:style w:type="paragraph" w:customStyle="1" w:styleId="af8">
    <w:name w:val="Текст информации об изменениях"/>
    <w:basedOn w:val="a"/>
    <w:next w:val="a"/>
    <w:uiPriority w:val="99"/>
    <w:rsid w:val="008948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8948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Подзаголовок для информации об изменениях"/>
    <w:basedOn w:val="af8"/>
    <w:next w:val="a"/>
    <w:uiPriority w:val="99"/>
    <w:rsid w:val="008948AE"/>
    <w:rPr>
      <w:b/>
      <w:bCs/>
    </w:rPr>
  </w:style>
  <w:style w:type="character" w:customStyle="1" w:styleId="afb">
    <w:name w:val="Цветовое выделение для Текст"/>
    <w:uiPriority w:val="99"/>
    <w:rsid w:val="0089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9FD4-FDEA-4FDF-8C18-0DF28F3D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85</cp:revision>
  <cp:lastPrinted>2023-05-04T08:55:00Z</cp:lastPrinted>
  <dcterms:created xsi:type="dcterms:W3CDTF">2023-04-17T07:40:00Z</dcterms:created>
  <dcterms:modified xsi:type="dcterms:W3CDTF">2023-05-04T08:56:00Z</dcterms:modified>
</cp:coreProperties>
</file>