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47384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/1</w:t>
      </w:r>
      <w:r w:rsidR="00DC598F">
        <w:rPr>
          <w:b/>
          <w:sz w:val="24"/>
          <w:szCs w:val="24"/>
        </w:rPr>
        <w:t>8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>
        <w:t xml:space="preserve">, тел. (8772) </w:t>
      </w:r>
      <w:r w:rsidR="00B544A1">
        <w:t>52-27-68, факс (8772)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7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proofErr w:type="gramStart"/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  <w:proofErr w:type="gramEnd"/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F417B7" w:rsidRDefault="00F417B7" w:rsidP="00136A2B">
      <w:pPr>
        <w:autoSpaceDE w:val="0"/>
        <w:autoSpaceDN w:val="0"/>
        <w:adjustRightInd w:val="0"/>
        <w:jc w:val="both"/>
        <w:rPr>
          <w:b/>
        </w:rPr>
        <w:sectPr w:rsidR="00F41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1843"/>
        <w:gridCol w:w="2187"/>
        <w:gridCol w:w="2207"/>
        <w:gridCol w:w="2410"/>
        <w:gridCol w:w="2409"/>
      </w:tblGrid>
      <w:tr w:rsidR="00767C9F" w:rsidRPr="00F417B7" w:rsidTr="00767C9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F" w:rsidRPr="001E4842" w:rsidRDefault="00767C9F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767C9F" w:rsidRPr="001E4842" w:rsidRDefault="00767C9F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лота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F" w:rsidRPr="001E4842" w:rsidRDefault="00767C9F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F" w:rsidRPr="001E4842" w:rsidRDefault="00767C9F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Тип торгового объекта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F" w:rsidRPr="001E4842" w:rsidRDefault="00767C9F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Наименование (специализация)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F" w:rsidRPr="001E4842" w:rsidRDefault="00767C9F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1E4842">
              <w:rPr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4842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F" w:rsidRPr="00411746" w:rsidRDefault="00767C9F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1746">
              <w:rPr>
                <w:b/>
                <w:color w:val="000000" w:themeColor="text1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F" w:rsidRPr="00411746" w:rsidRDefault="00767C9F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1746">
              <w:rPr>
                <w:b/>
                <w:color w:val="000000" w:themeColor="text1"/>
                <w:sz w:val="24"/>
                <w:szCs w:val="24"/>
              </w:rPr>
              <w:t xml:space="preserve">Стартовый размер финансового предложения за весь период </w:t>
            </w:r>
          </w:p>
          <w:p w:rsidR="00767C9F" w:rsidRPr="00411746" w:rsidRDefault="00767C9F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1746">
              <w:rPr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0B0A94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071C10" w:rsidRDefault="000B0A94" w:rsidP="000B0A9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71C1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F417B7" w:rsidRDefault="000B0A94" w:rsidP="000B0A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0B0A94" w:rsidRPr="00F417B7" w:rsidRDefault="000B0A94" w:rsidP="000B0A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F417B7" w:rsidRDefault="000B0A94" w:rsidP="000B0A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F417B7" w:rsidRDefault="000B0A94" w:rsidP="000B0A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F417B7" w:rsidRDefault="000B0A94" w:rsidP="000B0A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DA7449" w:rsidRDefault="000B0A94" w:rsidP="000B0A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A7449" w:rsidRPr="00DA7449">
              <w:rPr>
                <w:color w:val="000000" w:themeColor="text1"/>
                <w:sz w:val="24"/>
                <w:szCs w:val="24"/>
              </w:rPr>
              <w:t>01</w:t>
            </w:r>
            <w:r w:rsidRPr="00DA74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A7449" w:rsidRPr="00DA7449">
              <w:rPr>
                <w:color w:val="000000" w:themeColor="text1"/>
                <w:sz w:val="24"/>
                <w:szCs w:val="24"/>
              </w:rPr>
              <w:t>января</w:t>
            </w:r>
            <w:r w:rsidRPr="00DA7449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DA7449" w:rsidRPr="00DA7449">
              <w:rPr>
                <w:color w:val="000000" w:themeColor="text1"/>
                <w:sz w:val="24"/>
                <w:szCs w:val="24"/>
              </w:rPr>
              <w:t>9</w:t>
            </w:r>
            <w:r w:rsidRPr="00DA7449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0B0A94" w:rsidRPr="000B0A94" w:rsidRDefault="000B0A94" w:rsidP="000B0A9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372F07" w:rsidRDefault="00FE1364" w:rsidP="000B0A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2 529</w:t>
            </w:r>
          </w:p>
        </w:tc>
      </w:tr>
      <w:tr w:rsidR="00295DF4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F4" w:rsidRPr="00071C10" w:rsidRDefault="00295DF4" w:rsidP="00295DF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71C1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F4" w:rsidRPr="00F417B7" w:rsidRDefault="00295DF4" w:rsidP="00295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  <w:proofErr w:type="spellStart"/>
            <w:r w:rsidRPr="00F417B7">
              <w:rPr>
                <w:sz w:val="24"/>
                <w:szCs w:val="24"/>
              </w:rPr>
              <w:t>ул.Батарейная</w:t>
            </w:r>
            <w:proofErr w:type="spellEnd"/>
            <w:r w:rsidRPr="00F417B7">
              <w:rPr>
                <w:sz w:val="24"/>
                <w:szCs w:val="24"/>
              </w:rPr>
              <w:t>, 4</w:t>
            </w:r>
          </w:p>
          <w:p w:rsidR="00295DF4" w:rsidRPr="00F417B7" w:rsidRDefault="00295DF4" w:rsidP="00295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F4" w:rsidRPr="00F417B7" w:rsidRDefault="00295DF4" w:rsidP="00295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F4" w:rsidRPr="00F417B7" w:rsidRDefault="00295DF4" w:rsidP="00295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F4" w:rsidRPr="00F417B7" w:rsidRDefault="00295DF4" w:rsidP="00295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F4" w:rsidRPr="0074035D" w:rsidRDefault="00295DF4" w:rsidP="00295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4035D">
              <w:rPr>
                <w:color w:val="000000" w:themeColor="text1"/>
                <w:sz w:val="24"/>
                <w:szCs w:val="24"/>
              </w:rPr>
              <w:t xml:space="preserve">с 01 </w:t>
            </w:r>
            <w:r w:rsidR="0074035D" w:rsidRPr="0074035D">
              <w:rPr>
                <w:color w:val="000000" w:themeColor="text1"/>
                <w:sz w:val="24"/>
                <w:szCs w:val="24"/>
              </w:rPr>
              <w:t>января</w:t>
            </w:r>
            <w:r w:rsidRPr="0074035D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74035D" w:rsidRPr="0074035D">
              <w:rPr>
                <w:color w:val="000000" w:themeColor="text1"/>
                <w:sz w:val="24"/>
                <w:szCs w:val="24"/>
              </w:rPr>
              <w:t>9</w:t>
            </w:r>
            <w:r w:rsidRPr="0074035D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295DF4" w:rsidRPr="00295DF4" w:rsidRDefault="00295DF4" w:rsidP="00295DF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74035D">
              <w:rPr>
                <w:color w:val="000000" w:themeColor="text1"/>
                <w:sz w:val="24"/>
                <w:szCs w:val="24"/>
              </w:rPr>
              <w:t>по 30 апреля 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F4" w:rsidRPr="00372F07" w:rsidRDefault="009C129F" w:rsidP="00295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182 520</w:t>
            </w:r>
          </w:p>
        </w:tc>
      </w:tr>
      <w:tr w:rsidR="00295DF4" w:rsidRPr="00F417B7" w:rsidTr="00767C9F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F4" w:rsidRPr="00071C10" w:rsidRDefault="00295DF4" w:rsidP="00295DF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71C1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F4" w:rsidRPr="00F417B7" w:rsidRDefault="00295DF4" w:rsidP="00295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.Ч</w:t>
            </w:r>
            <w:proofErr w:type="gramEnd"/>
            <w:r w:rsidRPr="00F417B7">
              <w:rPr>
                <w:sz w:val="24"/>
                <w:szCs w:val="24"/>
              </w:rPr>
              <w:t>калова</w:t>
            </w:r>
            <w:proofErr w:type="spellEnd"/>
            <w:r w:rsidRPr="00F417B7">
              <w:rPr>
                <w:sz w:val="24"/>
                <w:szCs w:val="24"/>
              </w:rPr>
              <w:t xml:space="preserve"> (между «Гиппократом» и МКД  - 16-этажный дом)</w:t>
            </w:r>
          </w:p>
          <w:p w:rsidR="00295DF4" w:rsidRPr="00F417B7" w:rsidRDefault="00295DF4" w:rsidP="00BB2D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BB2D3F">
              <w:rPr>
                <w:sz w:val="24"/>
                <w:szCs w:val="24"/>
              </w:rPr>
              <w:t>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F4" w:rsidRPr="00F417B7" w:rsidRDefault="00295DF4" w:rsidP="00295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F4" w:rsidRPr="00F417B7" w:rsidRDefault="00295DF4" w:rsidP="00295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F4" w:rsidRPr="00F417B7" w:rsidRDefault="00295DF4" w:rsidP="00295D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295DF4" w:rsidRPr="00071C10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F4" w:rsidRPr="00372F07" w:rsidRDefault="009C129F" w:rsidP="00295D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7 604</w:t>
            </w:r>
          </w:p>
        </w:tc>
      </w:tr>
      <w:tr w:rsidR="008C07BA" w:rsidRPr="00F417B7" w:rsidTr="00767C9F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BA" w:rsidRPr="00F6219A" w:rsidRDefault="008C07BA" w:rsidP="008C07B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BA" w:rsidRPr="00F417B7" w:rsidRDefault="008C07BA" w:rsidP="008C07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Депутатская</w:t>
            </w:r>
            <w:proofErr w:type="gramEnd"/>
            <w:r w:rsidRPr="00F417B7">
              <w:rPr>
                <w:sz w:val="24"/>
                <w:szCs w:val="24"/>
              </w:rPr>
              <w:t>, 8</w:t>
            </w:r>
          </w:p>
          <w:p w:rsidR="008C07BA" w:rsidRPr="00F417B7" w:rsidRDefault="008C07BA" w:rsidP="008C07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BA" w:rsidRPr="00F417B7" w:rsidRDefault="008C07BA" w:rsidP="008C07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BA" w:rsidRPr="00F417B7" w:rsidRDefault="008C07BA" w:rsidP="008C07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BA" w:rsidRPr="00F417B7" w:rsidRDefault="008C07BA" w:rsidP="008C0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8C07BA" w:rsidRPr="008C07BA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BA" w:rsidRPr="00372F07" w:rsidRDefault="009C129F" w:rsidP="008C07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3 802</w:t>
            </w:r>
          </w:p>
        </w:tc>
      </w:tr>
      <w:tr w:rsidR="008C07BA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BA" w:rsidRPr="00F6219A" w:rsidRDefault="008C07BA" w:rsidP="008C07B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BA" w:rsidRPr="00F417B7" w:rsidRDefault="008C07BA" w:rsidP="008C07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Депутатская, 8 (автоцистерна) </w:t>
            </w:r>
          </w:p>
          <w:p w:rsidR="008C07BA" w:rsidRPr="00F417B7" w:rsidRDefault="008C07BA" w:rsidP="008C07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BA" w:rsidRPr="00F417B7" w:rsidRDefault="008C07BA" w:rsidP="008C07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>авто-цистерна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BA" w:rsidRPr="00F417B7" w:rsidRDefault="008C07BA" w:rsidP="008C07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живая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BA" w:rsidRPr="00F417B7" w:rsidRDefault="008C07BA" w:rsidP="008C0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8C07BA" w:rsidRPr="008C07BA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BA" w:rsidRPr="00372F07" w:rsidRDefault="009C129F" w:rsidP="008C07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7 604</w:t>
            </w:r>
          </w:p>
        </w:tc>
      </w:tr>
      <w:tr w:rsidR="0044425B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B" w:rsidRPr="00F6219A" w:rsidRDefault="0044425B" w:rsidP="0044425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B" w:rsidRPr="00F417B7" w:rsidRDefault="0044425B" w:rsidP="00444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Железнодорожная</w:t>
            </w:r>
            <w:proofErr w:type="gramEnd"/>
            <w:r w:rsidRPr="00F417B7">
              <w:rPr>
                <w:sz w:val="24"/>
                <w:szCs w:val="24"/>
              </w:rPr>
              <w:t xml:space="preserve">, 166 </w:t>
            </w:r>
          </w:p>
          <w:p w:rsidR="0044425B" w:rsidRPr="00F417B7" w:rsidRDefault="0044425B" w:rsidP="00444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B" w:rsidRPr="00F417B7" w:rsidRDefault="0044425B" w:rsidP="00444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B" w:rsidRPr="00F417B7" w:rsidRDefault="0044425B" w:rsidP="00444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B" w:rsidRPr="00F417B7" w:rsidRDefault="0044425B" w:rsidP="00444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44425B" w:rsidRPr="0044425B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B" w:rsidRPr="00372F07" w:rsidRDefault="009C129F" w:rsidP="004442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7 604</w:t>
            </w:r>
          </w:p>
        </w:tc>
      </w:tr>
      <w:tr w:rsidR="00706B14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4" w:rsidRPr="00F6219A" w:rsidRDefault="00706B14" w:rsidP="00706B1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4" w:rsidRPr="00F417B7" w:rsidRDefault="00706B14" w:rsidP="00706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r w:rsidRPr="00F417B7">
              <w:rPr>
                <w:sz w:val="24"/>
                <w:szCs w:val="24"/>
              </w:rPr>
              <w:t>Хакурате</w:t>
            </w:r>
            <w:proofErr w:type="spellEnd"/>
            <w:r w:rsidRPr="00F417B7">
              <w:rPr>
                <w:sz w:val="24"/>
                <w:szCs w:val="24"/>
              </w:rPr>
              <w:t xml:space="preserve">, 547 (СТО) </w:t>
            </w:r>
          </w:p>
          <w:p w:rsidR="00706B14" w:rsidRPr="00F417B7" w:rsidRDefault="00706B14" w:rsidP="00706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4" w:rsidRPr="00F417B7" w:rsidRDefault="00706B14" w:rsidP="00706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4" w:rsidRPr="00F417B7" w:rsidRDefault="00706B14" w:rsidP="00706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4" w:rsidRPr="00F417B7" w:rsidRDefault="00706B14" w:rsidP="00706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706B14" w:rsidRPr="00706B14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14" w:rsidRPr="00372F07" w:rsidRDefault="009C129F" w:rsidP="00706B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7 604</w:t>
            </w:r>
          </w:p>
        </w:tc>
      </w:tr>
      <w:tr w:rsidR="00B81157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7" w:rsidRPr="00F6219A" w:rsidRDefault="00B81157" w:rsidP="00B811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7" w:rsidRPr="00F0176B" w:rsidRDefault="00B81157" w:rsidP="00B8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76B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0176B">
              <w:rPr>
                <w:sz w:val="24"/>
                <w:szCs w:val="24"/>
              </w:rPr>
              <w:t>ул</w:t>
            </w:r>
            <w:proofErr w:type="gramStart"/>
            <w:r w:rsidRPr="00F0176B">
              <w:rPr>
                <w:sz w:val="24"/>
                <w:szCs w:val="24"/>
              </w:rPr>
              <w:t>.Х</w:t>
            </w:r>
            <w:proofErr w:type="gramEnd"/>
            <w:r w:rsidRPr="00F0176B">
              <w:rPr>
                <w:sz w:val="24"/>
                <w:szCs w:val="24"/>
              </w:rPr>
              <w:t>акурате</w:t>
            </w:r>
            <w:proofErr w:type="spellEnd"/>
            <w:r w:rsidRPr="00F0176B">
              <w:rPr>
                <w:sz w:val="24"/>
                <w:szCs w:val="24"/>
              </w:rPr>
              <w:t>, 325</w:t>
            </w:r>
          </w:p>
          <w:p w:rsidR="00B81157" w:rsidRPr="00F417B7" w:rsidRDefault="00B81157" w:rsidP="00B8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76B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7</w:t>
            </w:r>
            <w:r w:rsidRPr="00F0176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7" w:rsidRPr="00F417B7" w:rsidRDefault="00B81157" w:rsidP="00B8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7" w:rsidRPr="00F417B7" w:rsidRDefault="00B81157" w:rsidP="00B8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7" w:rsidRPr="00F417B7" w:rsidRDefault="00B81157" w:rsidP="00B81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B81157" w:rsidRPr="00B81157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7" w:rsidRPr="00372F07" w:rsidRDefault="009C129F" w:rsidP="00B811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2 851</w:t>
            </w:r>
          </w:p>
        </w:tc>
      </w:tr>
      <w:tr w:rsidR="00B81157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7" w:rsidRPr="00F6219A" w:rsidRDefault="00B81157" w:rsidP="00B811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7" w:rsidRPr="00F417B7" w:rsidRDefault="00B81157" w:rsidP="00B8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 - Бульвар Победы - у самолета)</w:t>
            </w:r>
          </w:p>
          <w:p w:rsidR="00B81157" w:rsidRPr="00F417B7" w:rsidRDefault="00B81157" w:rsidP="00B8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8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7" w:rsidRPr="00F417B7" w:rsidRDefault="00B81157" w:rsidP="00B8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7" w:rsidRPr="00F417B7" w:rsidRDefault="00B81157" w:rsidP="00B811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игрушки, шары воздушные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7" w:rsidRPr="00F417B7" w:rsidRDefault="00B81157" w:rsidP="00B81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B81157" w:rsidRPr="00B81157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7" w:rsidRPr="00372F07" w:rsidRDefault="0074447E" w:rsidP="00B811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3 802</w:t>
            </w:r>
          </w:p>
        </w:tc>
      </w:tr>
      <w:tr w:rsidR="00384DAE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E" w:rsidRPr="00F6219A" w:rsidRDefault="00384DAE" w:rsidP="00384DA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E" w:rsidRPr="00F417B7" w:rsidRDefault="00384DAE" w:rsidP="00384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>, ул.Депутатская,8</w:t>
            </w:r>
          </w:p>
          <w:p w:rsidR="00384DAE" w:rsidRPr="00F417B7" w:rsidRDefault="00384DAE" w:rsidP="00384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(приложение №</w:t>
            </w:r>
            <w:r>
              <w:rPr>
                <w:sz w:val="24"/>
                <w:szCs w:val="24"/>
              </w:rPr>
              <w:t>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E" w:rsidRPr="00F417B7" w:rsidRDefault="00384DAE" w:rsidP="00384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E" w:rsidRPr="00F417B7" w:rsidRDefault="00384DAE" w:rsidP="00384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хлебобулочные </w:t>
            </w:r>
            <w:r w:rsidRPr="00F417B7">
              <w:rPr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E" w:rsidRPr="00F417B7" w:rsidRDefault="00384DAE" w:rsidP="00384D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384DAE" w:rsidRPr="00384DAE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lastRenderedPageBreak/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E" w:rsidRPr="00372F07" w:rsidRDefault="0074447E" w:rsidP="00384D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2 851</w:t>
            </w:r>
          </w:p>
        </w:tc>
      </w:tr>
      <w:tr w:rsidR="00384DAE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E" w:rsidRPr="00F6219A" w:rsidRDefault="00384DAE" w:rsidP="00384DA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E" w:rsidRPr="00384DAE" w:rsidRDefault="00384DAE" w:rsidP="00384DA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DAE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384DAE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84DAE">
              <w:rPr>
                <w:color w:val="000000" w:themeColor="text1"/>
                <w:sz w:val="24"/>
                <w:szCs w:val="24"/>
              </w:rPr>
              <w:t>авердовский</w:t>
            </w:r>
            <w:proofErr w:type="spellEnd"/>
            <w:r w:rsidRPr="00384D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4DAE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384DAE">
              <w:rPr>
                <w:color w:val="000000" w:themeColor="text1"/>
                <w:sz w:val="24"/>
                <w:szCs w:val="24"/>
              </w:rPr>
              <w:t>, 7</w:t>
            </w:r>
          </w:p>
          <w:p w:rsidR="00384DAE" w:rsidRPr="00384DAE" w:rsidRDefault="00384DAE" w:rsidP="00384DA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84DAE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384DA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E" w:rsidRPr="00384DAE" w:rsidRDefault="00384DAE" w:rsidP="00384DA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84DAE">
              <w:rPr>
                <w:color w:val="000000" w:themeColor="text1"/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E" w:rsidRPr="00384DAE" w:rsidRDefault="00384DAE" w:rsidP="00384DA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84DAE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E" w:rsidRPr="00384DAE" w:rsidRDefault="00384DAE" w:rsidP="00384D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84DA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384DAE" w:rsidRPr="00384DAE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AE" w:rsidRPr="00372F07" w:rsidRDefault="0074447E" w:rsidP="00384DA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1 712</w:t>
            </w:r>
          </w:p>
        </w:tc>
      </w:tr>
      <w:tr w:rsidR="0014508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88" w:rsidRPr="00F6219A" w:rsidRDefault="00145088" w:rsidP="0014508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88" w:rsidRPr="00F417B7" w:rsidRDefault="00145088" w:rsidP="001450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.Ж</w:t>
            </w:r>
            <w:proofErr w:type="gramEnd"/>
            <w:r w:rsidRPr="00F417B7">
              <w:rPr>
                <w:sz w:val="24"/>
                <w:szCs w:val="24"/>
              </w:rPr>
              <w:t>уковского</w:t>
            </w:r>
            <w:proofErr w:type="spellEnd"/>
            <w:r w:rsidRPr="00F417B7">
              <w:rPr>
                <w:sz w:val="24"/>
                <w:szCs w:val="24"/>
              </w:rPr>
              <w:t>, 42</w:t>
            </w:r>
          </w:p>
          <w:p w:rsidR="00145088" w:rsidRPr="00F417B7" w:rsidRDefault="00145088" w:rsidP="001450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88" w:rsidRPr="00F417B7" w:rsidRDefault="00145088" w:rsidP="001450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88" w:rsidRPr="00F417B7" w:rsidRDefault="00145088" w:rsidP="001450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  <w:p w:rsidR="00145088" w:rsidRPr="00F417B7" w:rsidRDefault="00145088" w:rsidP="001450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(велосипеды)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88" w:rsidRPr="00F417B7" w:rsidRDefault="00145088" w:rsidP="001450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145088" w:rsidRPr="0068748B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88" w:rsidRPr="00372F07" w:rsidRDefault="0074447E" w:rsidP="001450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16 640</w:t>
            </w:r>
          </w:p>
        </w:tc>
      </w:tr>
      <w:tr w:rsidR="00805EAF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AF" w:rsidRPr="00F6219A" w:rsidRDefault="00805EAF" w:rsidP="00805EA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AF" w:rsidRPr="00F417B7" w:rsidRDefault="00805EAF" w:rsidP="00805E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.П</w:t>
            </w:r>
            <w:proofErr w:type="gramEnd"/>
            <w:r w:rsidRPr="00F417B7">
              <w:rPr>
                <w:sz w:val="24"/>
                <w:szCs w:val="24"/>
              </w:rPr>
              <w:t>ионерская</w:t>
            </w:r>
            <w:proofErr w:type="spellEnd"/>
            <w:r w:rsidRPr="00F417B7">
              <w:rPr>
                <w:sz w:val="24"/>
                <w:szCs w:val="24"/>
              </w:rPr>
              <w:t>, 383а (напротив фонтана)</w:t>
            </w:r>
          </w:p>
          <w:p w:rsidR="00805EAF" w:rsidRPr="00F417B7" w:rsidRDefault="00805EAF" w:rsidP="00805E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AF" w:rsidRPr="00F417B7" w:rsidRDefault="00805EAF" w:rsidP="00805E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AF" w:rsidRPr="00F417B7" w:rsidRDefault="00805EAF" w:rsidP="00805E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AF" w:rsidRPr="00F417B7" w:rsidRDefault="00805EAF" w:rsidP="00805E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AF" w:rsidRPr="00F417B7" w:rsidRDefault="00805EAF" w:rsidP="00805E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805EAF" w:rsidRPr="00963537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AF" w:rsidRPr="00372F07" w:rsidRDefault="009719C6" w:rsidP="00805E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5 703</w:t>
            </w:r>
          </w:p>
        </w:tc>
      </w:tr>
      <w:tr w:rsidR="00EA06C7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7" w:rsidRPr="00F6219A" w:rsidRDefault="00EA06C7" w:rsidP="00EA06C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7" w:rsidRPr="00F417B7" w:rsidRDefault="00EA06C7" w:rsidP="00EA06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пер. Вокзальный (привокзальная площадь)</w:t>
            </w:r>
          </w:p>
          <w:p w:rsidR="00EA06C7" w:rsidRPr="00F417B7" w:rsidRDefault="00EA06C7" w:rsidP="00EA06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</w:t>
            </w:r>
            <w:r>
              <w:rPr>
                <w:sz w:val="24"/>
                <w:szCs w:val="24"/>
              </w:rPr>
              <w:t>12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7" w:rsidRPr="00F417B7" w:rsidRDefault="00EA06C7" w:rsidP="00EA06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7" w:rsidRPr="00F417B7" w:rsidRDefault="00EA06C7" w:rsidP="00EA06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газетно</w:t>
            </w:r>
            <w:proofErr w:type="spellEnd"/>
            <w:r w:rsidRPr="00F417B7">
              <w:rPr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7" w:rsidRPr="00F417B7" w:rsidRDefault="00EA06C7" w:rsidP="00EA06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C" w:rsidRPr="00CF149C" w:rsidRDefault="00CF149C" w:rsidP="00CF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49C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EA06C7" w:rsidRPr="00963537" w:rsidRDefault="00EA06C7" w:rsidP="00EA06C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F149C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7" w:rsidRPr="00372F07" w:rsidRDefault="009719C6" w:rsidP="00EA06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66 534</w:t>
            </w:r>
          </w:p>
        </w:tc>
      </w:tr>
      <w:tr w:rsidR="00963537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7" w:rsidRPr="00F6219A" w:rsidRDefault="00963537" w:rsidP="0096353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7" w:rsidRPr="00F417B7" w:rsidRDefault="00963537" w:rsidP="009635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Спортивная</w:t>
            </w:r>
            <w:proofErr w:type="gramEnd"/>
            <w:r w:rsidRPr="00F417B7">
              <w:rPr>
                <w:sz w:val="24"/>
                <w:szCs w:val="24"/>
              </w:rPr>
              <w:t>, 6</w:t>
            </w:r>
          </w:p>
          <w:p w:rsidR="00963537" w:rsidRPr="00F417B7" w:rsidRDefault="00963537" w:rsidP="009635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13</w:t>
            </w:r>
            <w:r w:rsidRPr="00F417B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7" w:rsidRPr="00F417B7" w:rsidRDefault="00963537" w:rsidP="009635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7" w:rsidRPr="00F417B7" w:rsidRDefault="00963537" w:rsidP="009635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7" w:rsidRPr="00F417B7" w:rsidRDefault="00963537" w:rsidP="009635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963537" w:rsidRPr="00963537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7" w:rsidRPr="00372F07" w:rsidRDefault="00CC3B8F" w:rsidP="0096353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7 604</w:t>
            </w:r>
          </w:p>
        </w:tc>
      </w:tr>
      <w:tr w:rsidR="00963537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7" w:rsidRPr="00F6219A" w:rsidRDefault="00963537" w:rsidP="0096353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7" w:rsidRPr="00F417B7" w:rsidRDefault="00963537" w:rsidP="009635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.С</w:t>
            </w:r>
            <w:proofErr w:type="gramEnd"/>
            <w:r w:rsidRPr="00F417B7">
              <w:rPr>
                <w:sz w:val="24"/>
                <w:szCs w:val="24"/>
              </w:rPr>
              <w:t>портивная</w:t>
            </w:r>
            <w:proofErr w:type="spellEnd"/>
            <w:r w:rsidRPr="00F417B7">
              <w:rPr>
                <w:sz w:val="24"/>
                <w:szCs w:val="24"/>
              </w:rPr>
              <w:t>, 6</w:t>
            </w:r>
          </w:p>
          <w:p w:rsidR="00963537" w:rsidRPr="00F417B7" w:rsidRDefault="00963537" w:rsidP="009635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7" w:rsidRPr="00F417B7" w:rsidRDefault="00963537" w:rsidP="009635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7" w:rsidRPr="00F417B7" w:rsidRDefault="00963537" w:rsidP="009635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газетно</w:t>
            </w:r>
            <w:proofErr w:type="spellEnd"/>
            <w:r w:rsidRPr="00F417B7">
              <w:rPr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7" w:rsidRPr="00F417B7" w:rsidRDefault="00963537" w:rsidP="009635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C" w:rsidRPr="00CF149C" w:rsidRDefault="00CF149C" w:rsidP="00CF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49C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963537" w:rsidRPr="00963537" w:rsidRDefault="00963537" w:rsidP="0096353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F149C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7" w:rsidRPr="00372F07" w:rsidRDefault="009719C6" w:rsidP="0096353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66 534</w:t>
            </w:r>
          </w:p>
        </w:tc>
      </w:tr>
      <w:tr w:rsidR="00215F36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6" w:rsidRPr="00F6219A" w:rsidRDefault="00215F36" w:rsidP="00215F3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6" w:rsidRPr="00F417B7" w:rsidRDefault="00215F36" w:rsidP="00215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х. </w:t>
            </w:r>
            <w:proofErr w:type="spellStart"/>
            <w:r w:rsidRPr="00F417B7">
              <w:rPr>
                <w:sz w:val="24"/>
                <w:szCs w:val="24"/>
              </w:rPr>
              <w:t>Гавердовский</w:t>
            </w:r>
            <w:proofErr w:type="spellEnd"/>
            <w:r w:rsidRPr="00F417B7">
              <w:rPr>
                <w:sz w:val="24"/>
                <w:szCs w:val="24"/>
              </w:rPr>
              <w:t>,</w:t>
            </w:r>
          </w:p>
          <w:p w:rsidR="00215F36" w:rsidRPr="00F417B7" w:rsidRDefault="00215F36" w:rsidP="00215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Садовая, 49</w:t>
            </w:r>
          </w:p>
          <w:p w:rsidR="00215F36" w:rsidRPr="00F417B7" w:rsidRDefault="00215F36" w:rsidP="00215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6" w:rsidRPr="00F417B7" w:rsidRDefault="00215F36" w:rsidP="00215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6" w:rsidRPr="00F417B7" w:rsidRDefault="00215F36" w:rsidP="00215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</w:t>
            </w:r>
          </w:p>
          <w:p w:rsidR="00215F36" w:rsidRPr="00F417B7" w:rsidRDefault="00215F36" w:rsidP="00215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6" w:rsidRPr="00F417B7" w:rsidRDefault="00215F36" w:rsidP="00215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215F36" w:rsidRPr="00215F36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6" w:rsidRPr="00372F07" w:rsidRDefault="00CC3B8F" w:rsidP="00215F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2 569</w:t>
            </w:r>
          </w:p>
        </w:tc>
      </w:tr>
      <w:tr w:rsidR="007C35EF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F6219A" w:rsidRDefault="007C35EF" w:rsidP="007C35E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</w:p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12 Марта, 134</w:t>
            </w:r>
          </w:p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F417B7" w:rsidRDefault="007C35EF" w:rsidP="007C3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C" w:rsidRPr="00CF149C" w:rsidRDefault="00CF149C" w:rsidP="00CF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49C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7C35EF" w:rsidRPr="007C35EF" w:rsidRDefault="007C35EF" w:rsidP="007C35EF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F149C">
              <w:rPr>
                <w:color w:val="000000" w:themeColor="text1"/>
                <w:sz w:val="24"/>
                <w:szCs w:val="24"/>
              </w:rPr>
              <w:t>по 30 апреля 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372F07" w:rsidRDefault="00FB0DE8" w:rsidP="007C35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182 520</w:t>
            </w:r>
          </w:p>
        </w:tc>
      </w:tr>
      <w:tr w:rsidR="007C35EF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DE3749" w:rsidRDefault="007C35EF" w:rsidP="007C35E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12 Марта, 144/1</w:t>
            </w:r>
          </w:p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417B7">
              <w:rPr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F417B7" w:rsidRDefault="007C35EF" w:rsidP="007C3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C" w:rsidRPr="007D3A12" w:rsidRDefault="00CF149C" w:rsidP="00CF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7C35EF" w:rsidRPr="007D3A12" w:rsidRDefault="007C35EF" w:rsidP="007C35E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372F07" w:rsidRDefault="00FB0DE8" w:rsidP="007C35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111 207</w:t>
            </w:r>
          </w:p>
        </w:tc>
      </w:tr>
      <w:tr w:rsidR="007C35EF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DE3749" w:rsidRDefault="007C35EF" w:rsidP="007C35E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12 Марта, 144/1</w:t>
            </w:r>
          </w:p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417B7">
              <w:rPr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F417B7" w:rsidRDefault="007C35EF" w:rsidP="007C3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C" w:rsidRPr="007D3A12" w:rsidRDefault="00CF149C" w:rsidP="00CF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7C35EF" w:rsidRPr="007D3A12" w:rsidRDefault="007C35EF" w:rsidP="007C35E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372F07" w:rsidRDefault="003D1D24" w:rsidP="007C35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111 207</w:t>
            </w:r>
          </w:p>
        </w:tc>
      </w:tr>
      <w:tr w:rsidR="007C35EF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DE3749" w:rsidRDefault="007C35EF" w:rsidP="007C35E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12 Марта, 144/1</w:t>
            </w:r>
          </w:p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(приложение №</w:t>
            </w:r>
            <w:r>
              <w:rPr>
                <w:sz w:val="24"/>
                <w:szCs w:val="24"/>
              </w:rPr>
              <w:t>16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F417B7" w:rsidRDefault="007C35EF" w:rsidP="007C35E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417B7">
              <w:rPr>
                <w:sz w:val="24"/>
                <w:szCs w:val="24"/>
              </w:rPr>
              <w:t xml:space="preserve">продовольственные товары, бытовые </w:t>
            </w:r>
            <w:r w:rsidRPr="00F417B7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F417B7" w:rsidRDefault="007C35EF" w:rsidP="007C35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C" w:rsidRPr="007D3A12" w:rsidRDefault="00CF149C" w:rsidP="00CF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7C35EF" w:rsidRPr="007D3A12" w:rsidRDefault="007C35EF" w:rsidP="007C35E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F" w:rsidRPr="00372F07" w:rsidRDefault="003D1D24" w:rsidP="007C35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111 207</w:t>
            </w:r>
          </w:p>
        </w:tc>
      </w:tr>
      <w:tr w:rsidR="006E4000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DE3749" w:rsidRDefault="006E4000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C" w:rsidRPr="007D3A12" w:rsidRDefault="00CF149C" w:rsidP="00CF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6E4000" w:rsidRPr="007D3A12" w:rsidRDefault="006E4000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372F07" w:rsidRDefault="008C1418" w:rsidP="006E400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8 779</w:t>
            </w:r>
          </w:p>
        </w:tc>
      </w:tr>
      <w:tr w:rsidR="006E4000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DE3749" w:rsidRDefault="006E4000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9C" w:rsidRPr="007D3A12" w:rsidRDefault="00CF149C" w:rsidP="00CF14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6E4000" w:rsidRPr="007D3A12" w:rsidRDefault="006E4000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372F07" w:rsidRDefault="001D6E67" w:rsidP="006E400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8 779</w:t>
            </w:r>
          </w:p>
        </w:tc>
      </w:tr>
      <w:tr w:rsidR="006E4000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DE3749" w:rsidRDefault="006E4000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2" w:rsidRPr="007D3A12" w:rsidRDefault="00C02FE2" w:rsidP="00C02F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6E4000" w:rsidRPr="007D3A12" w:rsidRDefault="006E4000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372F07" w:rsidRDefault="001D6E67" w:rsidP="006E400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8 779</w:t>
            </w:r>
          </w:p>
        </w:tc>
      </w:tr>
      <w:tr w:rsidR="006E4000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DE3749" w:rsidRDefault="006E4000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2" w:rsidRPr="007D3A12" w:rsidRDefault="00C02FE2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6E4000" w:rsidRPr="007D3A12" w:rsidRDefault="006E4000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372F07" w:rsidRDefault="001D6E67" w:rsidP="006E400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8 779</w:t>
            </w:r>
          </w:p>
        </w:tc>
      </w:tr>
      <w:tr w:rsidR="006E4000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DE3749" w:rsidRDefault="006E4000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C9" w:rsidRPr="007D3A12" w:rsidRDefault="00403FC9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6E4000" w:rsidRPr="007D3A12" w:rsidRDefault="006E4000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372F07" w:rsidRDefault="001D6E67" w:rsidP="006E400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8 779</w:t>
            </w:r>
          </w:p>
        </w:tc>
      </w:tr>
      <w:tr w:rsidR="006E4000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DE3749" w:rsidRDefault="006E4000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C9" w:rsidRPr="007D3A12" w:rsidRDefault="00403FC9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6E4000" w:rsidRPr="007D3A12" w:rsidRDefault="006E4000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372F07" w:rsidRDefault="001D6E67" w:rsidP="006E400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8 779</w:t>
            </w:r>
          </w:p>
        </w:tc>
      </w:tr>
      <w:tr w:rsidR="006E4000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DE3749" w:rsidRDefault="006E4000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C9" w:rsidRPr="007D3A12" w:rsidRDefault="00403FC9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6E4000" w:rsidRPr="007D3A12" w:rsidRDefault="006E4000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372F07" w:rsidRDefault="001D6E67" w:rsidP="006E400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8 779</w:t>
            </w:r>
          </w:p>
        </w:tc>
      </w:tr>
      <w:tr w:rsidR="006E4000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DE3749" w:rsidRDefault="006E4000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х</w:t>
            </w:r>
            <w:proofErr w:type="gramStart"/>
            <w:r w:rsidRPr="00F417B7">
              <w:rPr>
                <w:sz w:val="24"/>
                <w:szCs w:val="24"/>
              </w:rPr>
              <w:t>.Г</w:t>
            </w:r>
            <w:proofErr w:type="gramEnd"/>
            <w:r w:rsidRPr="00F417B7">
              <w:rPr>
                <w:sz w:val="24"/>
                <w:szCs w:val="24"/>
              </w:rPr>
              <w:t>авердовский</w:t>
            </w:r>
            <w:proofErr w:type="spellEnd"/>
            <w:r w:rsidRPr="00F417B7">
              <w:rPr>
                <w:sz w:val="24"/>
                <w:szCs w:val="24"/>
              </w:rPr>
              <w:t>,</w:t>
            </w: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ул. Гагарина – </w:t>
            </w: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пер. Клубный </w:t>
            </w:r>
          </w:p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F417B7" w:rsidRDefault="006E4000" w:rsidP="006E4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C9" w:rsidRPr="007D3A12" w:rsidRDefault="00403FC9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6E4000" w:rsidRPr="007D3A12" w:rsidRDefault="006E4000" w:rsidP="006E40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00" w:rsidRPr="00372F07" w:rsidRDefault="001D6E67" w:rsidP="006E400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235 872</w:t>
            </w:r>
          </w:p>
        </w:tc>
      </w:tr>
      <w:tr w:rsidR="00FE5A35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5" w:rsidRPr="00DE3749" w:rsidRDefault="00FE5A35" w:rsidP="00FE5A3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5" w:rsidRPr="00F417B7" w:rsidRDefault="00FE5A35" w:rsidP="00FE5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угол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.Х</w:t>
            </w:r>
            <w:proofErr w:type="gramEnd"/>
            <w:r w:rsidRPr="00F417B7">
              <w:rPr>
                <w:sz w:val="24"/>
                <w:szCs w:val="24"/>
              </w:rPr>
              <w:t>акурате</w:t>
            </w:r>
            <w:proofErr w:type="spellEnd"/>
            <w:r w:rsidRPr="00F417B7">
              <w:rPr>
                <w:sz w:val="24"/>
                <w:szCs w:val="24"/>
              </w:rPr>
              <w:t xml:space="preserve"> – </w:t>
            </w:r>
          </w:p>
          <w:p w:rsidR="00FE5A35" w:rsidRPr="00F417B7" w:rsidRDefault="00FE5A35" w:rsidP="00FE5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Подгорная</w:t>
            </w:r>
          </w:p>
          <w:p w:rsidR="00FE5A35" w:rsidRPr="00F417B7" w:rsidRDefault="00FE5A35" w:rsidP="00FE5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5" w:rsidRPr="00F417B7" w:rsidRDefault="00FE5A35" w:rsidP="00FE5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5" w:rsidRPr="00F417B7" w:rsidRDefault="00FE5A35" w:rsidP="00FE5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5" w:rsidRPr="00F417B7" w:rsidRDefault="00FE5A35" w:rsidP="00FE5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FE5A35" w:rsidRPr="00DE3749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5" w:rsidRPr="00372F07" w:rsidRDefault="001D6E67" w:rsidP="00FE5A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5 703</w:t>
            </w:r>
          </w:p>
        </w:tc>
      </w:tr>
      <w:tr w:rsidR="00FE5A35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5" w:rsidRPr="00DE3749" w:rsidRDefault="00FE5A35" w:rsidP="00FE5A3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5" w:rsidRPr="00F417B7" w:rsidRDefault="00FE5A35" w:rsidP="00FE5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ул. Пирогова, 120</w:t>
            </w:r>
          </w:p>
          <w:p w:rsidR="00FE5A35" w:rsidRPr="00F417B7" w:rsidRDefault="00FE5A35" w:rsidP="00FE5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5" w:rsidRPr="00F417B7" w:rsidRDefault="00FE5A35" w:rsidP="00FE5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5" w:rsidRPr="00F417B7" w:rsidRDefault="00FE5A35" w:rsidP="00FE5A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5" w:rsidRPr="00F417B7" w:rsidRDefault="00FE5A35" w:rsidP="00FE5A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FE5A35" w:rsidRPr="00DE3749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35" w:rsidRPr="00372F07" w:rsidRDefault="001D6E67" w:rsidP="00FE5A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5 703</w:t>
            </w:r>
          </w:p>
        </w:tc>
      </w:tr>
      <w:tr w:rsidR="003A48EB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B" w:rsidRPr="00DE3749" w:rsidRDefault="003A48EB" w:rsidP="003A48E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B" w:rsidRPr="00F417B7" w:rsidRDefault="003A48EB" w:rsidP="003A4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</w:t>
            </w:r>
          </w:p>
          <w:p w:rsidR="003A48EB" w:rsidRPr="00F417B7" w:rsidRDefault="003A48EB" w:rsidP="003A4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 Чкалова, 80а</w:t>
            </w:r>
          </w:p>
          <w:p w:rsidR="003A48EB" w:rsidRPr="00F417B7" w:rsidRDefault="003A48EB" w:rsidP="003A4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(приложение №</w:t>
            </w:r>
            <w:r>
              <w:rPr>
                <w:sz w:val="24"/>
                <w:szCs w:val="24"/>
              </w:rPr>
              <w:t>21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B" w:rsidRPr="00F417B7" w:rsidRDefault="003A48EB" w:rsidP="003A4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B" w:rsidRPr="00F417B7" w:rsidRDefault="003A48EB" w:rsidP="003A48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B" w:rsidRPr="00F417B7" w:rsidRDefault="003A48EB" w:rsidP="003A48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3A48EB" w:rsidRPr="00DE3749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B" w:rsidRPr="00372F07" w:rsidRDefault="00417CA7" w:rsidP="003A48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2 851</w:t>
            </w:r>
          </w:p>
        </w:tc>
      </w:tr>
      <w:tr w:rsidR="00F277E7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7" w:rsidRPr="00DE3749" w:rsidRDefault="00F277E7" w:rsidP="00F277E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7" w:rsidRPr="00F417B7" w:rsidRDefault="00F277E7" w:rsidP="00F277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2-я </w:t>
            </w:r>
            <w:proofErr w:type="gramStart"/>
            <w:r w:rsidRPr="00F417B7">
              <w:rPr>
                <w:sz w:val="24"/>
                <w:szCs w:val="24"/>
              </w:rPr>
              <w:t>Кирпичная</w:t>
            </w:r>
            <w:proofErr w:type="gramEnd"/>
            <w:r w:rsidRPr="00F417B7">
              <w:rPr>
                <w:sz w:val="24"/>
                <w:szCs w:val="24"/>
              </w:rPr>
              <w:t xml:space="preserve"> </w:t>
            </w:r>
          </w:p>
          <w:p w:rsidR="00F277E7" w:rsidRPr="00F417B7" w:rsidRDefault="00F277E7" w:rsidP="00F277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(рядом с ТЦ «ЦКЗ»)</w:t>
            </w:r>
          </w:p>
          <w:p w:rsidR="00F277E7" w:rsidRPr="00F417B7" w:rsidRDefault="00F277E7" w:rsidP="00F277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7" w:rsidRPr="00F417B7" w:rsidRDefault="00F277E7" w:rsidP="00F277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7" w:rsidRPr="00F417B7" w:rsidRDefault="00F277E7" w:rsidP="00F277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7" w:rsidRPr="00F417B7" w:rsidRDefault="00F277E7" w:rsidP="00F277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F277E7" w:rsidRPr="0044425B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E7" w:rsidRPr="00372F07" w:rsidRDefault="00F82BD6" w:rsidP="00F277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2 851</w:t>
            </w:r>
          </w:p>
        </w:tc>
      </w:tr>
      <w:tr w:rsidR="001F2C5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8" w:rsidRPr="00DE3749" w:rsidRDefault="001F2C58" w:rsidP="001F2C5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8" w:rsidRPr="00F417B7" w:rsidRDefault="001F2C58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1F2C58" w:rsidRPr="00F417B7" w:rsidRDefault="001F2C58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8" w:rsidRPr="00F417B7" w:rsidRDefault="001F2C58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8" w:rsidRPr="00F417B7" w:rsidRDefault="001F2C58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8" w:rsidRPr="00F417B7" w:rsidRDefault="001F2C58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1F2C58" w:rsidRPr="00F417B7" w:rsidRDefault="001F2C58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Pr="007D3A12" w:rsidRDefault="007D3A12" w:rsidP="007D3A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1F2C58" w:rsidRPr="007D3A12" w:rsidRDefault="001F2C58" w:rsidP="001F2C5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8" w:rsidRPr="00372F07" w:rsidRDefault="00F82BD6" w:rsidP="001F2C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17 705</w:t>
            </w:r>
          </w:p>
        </w:tc>
      </w:tr>
      <w:tr w:rsidR="00F82BD6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DE3749" w:rsidRDefault="00F82BD6" w:rsidP="001F2C5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7D3A12" w:rsidRDefault="00F82BD6" w:rsidP="007D3A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F82BD6" w:rsidRPr="007D3A12" w:rsidRDefault="00F82BD6" w:rsidP="007D3A1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Default="00F82BD6" w:rsidP="00F82BD6">
            <w:pPr>
              <w:jc w:val="center"/>
            </w:pPr>
            <w:r w:rsidRPr="00BF2729">
              <w:rPr>
                <w:color w:val="000000" w:themeColor="text1"/>
                <w:sz w:val="24"/>
                <w:szCs w:val="24"/>
              </w:rPr>
              <w:t>17 705</w:t>
            </w:r>
          </w:p>
        </w:tc>
      </w:tr>
      <w:tr w:rsidR="00F82BD6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DE3749" w:rsidRDefault="00F82BD6" w:rsidP="001F2C5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36</w:t>
            </w:r>
          </w:p>
          <w:p w:rsidR="00F82BD6" w:rsidRPr="00DE3749" w:rsidRDefault="00F82BD6" w:rsidP="001F2C5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7D3A12" w:rsidRDefault="00F82BD6" w:rsidP="007D3A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F82BD6" w:rsidRPr="007D3A12" w:rsidRDefault="00F82BD6" w:rsidP="007D3A1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Default="00F82BD6" w:rsidP="00F82BD6">
            <w:pPr>
              <w:jc w:val="center"/>
            </w:pPr>
            <w:r w:rsidRPr="00BF2729">
              <w:rPr>
                <w:color w:val="000000" w:themeColor="text1"/>
                <w:sz w:val="24"/>
                <w:szCs w:val="24"/>
              </w:rPr>
              <w:t>17 705</w:t>
            </w:r>
          </w:p>
        </w:tc>
      </w:tr>
      <w:tr w:rsidR="00F82BD6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DE3749" w:rsidRDefault="00F82BD6" w:rsidP="001F2C5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7D3A12" w:rsidRDefault="00F82BD6" w:rsidP="007D3A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F82BD6" w:rsidRPr="007D3A12" w:rsidRDefault="00F82BD6" w:rsidP="007D3A1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Default="00F82BD6" w:rsidP="00F82BD6">
            <w:pPr>
              <w:jc w:val="center"/>
            </w:pPr>
            <w:r w:rsidRPr="00BF2729">
              <w:rPr>
                <w:color w:val="000000" w:themeColor="text1"/>
                <w:sz w:val="24"/>
                <w:szCs w:val="24"/>
              </w:rPr>
              <w:t>17 705</w:t>
            </w:r>
          </w:p>
        </w:tc>
      </w:tr>
      <w:tr w:rsidR="00F82BD6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DE3749" w:rsidRDefault="00F82BD6" w:rsidP="001F2C5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7D3A12" w:rsidRDefault="00F82BD6" w:rsidP="007D3A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F82BD6" w:rsidRPr="007D3A12" w:rsidRDefault="00F82BD6" w:rsidP="007D3A1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Default="00F82BD6" w:rsidP="00F82BD6">
            <w:pPr>
              <w:jc w:val="center"/>
            </w:pPr>
            <w:r w:rsidRPr="00BF2729">
              <w:rPr>
                <w:color w:val="000000" w:themeColor="text1"/>
                <w:sz w:val="24"/>
                <w:szCs w:val="24"/>
              </w:rPr>
              <w:t>17 705</w:t>
            </w:r>
          </w:p>
        </w:tc>
      </w:tr>
      <w:tr w:rsidR="00F82BD6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DE3749" w:rsidRDefault="00F82BD6" w:rsidP="001F2C5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7D3A12" w:rsidRDefault="00F82BD6" w:rsidP="007D3A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F82BD6" w:rsidRPr="007D3A12" w:rsidRDefault="00F82BD6" w:rsidP="007D3A1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Default="00F82BD6" w:rsidP="00F82BD6">
            <w:pPr>
              <w:jc w:val="center"/>
            </w:pPr>
            <w:r w:rsidRPr="00BF2729">
              <w:rPr>
                <w:color w:val="000000" w:themeColor="text1"/>
                <w:sz w:val="24"/>
                <w:szCs w:val="24"/>
              </w:rPr>
              <w:t>17 705</w:t>
            </w:r>
          </w:p>
        </w:tc>
      </w:tr>
      <w:tr w:rsidR="00F82BD6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DE3749" w:rsidRDefault="00F82BD6" w:rsidP="001F2C5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F82BD6" w:rsidRPr="00F417B7" w:rsidRDefault="00F82BD6" w:rsidP="001F2C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Pr="007D3A12" w:rsidRDefault="00F82BD6" w:rsidP="007D3A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F82BD6" w:rsidRPr="007D3A12" w:rsidRDefault="00F82BD6" w:rsidP="007D3A1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D6" w:rsidRDefault="00F82BD6" w:rsidP="00F82BD6">
            <w:pPr>
              <w:jc w:val="center"/>
            </w:pPr>
            <w:r w:rsidRPr="00BF2729">
              <w:rPr>
                <w:color w:val="000000" w:themeColor="text1"/>
                <w:sz w:val="24"/>
                <w:szCs w:val="24"/>
              </w:rPr>
              <w:t>17 705</w:t>
            </w:r>
          </w:p>
        </w:tc>
      </w:tr>
      <w:tr w:rsidR="00354337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37" w:rsidRPr="00DE3749" w:rsidRDefault="00354337" w:rsidP="0035433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37" w:rsidRPr="00F417B7" w:rsidRDefault="00354337" w:rsidP="003543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</w:p>
          <w:p w:rsidR="00354337" w:rsidRPr="00F417B7" w:rsidRDefault="00354337" w:rsidP="003543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Пирогова, 77</w:t>
            </w:r>
          </w:p>
          <w:p w:rsidR="00354337" w:rsidRPr="00F417B7" w:rsidRDefault="00354337" w:rsidP="003543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37" w:rsidRPr="00F417B7" w:rsidRDefault="00354337" w:rsidP="003543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37" w:rsidRPr="00F417B7" w:rsidRDefault="00354337" w:rsidP="003543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37" w:rsidRPr="00F417B7" w:rsidRDefault="00354337" w:rsidP="003543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Pr="007D3A12" w:rsidRDefault="007D3A12" w:rsidP="007D3A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354337" w:rsidRPr="007D3A12" w:rsidRDefault="007D3A12" w:rsidP="007D3A1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37" w:rsidRPr="00372F07" w:rsidRDefault="00043B7A" w:rsidP="0035433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5 703</w:t>
            </w:r>
          </w:p>
        </w:tc>
      </w:tr>
      <w:tr w:rsidR="00354337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37" w:rsidRPr="00DE3749" w:rsidRDefault="00354337" w:rsidP="0035433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37" w:rsidRPr="00F417B7" w:rsidRDefault="00354337" w:rsidP="003543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х</w:t>
            </w:r>
            <w:proofErr w:type="gramStart"/>
            <w:r w:rsidRPr="00F417B7">
              <w:rPr>
                <w:sz w:val="24"/>
                <w:szCs w:val="24"/>
              </w:rPr>
              <w:t>.Г</w:t>
            </w:r>
            <w:proofErr w:type="gramEnd"/>
            <w:r w:rsidRPr="00F417B7">
              <w:rPr>
                <w:sz w:val="24"/>
                <w:szCs w:val="24"/>
              </w:rPr>
              <w:t>авердовский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  <w:proofErr w:type="spellStart"/>
            <w:r w:rsidRPr="00F417B7">
              <w:rPr>
                <w:sz w:val="24"/>
                <w:szCs w:val="24"/>
              </w:rPr>
              <w:t>ул.Садовая</w:t>
            </w:r>
            <w:proofErr w:type="spellEnd"/>
            <w:r w:rsidRPr="00F417B7">
              <w:rPr>
                <w:sz w:val="24"/>
                <w:szCs w:val="24"/>
              </w:rPr>
              <w:t>, 27</w:t>
            </w:r>
          </w:p>
          <w:p w:rsidR="00354337" w:rsidRPr="00F417B7" w:rsidRDefault="00354337" w:rsidP="003543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37" w:rsidRPr="00F417B7" w:rsidRDefault="00354337" w:rsidP="003543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37" w:rsidRPr="00F417B7" w:rsidRDefault="00354337" w:rsidP="003543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37" w:rsidRPr="00F417B7" w:rsidRDefault="00354337" w:rsidP="003543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Pr="007D3A12" w:rsidRDefault="007D3A12" w:rsidP="007D3A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354337" w:rsidRPr="007D3A12" w:rsidRDefault="007D3A12" w:rsidP="007D3A1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37" w:rsidRPr="00372F07" w:rsidRDefault="00043B7A" w:rsidP="0035433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336 960</w:t>
            </w:r>
          </w:p>
        </w:tc>
      </w:tr>
      <w:tr w:rsidR="00F82B3B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DE3749" w:rsidRDefault="00F82B3B" w:rsidP="00F82B3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F417B7" w:rsidRDefault="00F82B3B" w:rsidP="00F82B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 - Бульвар Победы - у самолета)</w:t>
            </w:r>
          </w:p>
          <w:p w:rsidR="00F82B3B" w:rsidRPr="00F417B7" w:rsidRDefault="00F82B3B" w:rsidP="00F82B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8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F417B7" w:rsidRDefault="00F82B3B" w:rsidP="00F82B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F417B7" w:rsidRDefault="00F82B3B" w:rsidP="00F82B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услуги предприятий общественного </w:t>
            </w:r>
            <w:r w:rsidRPr="00F417B7">
              <w:rPr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F417B7" w:rsidRDefault="00F82B3B" w:rsidP="00F82B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F82B3B" w:rsidRPr="00B81157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372F07" w:rsidRDefault="00043B7A" w:rsidP="00F82B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7 604</w:t>
            </w:r>
          </w:p>
        </w:tc>
      </w:tr>
      <w:tr w:rsidR="00706483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3" w:rsidRPr="00DE3749" w:rsidRDefault="00706483" w:rsidP="0070648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3" w:rsidRPr="00F417B7" w:rsidRDefault="00706483" w:rsidP="00706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2 – я Короткая </w:t>
            </w:r>
          </w:p>
          <w:p w:rsidR="00706483" w:rsidRPr="00F417B7" w:rsidRDefault="00706483" w:rsidP="00706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(напротив входа в МГКИБ)</w:t>
            </w:r>
          </w:p>
          <w:p w:rsidR="00706483" w:rsidRPr="00F417B7" w:rsidRDefault="00706483" w:rsidP="00706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3" w:rsidRPr="00F417B7" w:rsidRDefault="00706483" w:rsidP="00706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3" w:rsidRPr="00F417B7" w:rsidRDefault="00706483" w:rsidP="00706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3" w:rsidRPr="00F417B7" w:rsidRDefault="00706483" w:rsidP="00706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417B7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Pr="007D3A12" w:rsidRDefault="007D3A12" w:rsidP="007D3A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706483" w:rsidRPr="007D3A12" w:rsidRDefault="007D3A12" w:rsidP="007D3A1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3" w:rsidRPr="00372F07" w:rsidRDefault="00A21489" w:rsidP="007064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98 280</w:t>
            </w:r>
          </w:p>
        </w:tc>
      </w:tr>
      <w:tr w:rsidR="00706483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3" w:rsidRPr="00DE3749" w:rsidRDefault="00706483" w:rsidP="0070648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3" w:rsidRPr="00F417B7" w:rsidRDefault="00706483" w:rsidP="00706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12 Марта, 160</w:t>
            </w:r>
          </w:p>
          <w:p w:rsidR="00706483" w:rsidRPr="00F417B7" w:rsidRDefault="00706483" w:rsidP="00706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3" w:rsidRPr="00F417B7" w:rsidRDefault="00706483" w:rsidP="00706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3" w:rsidRPr="00F417B7" w:rsidRDefault="00706483" w:rsidP="007064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3" w:rsidRPr="00F417B7" w:rsidRDefault="00706483" w:rsidP="00706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Pr="007D3A12" w:rsidRDefault="007D3A12" w:rsidP="007D3A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706483" w:rsidRPr="007D3A12" w:rsidRDefault="007D3A12" w:rsidP="007D3A1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3" w:rsidRPr="00372F07" w:rsidRDefault="00A21489" w:rsidP="007064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131 040</w:t>
            </w:r>
          </w:p>
        </w:tc>
      </w:tr>
      <w:tr w:rsidR="005442B0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0" w:rsidRPr="00DE3749" w:rsidRDefault="005442B0" w:rsidP="005442B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0" w:rsidRPr="00F417B7" w:rsidRDefault="005442B0" w:rsidP="00544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х</w:t>
            </w:r>
            <w:proofErr w:type="gramStart"/>
            <w:r w:rsidRPr="00F417B7">
              <w:rPr>
                <w:sz w:val="24"/>
                <w:szCs w:val="24"/>
              </w:rPr>
              <w:t>.Г</w:t>
            </w:r>
            <w:proofErr w:type="gramEnd"/>
            <w:r w:rsidRPr="00F417B7">
              <w:rPr>
                <w:sz w:val="24"/>
                <w:szCs w:val="24"/>
              </w:rPr>
              <w:t>авердовский</w:t>
            </w:r>
            <w:proofErr w:type="spellEnd"/>
            <w:r w:rsidRPr="00F417B7">
              <w:rPr>
                <w:sz w:val="24"/>
                <w:szCs w:val="24"/>
              </w:rPr>
              <w:t xml:space="preserve">, ул. Садовая (конечная остановка – разворотное кольцо). </w:t>
            </w:r>
          </w:p>
          <w:p w:rsidR="005442B0" w:rsidRPr="00F417B7" w:rsidRDefault="005442B0" w:rsidP="00544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0" w:rsidRPr="00F417B7" w:rsidRDefault="005442B0" w:rsidP="00544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0" w:rsidRPr="00F417B7" w:rsidRDefault="005442B0" w:rsidP="005442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0" w:rsidRPr="00F417B7" w:rsidRDefault="005442B0" w:rsidP="005442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7D3A12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5442B0" w:rsidRPr="007D3A12" w:rsidRDefault="00DA7449" w:rsidP="00DA744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0" w:rsidRPr="00372F07" w:rsidRDefault="00A21489" w:rsidP="005442B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1 713</w:t>
            </w:r>
          </w:p>
        </w:tc>
      </w:tr>
      <w:tr w:rsidR="00F305C5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5" w:rsidRPr="00DE3749" w:rsidRDefault="00F305C5" w:rsidP="00F305C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5" w:rsidRDefault="00F305C5" w:rsidP="00F3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Железнодорожная</w:t>
            </w:r>
            <w:proofErr w:type="gramEnd"/>
            <w:r w:rsidRPr="00F417B7">
              <w:rPr>
                <w:sz w:val="24"/>
                <w:szCs w:val="24"/>
              </w:rPr>
              <w:t xml:space="preserve">, 267 </w:t>
            </w:r>
          </w:p>
          <w:p w:rsidR="00F305C5" w:rsidRPr="00F417B7" w:rsidRDefault="00F305C5" w:rsidP="00F3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(рядом с остановкой)</w:t>
            </w:r>
          </w:p>
          <w:p w:rsidR="00F305C5" w:rsidRPr="00F417B7" w:rsidRDefault="00F305C5" w:rsidP="00F3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</w:t>
            </w:r>
            <w:r>
              <w:rPr>
                <w:sz w:val="24"/>
                <w:szCs w:val="24"/>
              </w:rPr>
              <w:t>28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5" w:rsidRPr="00F417B7" w:rsidRDefault="00F305C5" w:rsidP="00F3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5" w:rsidRPr="00F417B7" w:rsidRDefault="00F305C5" w:rsidP="00F3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газетно</w:t>
            </w:r>
            <w:proofErr w:type="spellEnd"/>
            <w:r w:rsidRPr="00F417B7">
              <w:rPr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5" w:rsidRPr="00F417B7" w:rsidRDefault="00F305C5" w:rsidP="00F305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Pr="007D3A12" w:rsidRDefault="007D3A12" w:rsidP="007D3A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F305C5" w:rsidRPr="007D3A12" w:rsidRDefault="007D3A12" w:rsidP="007D3A1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5" w:rsidRPr="00372F07" w:rsidRDefault="009719C6" w:rsidP="00F305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66 534</w:t>
            </w:r>
          </w:p>
        </w:tc>
      </w:tr>
      <w:tr w:rsidR="00F305C5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5" w:rsidRPr="00DE3749" w:rsidRDefault="00F305C5" w:rsidP="00F305C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5" w:rsidRPr="00F417B7" w:rsidRDefault="00F305C5" w:rsidP="00F3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Депутатская</w:t>
            </w:r>
            <w:proofErr w:type="gramEnd"/>
            <w:r w:rsidRPr="00F417B7">
              <w:rPr>
                <w:sz w:val="24"/>
                <w:szCs w:val="24"/>
              </w:rPr>
              <w:t>, 6</w:t>
            </w:r>
          </w:p>
          <w:p w:rsidR="00F305C5" w:rsidRPr="00F417B7" w:rsidRDefault="00F305C5" w:rsidP="00F3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</w:t>
            </w:r>
            <w:r>
              <w:rPr>
                <w:sz w:val="24"/>
                <w:szCs w:val="24"/>
              </w:rPr>
              <w:t>29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5" w:rsidRPr="00F417B7" w:rsidRDefault="00F305C5" w:rsidP="00F3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5" w:rsidRPr="00F417B7" w:rsidRDefault="00F305C5" w:rsidP="00F30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газетно</w:t>
            </w:r>
            <w:proofErr w:type="spellEnd"/>
            <w:r w:rsidRPr="00F417B7">
              <w:rPr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5" w:rsidRPr="00F417B7" w:rsidRDefault="00F305C5" w:rsidP="00F305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Pr="007D3A12" w:rsidRDefault="007D3A12" w:rsidP="007D3A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F305C5" w:rsidRPr="007D3A12" w:rsidRDefault="007D3A12" w:rsidP="007D3A1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5" w:rsidRPr="00372F07" w:rsidRDefault="009719C6" w:rsidP="00F305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66 534</w:t>
            </w:r>
          </w:p>
        </w:tc>
      </w:tr>
      <w:tr w:rsidR="006E0EF9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DE3749" w:rsidRDefault="006E0EF9" w:rsidP="006E0EF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F417B7" w:rsidRDefault="006E0EF9" w:rsidP="006E0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Ворошилова (у въезда на территорию городского ОГИБДД) </w:t>
            </w:r>
          </w:p>
          <w:p w:rsidR="006E0EF9" w:rsidRPr="00F417B7" w:rsidRDefault="006E0EF9" w:rsidP="006E0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</w:t>
            </w:r>
            <w:r>
              <w:rPr>
                <w:sz w:val="24"/>
                <w:szCs w:val="24"/>
              </w:rPr>
              <w:t>30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F417B7" w:rsidRDefault="006E0EF9" w:rsidP="006E0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F417B7" w:rsidRDefault="006E0EF9" w:rsidP="006E0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F417B7" w:rsidRDefault="006E0EF9" w:rsidP="006E0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13,0</w:t>
            </w:r>
          </w:p>
          <w:p w:rsidR="006E0EF9" w:rsidRPr="00F417B7" w:rsidRDefault="006E0EF9" w:rsidP="006E0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Pr="007D3A12" w:rsidRDefault="007D3A12" w:rsidP="007D3A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6E0EF9" w:rsidRPr="007D3A12" w:rsidRDefault="007D3A12" w:rsidP="007D3A1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372F07" w:rsidRDefault="00560517" w:rsidP="006E0EF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75 712</w:t>
            </w:r>
          </w:p>
        </w:tc>
      </w:tr>
      <w:tr w:rsidR="006E0EF9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DE3749" w:rsidRDefault="006E0EF9" w:rsidP="006E0EF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F417B7" w:rsidRDefault="006E0EF9" w:rsidP="006E0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Ворошилова (у въезда на территорию городского ОГИБДД) </w:t>
            </w:r>
          </w:p>
          <w:p w:rsidR="006E0EF9" w:rsidRPr="00F417B7" w:rsidRDefault="006E0EF9" w:rsidP="006E0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</w:t>
            </w:r>
            <w:r>
              <w:rPr>
                <w:sz w:val="24"/>
                <w:szCs w:val="24"/>
              </w:rPr>
              <w:t>30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F417B7" w:rsidRDefault="006E0EF9" w:rsidP="006E0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F417B7" w:rsidRDefault="006E0EF9" w:rsidP="006E0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F417B7" w:rsidRDefault="006E0EF9" w:rsidP="006E0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  <w:p w:rsidR="006E0EF9" w:rsidRPr="00F417B7" w:rsidRDefault="006E0EF9" w:rsidP="006E0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2" w:rsidRPr="007D3A12" w:rsidRDefault="007D3A12" w:rsidP="007D3A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6E0EF9" w:rsidRPr="007D3A12" w:rsidRDefault="007D3A12" w:rsidP="007D3A1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D3A12">
              <w:rPr>
                <w:color w:val="000000" w:themeColor="text1"/>
                <w:sz w:val="24"/>
                <w:szCs w:val="24"/>
              </w:rPr>
              <w:t>по 30 апреля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9" w:rsidRPr="00372F07" w:rsidRDefault="00B62AC5" w:rsidP="006E0EF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66 534</w:t>
            </w:r>
          </w:p>
        </w:tc>
      </w:tr>
      <w:tr w:rsidR="00EE6D14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DE3749" w:rsidRDefault="00EE6D14" w:rsidP="00EE6D1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F417B7" w:rsidRDefault="00EE6D14" w:rsidP="00EE6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ул</w:t>
            </w:r>
            <w:proofErr w:type="gramStart"/>
            <w:r w:rsidRPr="00F417B7">
              <w:rPr>
                <w:sz w:val="24"/>
                <w:szCs w:val="24"/>
              </w:rPr>
              <w:t>.Ч</w:t>
            </w:r>
            <w:proofErr w:type="gramEnd"/>
            <w:r w:rsidRPr="00F417B7">
              <w:rPr>
                <w:sz w:val="24"/>
                <w:szCs w:val="24"/>
              </w:rPr>
              <w:t>калова,63</w:t>
            </w:r>
          </w:p>
          <w:p w:rsidR="00EE6D14" w:rsidRPr="00F417B7" w:rsidRDefault="00EE6D14" w:rsidP="00EE6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F417B7" w:rsidRDefault="00EE6D14" w:rsidP="00EE6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F417B7" w:rsidRDefault="00EE6D14" w:rsidP="00EE6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аттракционы</w:t>
            </w:r>
          </w:p>
          <w:p w:rsidR="00EE6D14" w:rsidRPr="00F417B7" w:rsidRDefault="00EE6D14" w:rsidP="00EE6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(батуты)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F417B7" w:rsidRDefault="00EE6D14" w:rsidP="00EE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EE6D14" w:rsidRPr="00BB2D3F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372F07" w:rsidRDefault="007E315B" w:rsidP="00EE6D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28 160</w:t>
            </w:r>
          </w:p>
        </w:tc>
      </w:tr>
      <w:tr w:rsidR="00EE6D14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DE3749" w:rsidRDefault="00EE6D14" w:rsidP="00EE6D1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E3749">
              <w:rPr>
                <w:color w:val="000000" w:themeColor="text1"/>
                <w:sz w:val="24"/>
                <w:szCs w:val="24"/>
              </w:rPr>
              <w:t>52</w:t>
            </w:r>
          </w:p>
          <w:p w:rsidR="00EE6D14" w:rsidRPr="00DE3749" w:rsidRDefault="00EE6D14" w:rsidP="00EE6D1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F417B7" w:rsidRDefault="00EE6D14" w:rsidP="00EE6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ст</w:t>
            </w:r>
            <w:proofErr w:type="gramStart"/>
            <w:r w:rsidRPr="00F417B7">
              <w:rPr>
                <w:sz w:val="24"/>
                <w:szCs w:val="24"/>
              </w:rPr>
              <w:t>.Х</w:t>
            </w:r>
            <w:proofErr w:type="gramEnd"/>
            <w:r w:rsidRPr="00F417B7">
              <w:rPr>
                <w:sz w:val="24"/>
                <w:szCs w:val="24"/>
              </w:rPr>
              <w:t>анская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  <w:proofErr w:type="spellStart"/>
            <w:r w:rsidRPr="00F417B7">
              <w:rPr>
                <w:sz w:val="24"/>
                <w:szCs w:val="24"/>
              </w:rPr>
              <w:t>ул.Верещагина</w:t>
            </w:r>
            <w:proofErr w:type="spellEnd"/>
            <w:r w:rsidRPr="00F417B7">
              <w:rPr>
                <w:sz w:val="24"/>
                <w:szCs w:val="24"/>
              </w:rPr>
              <w:t>, 66</w:t>
            </w:r>
          </w:p>
          <w:p w:rsidR="00EE6D14" w:rsidRPr="00F417B7" w:rsidRDefault="00EE6D14" w:rsidP="00EE6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F417B7" w:rsidRDefault="00EE6D14" w:rsidP="00EE6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F417B7" w:rsidRDefault="00EE6D14" w:rsidP="00EE6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F417B7" w:rsidRDefault="00EE6D14" w:rsidP="00EE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EE6D14" w:rsidRPr="00EB2795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372F07" w:rsidRDefault="00C5422D" w:rsidP="00EE6D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3 794</w:t>
            </w:r>
          </w:p>
        </w:tc>
      </w:tr>
      <w:tr w:rsidR="00EE6D14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F6219A" w:rsidRDefault="00EE6D14" w:rsidP="00EE6D1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F417B7" w:rsidRDefault="00EE6D14" w:rsidP="00EE6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ул. Верещагина/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.Л</w:t>
            </w:r>
            <w:proofErr w:type="gramEnd"/>
            <w:r w:rsidRPr="00F417B7">
              <w:rPr>
                <w:sz w:val="24"/>
                <w:szCs w:val="24"/>
              </w:rPr>
              <w:t>енина</w:t>
            </w:r>
            <w:proofErr w:type="spellEnd"/>
          </w:p>
          <w:p w:rsidR="00EE6D14" w:rsidRPr="00F417B7" w:rsidRDefault="00EE6D14" w:rsidP="00EE6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F417B7" w:rsidRDefault="00EE6D14" w:rsidP="00EE6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>авто-цистерна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F417B7" w:rsidRDefault="00EE6D14" w:rsidP="00EE6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живая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F417B7" w:rsidRDefault="00EE6D14" w:rsidP="00EE6D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EE6D14" w:rsidRPr="00EB2795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4" w:rsidRPr="00372F07" w:rsidRDefault="00C5422D" w:rsidP="00EE6D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2 529</w:t>
            </w:r>
          </w:p>
        </w:tc>
      </w:tr>
      <w:tr w:rsidR="00EB2795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5" w:rsidRPr="00F6219A" w:rsidRDefault="00EB2795" w:rsidP="00EB279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5" w:rsidRPr="00767C9F" w:rsidRDefault="00EB2795" w:rsidP="00EB27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C9F">
              <w:rPr>
                <w:sz w:val="24"/>
                <w:szCs w:val="24"/>
              </w:rPr>
              <w:t>г. Майкоп, ул. Первомайская - четная сторона (рядом с АГУ)</w:t>
            </w:r>
          </w:p>
          <w:p w:rsidR="00EB2795" w:rsidRPr="00767C9F" w:rsidRDefault="00EB2795" w:rsidP="00EB27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C9F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32</w:t>
            </w:r>
            <w:r w:rsidRPr="00767C9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5" w:rsidRPr="00767C9F" w:rsidRDefault="00EB2795" w:rsidP="00EB27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2795" w:rsidRPr="00767C9F" w:rsidRDefault="00EB2795" w:rsidP="00EB27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67C9F">
              <w:rPr>
                <w:color w:val="000000" w:themeColor="text1"/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5" w:rsidRPr="00767C9F" w:rsidRDefault="00EB2795" w:rsidP="00EB27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5" w:rsidRPr="00767C9F" w:rsidRDefault="00EB2795" w:rsidP="00EB27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EB2795" w:rsidRPr="00EB2795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5" w:rsidRPr="00372F07" w:rsidRDefault="008A5DB8" w:rsidP="00EB27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5 703</w:t>
            </w:r>
          </w:p>
        </w:tc>
      </w:tr>
      <w:tr w:rsidR="00EB2795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5" w:rsidRPr="00F6219A" w:rsidRDefault="00EB2795" w:rsidP="00EB279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5" w:rsidRPr="00767C9F" w:rsidRDefault="00EB2795" w:rsidP="00EB27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C9F">
              <w:rPr>
                <w:sz w:val="24"/>
                <w:szCs w:val="24"/>
              </w:rPr>
              <w:t>г. Майкоп, ул. Первомайская - нечетная сторона (рядом с МГТУ)</w:t>
            </w:r>
          </w:p>
          <w:p w:rsidR="00EB2795" w:rsidRPr="00767C9F" w:rsidRDefault="00EB2795" w:rsidP="00EB27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C9F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32</w:t>
            </w:r>
            <w:r w:rsidRPr="00767C9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5" w:rsidRPr="00767C9F" w:rsidRDefault="00EB2795" w:rsidP="00EB27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2795" w:rsidRPr="00767C9F" w:rsidRDefault="00EB2795" w:rsidP="00EB27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67C9F">
              <w:rPr>
                <w:color w:val="000000" w:themeColor="text1"/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5" w:rsidRPr="00767C9F" w:rsidRDefault="00EB2795" w:rsidP="00EB27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5" w:rsidRPr="00767C9F" w:rsidRDefault="00EB2795" w:rsidP="00EB27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EB2795" w:rsidRPr="00EB2795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95" w:rsidRPr="00372F07" w:rsidRDefault="008A5DB8" w:rsidP="00EB27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5 703</w:t>
            </w:r>
          </w:p>
        </w:tc>
      </w:tr>
      <w:tr w:rsidR="00987177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7" w:rsidRPr="00987177" w:rsidRDefault="00987177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87177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7" w:rsidRPr="00767C9F" w:rsidRDefault="00987177" w:rsidP="00987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C9F">
              <w:rPr>
                <w:sz w:val="24"/>
                <w:szCs w:val="24"/>
              </w:rPr>
              <w:t xml:space="preserve">г. Майкоп, </w:t>
            </w:r>
          </w:p>
          <w:p w:rsidR="00987177" w:rsidRPr="00767C9F" w:rsidRDefault="00987177" w:rsidP="00987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C9F">
              <w:rPr>
                <w:sz w:val="24"/>
                <w:szCs w:val="24"/>
              </w:rPr>
              <w:t>ул. Пионерская  (напротив ТЦ «Галерея №1»)</w:t>
            </w:r>
          </w:p>
          <w:p w:rsidR="00987177" w:rsidRPr="00767C9F" w:rsidRDefault="00987177" w:rsidP="00987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33</w:t>
            </w:r>
            <w:r w:rsidRPr="00767C9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7" w:rsidRPr="00767C9F" w:rsidRDefault="00987177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87177" w:rsidRPr="00767C9F" w:rsidRDefault="00987177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67C9F">
              <w:rPr>
                <w:color w:val="000000" w:themeColor="text1"/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7" w:rsidRPr="00767C9F" w:rsidRDefault="00987177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7" w:rsidRPr="00767C9F" w:rsidRDefault="00987177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49" w:rsidRPr="00DA7449" w:rsidRDefault="00DA7449" w:rsidP="00DA74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с 01 января 2019 г.</w:t>
            </w:r>
          </w:p>
          <w:p w:rsidR="00987177" w:rsidRPr="00EB2795" w:rsidRDefault="00DA7449" w:rsidP="00DA744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7" w:rsidRPr="00372F07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5 703</w:t>
            </w:r>
          </w:p>
        </w:tc>
      </w:tr>
      <w:tr w:rsidR="00987177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7" w:rsidRPr="00987177" w:rsidRDefault="00987177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87177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7" w:rsidRPr="00767C9F" w:rsidRDefault="00987177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г. Майкоп, ул. Чкалова - ул. Пионерская (приложение №</w:t>
            </w:r>
            <w:r>
              <w:rPr>
                <w:color w:val="000000" w:themeColor="text1"/>
                <w:sz w:val="24"/>
                <w:szCs w:val="24"/>
              </w:rPr>
              <w:t>33</w:t>
            </w:r>
            <w:r w:rsidRPr="00767C9F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7" w:rsidRPr="00767C9F" w:rsidRDefault="00987177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7" w:rsidRPr="00767C9F" w:rsidRDefault="00987177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7" w:rsidRPr="00767C9F" w:rsidRDefault="00987177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7" w:rsidRPr="00EB2795" w:rsidRDefault="00DA7449" w:rsidP="00871EA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A7449">
              <w:rPr>
                <w:color w:val="000000" w:themeColor="text1"/>
                <w:sz w:val="24"/>
                <w:szCs w:val="24"/>
              </w:rPr>
              <w:t>декабрь</w:t>
            </w:r>
            <w:r w:rsidR="00987177" w:rsidRPr="00DA7449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871EA3">
              <w:rPr>
                <w:color w:val="000000" w:themeColor="text1"/>
                <w:sz w:val="24"/>
                <w:szCs w:val="24"/>
              </w:rPr>
              <w:t>8</w:t>
            </w:r>
            <w:r w:rsidR="00987177" w:rsidRPr="00DA744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7" w:rsidRPr="00372F07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  <w:tr w:rsidR="008A5DB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F6219A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г. Майкоп, ул. Чкалова - ул. Пионерская (приложение №</w:t>
            </w:r>
            <w:r>
              <w:rPr>
                <w:color w:val="000000" w:themeColor="text1"/>
                <w:sz w:val="24"/>
                <w:szCs w:val="24"/>
              </w:rPr>
              <w:t>33</w:t>
            </w:r>
            <w:r w:rsidRPr="00767C9F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71EA3">
            <w:pPr>
              <w:jc w:val="center"/>
            </w:pPr>
            <w:r w:rsidRPr="00387174">
              <w:rPr>
                <w:color w:val="000000" w:themeColor="text1"/>
                <w:sz w:val="24"/>
                <w:szCs w:val="24"/>
              </w:rPr>
              <w:t>декабрь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A5DB8">
            <w:pPr>
              <w:jc w:val="center"/>
            </w:pPr>
            <w:r w:rsidRPr="00EF61DB"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  <w:tr w:rsidR="008A5DB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F6219A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г. Майкоп, ул. Чкалова - ул. Пионерская (приложение №</w:t>
            </w:r>
            <w:r>
              <w:rPr>
                <w:color w:val="000000" w:themeColor="text1"/>
                <w:sz w:val="24"/>
                <w:szCs w:val="24"/>
              </w:rPr>
              <w:t>33</w:t>
            </w:r>
            <w:r w:rsidRPr="00767C9F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71EA3">
            <w:pPr>
              <w:jc w:val="center"/>
            </w:pPr>
            <w:r w:rsidRPr="00387174">
              <w:rPr>
                <w:color w:val="000000" w:themeColor="text1"/>
                <w:sz w:val="24"/>
                <w:szCs w:val="24"/>
              </w:rPr>
              <w:t>декабрь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A5DB8">
            <w:pPr>
              <w:jc w:val="center"/>
            </w:pPr>
            <w:r w:rsidRPr="00EF61DB"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  <w:tr w:rsidR="008A5DB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F6219A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г. Майкоп, ул. Строителей, 6 (у входа в Городской оптовый рынок)</w:t>
            </w:r>
          </w:p>
          <w:p w:rsidR="008A5DB8" w:rsidRPr="00767C9F" w:rsidRDefault="008A5DB8" w:rsidP="00141A1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34</w:t>
            </w:r>
            <w:r w:rsidRPr="00767C9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елочный и новогодний базары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71EA3">
            <w:pPr>
              <w:jc w:val="center"/>
            </w:pPr>
            <w:r w:rsidRPr="00387174">
              <w:rPr>
                <w:color w:val="000000" w:themeColor="text1"/>
                <w:sz w:val="24"/>
                <w:szCs w:val="24"/>
              </w:rPr>
              <w:t>декабрь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A5DB8">
            <w:pPr>
              <w:jc w:val="center"/>
            </w:pPr>
            <w:r w:rsidRPr="00EF61DB"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  <w:tr w:rsidR="008A5DB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F6219A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г. Майкоп, ул. Строителей, 6 (у входа в Городской оптовый рынок)</w:t>
            </w:r>
          </w:p>
          <w:p w:rsidR="008A5DB8" w:rsidRPr="00767C9F" w:rsidRDefault="008A5DB8" w:rsidP="00141A1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34</w:t>
            </w:r>
            <w:r w:rsidRPr="00767C9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елочный и новогодний базары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71EA3">
            <w:pPr>
              <w:jc w:val="center"/>
            </w:pPr>
            <w:r w:rsidRPr="00387174">
              <w:rPr>
                <w:color w:val="000000" w:themeColor="text1"/>
                <w:sz w:val="24"/>
                <w:szCs w:val="24"/>
              </w:rPr>
              <w:t>декабрь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A5DB8">
            <w:pPr>
              <w:jc w:val="center"/>
            </w:pPr>
            <w:r w:rsidRPr="00EF61DB"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  <w:tr w:rsidR="008A5DB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F6219A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г. Майкоп, ул. Строителей, 6 (у входа в Городской оптовый рынок)</w:t>
            </w:r>
          </w:p>
          <w:p w:rsidR="008A5DB8" w:rsidRPr="00767C9F" w:rsidRDefault="008A5DB8" w:rsidP="00141A1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34</w:t>
            </w:r>
            <w:r w:rsidRPr="00767C9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елочный и новогодний базары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71EA3">
            <w:pPr>
              <w:jc w:val="center"/>
            </w:pPr>
            <w:r w:rsidRPr="00387174">
              <w:rPr>
                <w:color w:val="000000" w:themeColor="text1"/>
                <w:sz w:val="24"/>
                <w:szCs w:val="24"/>
              </w:rPr>
              <w:t>декабрь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A5DB8">
            <w:pPr>
              <w:jc w:val="center"/>
            </w:pPr>
            <w:r w:rsidRPr="00EF61DB"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  <w:tr w:rsidR="008A5DB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F6219A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 xml:space="preserve">г. Майкоп, ул. Строителей, 6 </w:t>
            </w:r>
            <w:r w:rsidRPr="00767C9F">
              <w:rPr>
                <w:color w:val="000000" w:themeColor="text1"/>
                <w:sz w:val="24"/>
                <w:szCs w:val="24"/>
              </w:rPr>
              <w:lastRenderedPageBreak/>
              <w:t>(у входа в Городской оптовый рынок)</w:t>
            </w:r>
          </w:p>
          <w:p w:rsidR="008A5DB8" w:rsidRPr="00767C9F" w:rsidRDefault="008A5DB8" w:rsidP="00141A1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34</w:t>
            </w:r>
            <w:r w:rsidRPr="00767C9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lastRenderedPageBreak/>
              <w:t xml:space="preserve">елочный и </w:t>
            </w:r>
            <w:r w:rsidRPr="00767C9F">
              <w:rPr>
                <w:color w:val="000000" w:themeColor="text1"/>
                <w:sz w:val="24"/>
                <w:szCs w:val="24"/>
              </w:rPr>
              <w:lastRenderedPageBreak/>
              <w:t>новогодний базары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lastRenderedPageBreak/>
              <w:t xml:space="preserve">пихтовые деревья, </w:t>
            </w:r>
            <w:r w:rsidRPr="00767C9F">
              <w:rPr>
                <w:color w:val="000000" w:themeColor="text1"/>
                <w:sz w:val="24"/>
                <w:szCs w:val="24"/>
              </w:rPr>
              <w:lastRenderedPageBreak/>
              <w:t>товары новогоднего ассортимента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lastRenderedPageBreak/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71EA3">
            <w:pPr>
              <w:jc w:val="center"/>
            </w:pPr>
            <w:r w:rsidRPr="00387174">
              <w:rPr>
                <w:color w:val="000000" w:themeColor="text1"/>
                <w:sz w:val="24"/>
                <w:szCs w:val="24"/>
              </w:rPr>
              <w:t>декабрь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A5DB8">
            <w:pPr>
              <w:jc w:val="center"/>
            </w:pPr>
            <w:r w:rsidRPr="00EF61DB"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  <w:tr w:rsidR="008A5DB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F6219A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г. Майкоп, ул. Строителей, 6 (у входа в Городской оптовый рынок)</w:t>
            </w:r>
          </w:p>
          <w:p w:rsidR="008A5DB8" w:rsidRPr="00767C9F" w:rsidRDefault="008A5DB8" w:rsidP="00141A1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34</w:t>
            </w:r>
            <w:r w:rsidRPr="00767C9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елочный и новогодний базары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71EA3">
            <w:pPr>
              <w:jc w:val="center"/>
            </w:pPr>
            <w:r w:rsidRPr="00387174">
              <w:rPr>
                <w:color w:val="000000" w:themeColor="text1"/>
                <w:sz w:val="24"/>
                <w:szCs w:val="24"/>
              </w:rPr>
              <w:t>декабрь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A5DB8">
            <w:pPr>
              <w:jc w:val="center"/>
            </w:pPr>
            <w:r w:rsidRPr="00EF61DB"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  <w:tr w:rsidR="008A5DB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F6219A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г. Майкоп, ул. Гоголя - ул. </w:t>
            </w:r>
            <w:proofErr w:type="gramStart"/>
            <w:r w:rsidRPr="00767C9F">
              <w:rPr>
                <w:color w:val="000000" w:themeColor="text1"/>
                <w:sz w:val="24"/>
                <w:szCs w:val="24"/>
              </w:rPr>
              <w:t>Пролетарская</w:t>
            </w:r>
            <w:proofErr w:type="gramEnd"/>
          </w:p>
          <w:p w:rsidR="008A5DB8" w:rsidRPr="00767C9F" w:rsidRDefault="008A5DB8" w:rsidP="00A9364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35</w:t>
            </w:r>
            <w:r w:rsidRPr="00767C9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новогодний базар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71EA3">
            <w:pPr>
              <w:jc w:val="center"/>
            </w:pPr>
            <w:r w:rsidRPr="00387174">
              <w:rPr>
                <w:color w:val="000000" w:themeColor="text1"/>
                <w:sz w:val="24"/>
                <w:szCs w:val="24"/>
              </w:rPr>
              <w:t>декабрь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A5DB8">
            <w:pPr>
              <w:jc w:val="center"/>
            </w:pPr>
            <w:r w:rsidRPr="00EF61DB"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  <w:tr w:rsidR="008A5DB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F6219A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г. Майкоп, ул. Гоголя - ул. </w:t>
            </w:r>
            <w:proofErr w:type="gramStart"/>
            <w:r w:rsidRPr="00767C9F">
              <w:rPr>
                <w:color w:val="000000" w:themeColor="text1"/>
                <w:sz w:val="24"/>
                <w:szCs w:val="24"/>
              </w:rPr>
              <w:t>Пролетарская</w:t>
            </w:r>
            <w:proofErr w:type="gramEnd"/>
          </w:p>
          <w:p w:rsidR="008A5DB8" w:rsidRPr="00767C9F" w:rsidRDefault="008A5DB8" w:rsidP="00A9364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35</w:t>
            </w:r>
            <w:r w:rsidRPr="00767C9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новогодний базар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71EA3">
            <w:pPr>
              <w:jc w:val="center"/>
            </w:pPr>
            <w:r w:rsidRPr="00387174">
              <w:rPr>
                <w:color w:val="000000" w:themeColor="text1"/>
                <w:sz w:val="24"/>
                <w:szCs w:val="24"/>
              </w:rPr>
              <w:t>декабрь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A5DB8">
            <w:pPr>
              <w:jc w:val="center"/>
            </w:pPr>
            <w:r w:rsidRPr="00EF61DB"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  <w:tr w:rsidR="008A5DB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F6219A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г. Майкоп, ул. Гоголя - ул. </w:t>
            </w:r>
            <w:proofErr w:type="gramStart"/>
            <w:r w:rsidRPr="00767C9F">
              <w:rPr>
                <w:color w:val="000000" w:themeColor="text1"/>
                <w:sz w:val="24"/>
                <w:szCs w:val="24"/>
              </w:rPr>
              <w:t>Пролетарская</w:t>
            </w:r>
            <w:proofErr w:type="gramEnd"/>
          </w:p>
          <w:p w:rsidR="008A5DB8" w:rsidRPr="00767C9F" w:rsidRDefault="008A5DB8" w:rsidP="00A9364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7C9F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новогодний базар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71EA3">
            <w:pPr>
              <w:jc w:val="center"/>
            </w:pPr>
            <w:r w:rsidRPr="00387174">
              <w:rPr>
                <w:color w:val="000000" w:themeColor="text1"/>
                <w:sz w:val="24"/>
                <w:szCs w:val="24"/>
              </w:rPr>
              <w:t>декабрь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A5DB8">
            <w:pPr>
              <w:jc w:val="center"/>
            </w:pPr>
            <w:r w:rsidRPr="00EF61DB"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  <w:tr w:rsidR="008A5DB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F6219A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г. Майкоп, ул. Гоголя - ул. </w:t>
            </w:r>
            <w:proofErr w:type="gramStart"/>
            <w:r w:rsidRPr="00767C9F">
              <w:rPr>
                <w:color w:val="000000" w:themeColor="text1"/>
                <w:sz w:val="24"/>
                <w:szCs w:val="24"/>
              </w:rPr>
              <w:t>Пролетарская</w:t>
            </w:r>
            <w:proofErr w:type="gramEnd"/>
          </w:p>
          <w:p w:rsidR="008A5DB8" w:rsidRPr="00767C9F" w:rsidRDefault="008A5DB8" w:rsidP="00A9364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35</w:t>
            </w:r>
            <w:r w:rsidRPr="00767C9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новогодний базар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71EA3">
            <w:pPr>
              <w:jc w:val="center"/>
            </w:pPr>
            <w:r w:rsidRPr="00387174">
              <w:rPr>
                <w:color w:val="000000" w:themeColor="text1"/>
                <w:sz w:val="24"/>
                <w:szCs w:val="24"/>
              </w:rPr>
              <w:t>декабрь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A5DB8">
            <w:pPr>
              <w:jc w:val="center"/>
            </w:pPr>
            <w:r w:rsidRPr="00EF61DB"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  <w:tr w:rsidR="008A5DB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F6219A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г. Майкоп, ул. Гоголя - ул. </w:t>
            </w:r>
            <w:proofErr w:type="gramStart"/>
            <w:r w:rsidRPr="00767C9F">
              <w:rPr>
                <w:color w:val="000000" w:themeColor="text1"/>
                <w:sz w:val="24"/>
                <w:szCs w:val="24"/>
              </w:rPr>
              <w:t>Пролетарская</w:t>
            </w:r>
            <w:proofErr w:type="gramEnd"/>
          </w:p>
          <w:p w:rsidR="008A5DB8" w:rsidRPr="00767C9F" w:rsidRDefault="008A5DB8" w:rsidP="00A9364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color w:val="000000" w:themeColor="text1"/>
                <w:sz w:val="24"/>
                <w:szCs w:val="24"/>
              </w:rPr>
              <w:t>35</w:t>
            </w:r>
            <w:r w:rsidRPr="00767C9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новогодний базар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71EA3">
            <w:pPr>
              <w:jc w:val="center"/>
            </w:pPr>
            <w:r w:rsidRPr="00387174">
              <w:rPr>
                <w:color w:val="000000" w:themeColor="text1"/>
                <w:sz w:val="24"/>
                <w:szCs w:val="24"/>
              </w:rPr>
              <w:t>декабрь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A5DB8">
            <w:pPr>
              <w:jc w:val="center"/>
            </w:pPr>
            <w:r w:rsidRPr="00EF61DB"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  <w:tr w:rsidR="008A5DB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F6219A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7C9F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(приложение №3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67C9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71EA3">
            <w:pPr>
              <w:jc w:val="center"/>
            </w:pPr>
            <w:r w:rsidRPr="00387174">
              <w:rPr>
                <w:color w:val="000000" w:themeColor="text1"/>
                <w:sz w:val="24"/>
                <w:szCs w:val="24"/>
              </w:rPr>
              <w:t>декабрь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A5DB8">
            <w:pPr>
              <w:jc w:val="center"/>
            </w:pPr>
            <w:r w:rsidRPr="00EF61DB"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  <w:tr w:rsidR="008A5DB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F6219A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7C9F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lastRenderedPageBreak/>
              <w:t> центра «Фаворит»)</w:t>
            </w:r>
          </w:p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(приложение №3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67C9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lastRenderedPageBreak/>
              <w:t>елочный базар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71EA3">
            <w:pPr>
              <w:jc w:val="center"/>
            </w:pPr>
            <w:r w:rsidRPr="00387174">
              <w:rPr>
                <w:color w:val="000000" w:themeColor="text1"/>
                <w:sz w:val="24"/>
                <w:szCs w:val="24"/>
              </w:rPr>
              <w:t>декабрь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A5DB8">
            <w:pPr>
              <w:jc w:val="center"/>
            </w:pPr>
            <w:r w:rsidRPr="00EF61DB"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  <w:tr w:rsidR="008A5DB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F6219A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7C9F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(приложение №3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67C9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71EA3">
            <w:pPr>
              <w:jc w:val="center"/>
            </w:pPr>
            <w:r w:rsidRPr="00387174">
              <w:rPr>
                <w:color w:val="000000" w:themeColor="text1"/>
                <w:sz w:val="24"/>
                <w:szCs w:val="24"/>
              </w:rPr>
              <w:t>декабрь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A5DB8">
            <w:pPr>
              <w:jc w:val="center"/>
            </w:pPr>
            <w:r w:rsidRPr="00EF61DB"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  <w:tr w:rsidR="008A5DB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F6219A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7C9F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(приложение №3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67C9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71EA3">
            <w:pPr>
              <w:jc w:val="center"/>
            </w:pPr>
            <w:r w:rsidRPr="00387174">
              <w:rPr>
                <w:color w:val="000000" w:themeColor="text1"/>
                <w:sz w:val="24"/>
                <w:szCs w:val="24"/>
              </w:rPr>
              <w:t>декабрь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A5DB8">
            <w:pPr>
              <w:jc w:val="center"/>
            </w:pPr>
            <w:r w:rsidRPr="00EF61DB"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  <w:tr w:rsidR="008A5DB8" w:rsidRPr="00F417B7" w:rsidTr="00767C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F6219A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7C9F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8A5DB8" w:rsidRPr="00767C9F" w:rsidRDefault="008A5DB8" w:rsidP="0098717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(приложение №3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767C9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Pr="00767C9F" w:rsidRDefault="008A5DB8" w:rsidP="00987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67C9F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71EA3">
            <w:pPr>
              <w:jc w:val="center"/>
            </w:pPr>
            <w:r w:rsidRPr="00387174">
              <w:rPr>
                <w:color w:val="000000" w:themeColor="text1"/>
                <w:sz w:val="24"/>
                <w:szCs w:val="24"/>
              </w:rPr>
              <w:t>декабрь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8" w:rsidRDefault="008A5DB8" w:rsidP="008A5DB8">
            <w:pPr>
              <w:jc w:val="center"/>
            </w:pPr>
            <w:r w:rsidRPr="00EF61DB">
              <w:rPr>
                <w:color w:val="000000" w:themeColor="text1"/>
                <w:sz w:val="24"/>
                <w:szCs w:val="24"/>
              </w:rPr>
              <w:t>713</w:t>
            </w:r>
          </w:p>
        </w:tc>
      </w:tr>
    </w:tbl>
    <w:p w:rsidR="00440939" w:rsidRPr="003626DE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RPr="003626DE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F10D5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</w:t>
      </w:r>
      <w:r w:rsidR="007F10D5">
        <w:t xml:space="preserve">. 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</w:t>
      </w:r>
      <w:r w:rsidR="00453CB7">
        <w:t>,</w:t>
      </w:r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526A97" w:rsidRDefault="00136A2B" w:rsidP="00702514">
      <w:pPr>
        <w:ind w:firstLine="708"/>
        <w:rPr>
          <w:b/>
          <w:color w:val="000000" w:themeColor="text1"/>
        </w:rPr>
      </w:pPr>
      <w:r w:rsidRPr="00526A97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526A97" w:rsidRDefault="00767C9F" w:rsidP="00702514">
      <w:pPr>
        <w:ind w:firstLine="708"/>
        <w:jc w:val="both"/>
        <w:rPr>
          <w:color w:val="000000" w:themeColor="text1"/>
        </w:rPr>
      </w:pPr>
      <w:r w:rsidRPr="00526A97">
        <w:rPr>
          <w:color w:val="000000" w:themeColor="text1"/>
        </w:rPr>
        <w:t>6</w:t>
      </w:r>
      <w:r w:rsidR="0060658A" w:rsidRPr="00526A97">
        <w:rPr>
          <w:color w:val="000000" w:themeColor="text1"/>
        </w:rPr>
        <w:t xml:space="preserve"> </w:t>
      </w:r>
      <w:r w:rsidRPr="00526A97">
        <w:rPr>
          <w:color w:val="000000" w:themeColor="text1"/>
        </w:rPr>
        <w:t>декабря</w:t>
      </w:r>
      <w:r w:rsidR="0008785D" w:rsidRPr="00526A97">
        <w:rPr>
          <w:color w:val="000000" w:themeColor="text1"/>
        </w:rPr>
        <w:t xml:space="preserve"> 201</w:t>
      </w:r>
      <w:r w:rsidR="00800AEF" w:rsidRPr="00526A97">
        <w:rPr>
          <w:color w:val="000000" w:themeColor="text1"/>
        </w:rPr>
        <w:t>8</w:t>
      </w:r>
      <w:r w:rsidR="0008785D" w:rsidRPr="00526A97">
        <w:rPr>
          <w:color w:val="000000" w:themeColor="text1"/>
        </w:rPr>
        <w:t xml:space="preserve"> г.</w:t>
      </w:r>
      <w:r w:rsidR="009930FD" w:rsidRPr="00526A97">
        <w:rPr>
          <w:color w:val="000000" w:themeColor="text1"/>
        </w:rPr>
        <w:t>,</w:t>
      </w:r>
      <w:r w:rsidR="00136A2B" w:rsidRPr="00526A97">
        <w:rPr>
          <w:color w:val="000000" w:themeColor="text1"/>
        </w:rPr>
        <w:t xml:space="preserve"> с 9</w:t>
      </w:r>
      <w:r w:rsidR="00930277" w:rsidRPr="00526A97">
        <w:rPr>
          <w:color w:val="000000" w:themeColor="text1"/>
        </w:rPr>
        <w:t xml:space="preserve"> </w:t>
      </w:r>
      <w:r w:rsidR="00136A2B" w:rsidRPr="00526A97">
        <w:rPr>
          <w:color w:val="000000" w:themeColor="text1"/>
        </w:rPr>
        <w:t>ч.00</w:t>
      </w:r>
      <w:r w:rsidR="00C1700F" w:rsidRPr="00526A97">
        <w:rPr>
          <w:color w:val="000000" w:themeColor="text1"/>
        </w:rPr>
        <w:t xml:space="preserve"> </w:t>
      </w:r>
      <w:r w:rsidR="00136A2B" w:rsidRPr="00526A97">
        <w:rPr>
          <w:color w:val="000000" w:themeColor="text1"/>
        </w:rPr>
        <w:t>мин. по адресу: Республика Адыгея, г.</w:t>
      </w:r>
      <w:r w:rsidR="00FB62FF" w:rsidRPr="00526A97">
        <w:rPr>
          <w:color w:val="000000" w:themeColor="text1"/>
        </w:rPr>
        <w:t xml:space="preserve"> </w:t>
      </w:r>
      <w:r w:rsidR="00136A2B" w:rsidRPr="00526A97">
        <w:rPr>
          <w:color w:val="000000" w:themeColor="text1"/>
        </w:rPr>
        <w:t xml:space="preserve">Майкоп, ул. </w:t>
      </w:r>
      <w:proofErr w:type="spellStart"/>
      <w:r w:rsidR="00136A2B" w:rsidRPr="00526A97">
        <w:rPr>
          <w:color w:val="000000" w:themeColor="text1"/>
        </w:rPr>
        <w:t>Краснооктябрьская</w:t>
      </w:r>
      <w:proofErr w:type="spellEnd"/>
      <w:r w:rsidR="00C1700F" w:rsidRPr="00526A97">
        <w:rPr>
          <w:color w:val="000000" w:themeColor="text1"/>
        </w:rPr>
        <w:t>,</w:t>
      </w:r>
      <w:r w:rsidR="00136A2B" w:rsidRPr="00526A97">
        <w:rPr>
          <w:color w:val="000000" w:themeColor="text1"/>
        </w:rPr>
        <w:t xml:space="preserve"> 21, </w:t>
      </w:r>
      <w:proofErr w:type="spellStart"/>
      <w:r w:rsidR="00136A2B" w:rsidRPr="00526A97">
        <w:rPr>
          <w:color w:val="000000" w:themeColor="text1"/>
        </w:rPr>
        <w:t>каб</w:t>
      </w:r>
      <w:proofErr w:type="spellEnd"/>
      <w:r w:rsidR="00136A2B" w:rsidRPr="00526A97">
        <w:rPr>
          <w:color w:val="000000" w:themeColor="text1"/>
        </w:rPr>
        <w:t>. 2</w:t>
      </w:r>
      <w:r w:rsidR="00930277" w:rsidRPr="00526A97">
        <w:rPr>
          <w:color w:val="000000" w:themeColor="text1"/>
        </w:rPr>
        <w:t>4</w:t>
      </w:r>
      <w:r w:rsidR="00617046" w:rsidRPr="00526A97">
        <w:rPr>
          <w:color w:val="000000" w:themeColor="text1"/>
        </w:rPr>
        <w:t>8</w:t>
      </w:r>
      <w:r w:rsidR="00136A2B" w:rsidRPr="00526A97">
        <w:rPr>
          <w:color w:val="000000" w:themeColor="text1"/>
        </w:rPr>
        <w:t>.</w:t>
      </w:r>
    </w:p>
    <w:p w:rsidR="00136A2B" w:rsidRPr="00526A97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526A97">
        <w:rPr>
          <w:b/>
          <w:color w:val="000000" w:themeColor="text1"/>
        </w:rPr>
        <w:t xml:space="preserve">Дата, время </w:t>
      </w:r>
      <w:r w:rsidR="00136A2B" w:rsidRPr="00526A97">
        <w:rPr>
          <w:b/>
          <w:color w:val="000000" w:themeColor="text1"/>
        </w:rPr>
        <w:t xml:space="preserve">окончания приема заявок: </w:t>
      </w:r>
    </w:p>
    <w:p w:rsidR="00136A2B" w:rsidRPr="00526A97" w:rsidRDefault="00AC733B" w:rsidP="00702514">
      <w:pPr>
        <w:ind w:firstLine="708"/>
        <w:jc w:val="both"/>
        <w:rPr>
          <w:color w:val="000000" w:themeColor="text1"/>
        </w:rPr>
      </w:pPr>
      <w:r w:rsidRPr="00526A97">
        <w:rPr>
          <w:color w:val="000000" w:themeColor="text1"/>
        </w:rPr>
        <w:t>20</w:t>
      </w:r>
      <w:r w:rsidR="0008785D" w:rsidRPr="00526A97">
        <w:rPr>
          <w:color w:val="000000" w:themeColor="text1"/>
        </w:rPr>
        <w:t xml:space="preserve"> </w:t>
      </w:r>
      <w:r w:rsidRPr="00526A97">
        <w:rPr>
          <w:color w:val="000000" w:themeColor="text1"/>
        </w:rPr>
        <w:t>декабря</w:t>
      </w:r>
      <w:r w:rsidR="0008785D" w:rsidRPr="00526A97">
        <w:rPr>
          <w:color w:val="000000" w:themeColor="text1"/>
        </w:rPr>
        <w:t xml:space="preserve"> </w:t>
      </w:r>
      <w:r w:rsidR="00702514" w:rsidRPr="00526A97">
        <w:rPr>
          <w:color w:val="000000" w:themeColor="text1"/>
        </w:rPr>
        <w:t>201</w:t>
      </w:r>
      <w:r w:rsidR="00800AEF" w:rsidRPr="00526A97">
        <w:rPr>
          <w:color w:val="000000" w:themeColor="text1"/>
        </w:rPr>
        <w:t>8</w:t>
      </w:r>
      <w:r w:rsidR="00FB62FF" w:rsidRPr="00526A97">
        <w:rPr>
          <w:color w:val="000000" w:themeColor="text1"/>
        </w:rPr>
        <w:t xml:space="preserve"> г., 1</w:t>
      </w:r>
      <w:r w:rsidR="006A2C80" w:rsidRPr="00526A97">
        <w:rPr>
          <w:color w:val="000000" w:themeColor="text1"/>
        </w:rPr>
        <w:t>1</w:t>
      </w:r>
      <w:r w:rsidR="00136A2B" w:rsidRPr="00526A97">
        <w:rPr>
          <w:color w:val="000000" w:themeColor="text1"/>
        </w:rPr>
        <w:t xml:space="preserve"> ч.</w:t>
      </w:r>
      <w:r w:rsidR="006A2C80" w:rsidRPr="00526A97">
        <w:rPr>
          <w:color w:val="000000" w:themeColor="text1"/>
        </w:rPr>
        <w:t xml:space="preserve"> 00</w:t>
      </w:r>
      <w:r w:rsidR="00136A2B" w:rsidRPr="00526A97">
        <w:rPr>
          <w:color w:val="000000" w:themeColor="text1"/>
        </w:rPr>
        <w:t xml:space="preserve"> мин. по адресу: Республика Адыгея, г.</w:t>
      </w:r>
      <w:r w:rsidR="00FB62FF" w:rsidRPr="00526A97">
        <w:rPr>
          <w:color w:val="000000" w:themeColor="text1"/>
        </w:rPr>
        <w:t xml:space="preserve"> </w:t>
      </w:r>
      <w:r w:rsidR="00136A2B" w:rsidRPr="00526A97">
        <w:rPr>
          <w:color w:val="000000" w:themeColor="text1"/>
        </w:rPr>
        <w:t xml:space="preserve">Майкоп, ул. </w:t>
      </w:r>
      <w:proofErr w:type="spellStart"/>
      <w:r w:rsidR="00136A2B" w:rsidRPr="00526A97">
        <w:rPr>
          <w:color w:val="000000" w:themeColor="text1"/>
        </w:rPr>
        <w:t>Краснооктябрьская</w:t>
      </w:r>
      <w:proofErr w:type="spellEnd"/>
      <w:r w:rsidR="009A3D64" w:rsidRPr="00526A97">
        <w:rPr>
          <w:color w:val="000000" w:themeColor="text1"/>
        </w:rPr>
        <w:t>,</w:t>
      </w:r>
      <w:r w:rsidR="00136A2B" w:rsidRPr="00526A97">
        <w:rPr>
          <w:color w:val="000000" w:themeColor="text1"/>
        </w:rPr>
        <w:t xml:space="preserve"> 21. </w:t>
      </w:r>
      <w:proofErr w:type="spellStart"/>
      <w:r w:rsidR="00136A2B" w:rsidRPr="00526A97">
        <w:rPr>
          <w:color w:val="000000" w:themeColor="text1"/>
        </w:rPr>
        <w:t>каб</w:t>
      </w:r>
      <w:proofErr w:type="spellEnd"/>
      <w:r w:rsidR="00136A2B" w:rsidRPr="00526A97">
        <w:rPr>
          <w:color w:val="000000" w:themeColor="text1"/>
        </w:rPr>
        <w:t>. 2</w:t>
      </w:r>
      <w:r w:rsidR="00353D3A" w:rsidRPr="00526A97">
        <w:rPr>
          <w:color w:val="000000" w:themeColor="text1"/>
        </w:rPr>
        <w:t>48</w:t>
      </w:r>
      <w:r w:rsidR="00136A2B" w:rsidRPr="00526A97">
        <w:rPr>
          <w:color w:val="000000" w:themeColor="text1"/>
        </w:rPr>
        <w:t>.</w:t>
      </w:r>
    </w:p>
    <w:p w:rsidR="00136A2B" w:rsidRPr="00526A97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526A97">
        <w:rPr>
          <w:b/>
          <w:color w:val="000000" w:themeColor="text1"/>
        </w:rPr>
        <w:t xml:space="preserve">Дата </w:t>
      </w:r>
      <w:r w:rsidR="00C96F75" w:rsidRPr="00526A97">
        <w:rPr>
          <w:b/>
          <w:color w:val="000000" w:themeColor="text1"/>
        </w:rPr>
        <w:t>проведения конкурса (вскрытие</w:t>
      </w:r>
      <w:r w:rsidRPr="00526A97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526A97">
        <w:rPr>
          <w:b/>
          <w:color w:val="000000" w:themeColor="text1"/>
        </w:rPr>
        <w:t xml:space="preserve"> и рассмотрение</w:t>
      </w:r>
      <w:r w:rsidR="00923213" w:rsidRPr="00526A97">
        <w:rPr>
          <w:b/>
          <w:color w:val="000000" w:themeColor="text1"/>
        </w:rPr>
        <w:t xml:space="preserve"> заявок</w:t>
      </w:r>
      <w:r w:rsidR="00C96F75" w:rsidRPr="00526A97">
        <w:rPr>
          <w:b/>
          <w:color w:val="000000" w:themeColor="text1"/>
        </w:rPr>
        <w:t>)</w:t>
      </w:r>
      <w:r w:rsidRPr="00526A97">
        <w:rPr>
          <w:b/>
          <w:color w:val="000000" w:themeColor="text1"/>
        </w:rPr>
        <w:t>:</w:t>
      </w:r>
    </w:p>
    <w:p w:rsidR="00136A2B" w:rsidRPr="00526A97" w:rsidRDefault="00AC733B" w:rsidP="00702514">
      <w:pPr>
        <w:ind w:firstLine="708"/>
        <w:jc w:val="both"/>
        <w:rPr>
          <w:color w:val="000000" w:themeColor="text1"/>
        </w:rPr>
      </w:pPr>
      <w:r w:rsidRPr="00526A97">
        <w:rPr>
          <w:color w:val="000000" w:themeColor="text1"/>
        </w:rPr>
        <w:t>21</w:t>
      </w:r>
      <w:r w:rsidR="0060658A" w:rsidRPr="00526A97">
        <w:rPr>
          <w:color w:val="000000" w:themeColor="text1"/>
        </w:rPr>
        <w:t xml:space="preserve"> </w:t>
      </w:r>
      <w:r w:rsidRPr="00526A97">
        <w:rPr>
          <w:color w:val="000000" w:themeColor="text1"/>
        </w:rPr>
        <w:t>декабря</w:t>
      </w:r>
      <w:r w:rsidR="0008785D" w:rsidRPr="00526A97">
        <w:rPr>
          <w:color w:val="000000" w:themeColor="text1"/>
        </w:rPr>
        <w:t xml:space="preserve"> </w:t>
      </w:r>
      <w:r w:rsidR="00FB62FF" w:rsidRPr="00526A97">
        <w:rPr>
          <w:color w:val="000000" w:themeColor="text1"/>
        </w:rPr>
        <w:t>201</w:t>
      </w:r>
      <w:r w:rsidR="00800AEF" w:rsidRPr="00526A97">
        <w:rPr>
          <w:color w:val="000000" w:themeColor="text1"/>
        </w:rPr>
        <w:t>8</w:t>
      </w:r>
      <w:r w:rsidR="00353D3A" w:rsidRPr="00526A97">
        <w:rPr>
          <w:color w:val="000000" w:themeColor="text1"/>
        </w:rPr>
        <w:t xml:space="preserve"> г., </w:t>
      </w:r>
      <w:r w:rsidR="00136A2B" w:rsidRPr="00526A97">
        <w:rPr>
          <w:color w:val="000000" w:themeColor="text1"/>
        </w:rPr>
        <w:t>1</w:t>
      </w:r>
      <w:r w:rsidR="006A2C80" w:rsidRPr="00526A97">
        <w:rPr>
          <w:color w:val="000000" w:themeColor="text1"/>
        </w:rPr>
        <w:t>1</w:t>
      </w:r>
      <w:r w:rsidR="00136A2B" w:rsidRPr="00526A97">
        <w:rPr>
          <w:color w:val="000000" w:themeColor="text1"/>
        </w:rPr>
        <w:t xml:space="preserve"> ч.</w:t>
      </w:r>
      <w:r w:rsidR="00D97D36" w:rsidRPr="00526A97">
        <w:rPr>
          <w:color w:val="000000" w:themeColor="text1"/>
        </w:rPr>
        <w:t>0</w:t>
      </w:r>
      <w:r w:rsidR="008E1FFB" w:rsidRPr="00526A97">
        <w:rPr>
          <w:color w:val="000000" w:themeColor="text1"/>
        </w:rPr>
        <w:t>0</w:t>
      </w:r>
      <w:r w:rsidR="00136A2B" w:rsidRPr="00526A97">
        <w:rPr>
          <w:color w:val="000000" w:themeColor="text1"/>
        </w:rPr>
        <w:t xml:space="preserve"> мин.  по адресу: Республика Адыгея, г.</w:t>
      </w:r>
      <w:r w:rsidR="00FB62FF" w:rsidRPr="00526A97">
        <w:rPr>
          <w:color w:val="000000" w:themeColor="text1"/>
        </w:rPr>
        <w:t xml:space="preserve"> </w:t>
      </w:r>
      <w:r w:rsidR="00136A2B" w:rsidRPr="00526A97">
        <w:rPr>
          <w:color w:val="000000" w:themeColor="text1"/>
        </w:rPr>
        <w:t xml:space="preserve">Майкоп, ул. </w:t>
      </w:r>
      <w:proofErr w:type="spellStart"/>
      <w:r w:rsidR="00136A2B" w:rsidRPr="00526A97">
        <w:rPr>
          <w:color w:val="000000" w:themeColor="text1"/>
        </w:rPr>
        <w:t>Краснооктябрьская</w:t>
      </w:r>
      <w:proofErr w:type="spellEnd"/>
      <w:r w:rsidR="009A3D64" w:rsidRPr="00526A97">
        <w:rPr>
          <w:color w:val="000000" w:themeColor="text1"/>
        </w:rPr>
        <w:t>,</w:t>
      </w:r>
      <w:r w:rsidR="00353D3A" w:rsidRPr="00526A97">
        <w:rPr>
          <w:color w:val="000000" w:themeColor="text1"/>
        </w:rPr>
        <w:t xml:space="preserve"> 21, </w:t>
      </w:r>
      <w:proofErr w:type="spellStart"/>
      <w:r w:rsidR="00353D3A" w:rsidRPr="00526A97">
        <w:rPr>
          <w:color w:val="000000" w:themeColor="text1"/>
        </w:rPr>
        <w:t>каб</w:t>
      </w:r>
      <w:proofErr w:type="spellEnd"/>
      <w:r w:rsidR="00353D3A" w:rsidRPr="00526A97">
        <w:rPr>
          <w:color w:val="000000" w:themeColor="text1"/>
        </w:rPr>
        <w:t>. 20</w:t>
      </w:r>
      <w:r w:rsidR="00E33D06" w:rsidRPr="00526A97">
        <w:rPr>
          <w:color w:val="000000" w:themeColor="text1"/>
        </w:rPr>
        <w:t>0</w:t>
      </w:r>
      <w:r w:rsidR="00353D3A" w:rsidRPr="00526A97">
        <w:rPr>
          <w:color w:val="000000" w:themeColor="text1"/>
        </w:rPr>
        <w:t>.</w:t>
      </w:r>
      <w:r w:rsidR="00136A2B" w:rsidRPr="00526A97">
        <w:rPr>
          <w:color w:val="000000" w:themeColor="text1"/>
        </w:rPr>
        <w:t xml:space="preserve"> </w:t>
      </w:r>
    </w:p>
    <w:p w:rsidR="00136A2B" w:rsidRDefault="009930FD" w:rsidP="008E1FFB">
      <w:pPr>
        <w:ind w:firstLine="709"/>
        <w:jc w:val="both"/>
      </w:pPr>
      <w:r w:rsidRPr="00526A97">
        <w:rPr>
          <w:b/>
          <w:color w:val="000000" w:themeColor="text1"/>
        </w:rPr>
        <w:t>Документация о проведении К</w:t>
      </w:r>
      <w:r w:rsidR="00136A2B" w:rsidRPr="00526A97">
        <w:rPr>
          <w:b/>
          <w:color w:val="000000" w:themeColor="text1"/>
        </w:rPr>
        <w:t xml:space="preserve">онкурса предоставляется </w:t>
      </w:r>
      <w:bookmarkStart w:id="0" w:name="_GoBack"/>
      <w:bookmarkEnd w:id="0"/>
      <w:r w:rsidR="00136A2B" w:rsidRPr="00526A97">
        <w:rPr>
          <w:b/>
          <w:color w:val="000000" w:themeColor="text1"/>
        </w:rPr>
        <w:t xml:space="preserve">в рабочие дни, начиная с </w:t>
      </w:r>
      <w:r w:rsidR="00AC733B" w:rsidRPr="00526A97">
        <w:rPr>
          <w:b/>
          <w:color w:val="000000" w:themeColor="text1"/>
        </w:rPr>
        <w:t>6</w:t>
      </w:r>
      <w:r w:rsidR="002515B1" w:rsidRPr="00526A97">
        <w:rPr>
          <w:b/>
          <w:color w:val="000000" w:themeColor="text1"/>
        </w:rPr>
        <w:t xml:space="preserve"> </w:t>
      </w:r>
      <w:r w:rsidR="00AC733B" w:rsidRPr="00526A97">
        <w:rPr>
          <w:b/>
          <w:color w:val="000000" w:themeColor="text1"/>
        </w:rPr>
        <w:t xml:space="preserve">декабря </w:t>
      </w:r>
      <w:r w:rsidR="00FB62FF" w:rsidRPr="00526A97">
        <w:rPr>
          <w:b/>
          <w:color w:val="000000" w:themeColor="text1"/>
        </w:rPr>
        <w:t>201</w:t>
      </w:r>
      <w:r w:rsidR="00931123" w:rsidRPr="00526A97">
        <w:rPr>
          <w:b/>
          <w:color w:val="000000" w:themeColor="text1"/>
        </w:rPr>
        <w:t>8</w:t>
      </w:r>
      <w:r w:rsidR="008E1FFB" w:rsidRPr="00526A97">
        <w:rPr>
          <w:b/>
          <w:color w:val="000000" w:themeColor="text1"/>
        </w:rPr>
        <w:t xml:space="preserve"> </w:t>
      </w:r>
      <w:r w:rsidR="00136A2B" w:rsidRPr="00526A97">
        <w:rPr>
          <w:b/>
          <w:color w:val="000000" w:themeColor="text1"/>
        </w:rPr>
        <w:t>г.,</w:t>
      </w:r>
      <w:r w:rsidR="00136A2B" w:rsidRPr="00526A97">
        <w:rPr>
          <w:color w:val="000000" w:themeColor="text1"/>
        </w:rPr>
        <w:t xml:space="preserve"> по адресу</w:t>
      </w:r>
      <w:r w:rsidR="00136A2B" w:rsidRPr="00767C9F">
        <w:rPr>
          <w:color w:val="FF0000"/>
        </w:rPr>
        <w:t xml:space="preserve"> </w:t>
      </w:r>
      <w:r w:rsidR="00136A2B" w:rsidRPr="00347DD7">
        <w:rPr>
          <w:color w:val="000000" w:themeColor="text1"/>
        </w:rPr>
        <w:t xml:space="preserve">г. Майкоп, ул. </w:t>
      </w:r>
      <w:proofErr w:type="spellStart"/>
      <w:r w:rsidR="00136A2B" w:rsidRPr="00347DD7">
        <w:rPr>
          <w:color w:val="000000" w:themeColor="text1"/>
        </w:rPr>
        <w:t>Краснооктябрьская</w:t>
      </w:r>
      <w:proofErr w:type="spellEnd"/>
      <w:r w:rsidR="00136A2B" w:rsidRPr="00347DD7">
        <w:rPr>
          <w:color w:val="000000" w:themeColor="text1"/>
        </w:rPr>
        <w:t xml:space="preserve">, 21 </w:t>
      </w:r>
      <w:proofErr w:type="spellStart"/>
      <w:r w:rsidR="00136A2B" w:rsidRPr="00347DD7">
        <w:rPr>
          <w:color w:val="000000" w:themeColor="text1"/>
        </w:rPr>
        <w:t>каб</w:t>
      </w:r>
      <w:proofErr w:type="spellEnd"/>
      <w:r w:rsidR="00136A2B" w:rsidRPr="00347DD7">
        <w:rPr>
          <w:color w:val="000000" w:themeColor="text1"/>
        </w:rPr>
        <w:t>. 2</w:t>
      </w:r>
      <w:r w:rsidR="00A00445" w:rsidRPr="00347DD7">
        <w:rPr>
          <w:color w:val="000000" w:themeColor="text1"/>
        </w:rPr>
        <w:t>45</w:t>
      </w:r>
      <w:r w:rsidR="003C6AA7" w:rsidRPr="00347DD7">
        <w:rPr>
          <w:color w:val="000000" w:themeColor="text1"/>
        </w:rPr>
        <w:t>, 24</w:t>
      </w:r>
      <w:r w:rsidR="00A00445" w:rsidRPr="00347DD7">
        <w:rPr>
          <w:color w:val="000000" w:themeColor="text1"/>
        </w:rPr>
        <w:t>8</w:t>
      </w:r>
      <w:r w:rsidR="00136A2B" w:rsidRPr="00347DD7">
        <w:rPr>
          <w:color w:val="000000" w:themeColor="text1"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форме </w:t>
      </w:r>
      <w:r>
        <w:t xml:space="preserve"> </w:t>
      </w:r>
      <w:r w:rsidR="00136A2B">
        <w:t xml:space="preserve">и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8" w:history="1">
        <w:r w:rsidR="00FF25E6" w:rsidRPr="003A40A1">
          <w:rPr>
            <w:rStyle w:val="a3"/>
          </w:rPr>
          <w:t>www.ma</w:t>
        </w:r>
        <w:proofErr w:type="spellStart"/>
        <w:r w:rsidR="00FF25E6" w:rsidRPr="003A40A1">
          <w:rPr>
            <w:rStyle w:val="a3"/>
            <w:lang w:val="en-US"/>
          </w:rPr>
          <w:t>i</w:t>
        </w:r>
        <w:proofErr w:type="spellEnd"/>
        <w:r w:rsidR="00FF25E6" w:rsidRPr="003A40A1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136A2B" w:rsidP="00136A2B">
      <w:pPr>
        <w:jc w:val="both"/>
      </w:pPr>
      <w:r>
        <w:t>Руководите</w:t>
      </w:r>
      <w:r w:rsidR="005A4AD1">
        <w:t>ль</w:t>
      </w:r>
      <w:r>
        <w:t xml:space="preserve"> Управления развития </w:t>
      </w:r>
    </w:p>
    <w:p w:rsidR="001C681C" w:rsidRDefault="00136A2B" w:rsidP="00136A2B">
      <w:pPr>
        <w:jc w:val="both"/>
      </w:pPr>
      <w:r>
        <w:t>предпринимательства и потребительского рынка</w:t>
      </w:r>
    </w:p>
    <w:p w:rsidR="00E4126E" w:rsidRDefault="00136A2B" w:rsidP="00347DD7">
      <w:pPr>
        <w:jc w:val="both"/>
      </w:pPr>
      <w:r>
        <w:t>Администрации</w:t>
      </w:r>
      <w:r w:rsidR="001C681C">
        <w:t xml:space="preserve"> </w:t>
      </w:r>
      <w:r>
        <w:t>МО «Город Майкоп»</w:t>
      </w:r>
      <w:r w:rsidR="001C681C">
        <w:t xml:space="preserve">   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proofErr w:type="spellStart"/>
      <w:r w:rsidR="00FE69F8" w:rsidRPr="00FE69F8">
        <w:rPr>
          <w:color w:val="000000" w:themeColor="text1"/>
        </w:rPr>
        <w:t>Паранук</w:t>
      </w:r>
      <w:proofErr w:type="spellEnd"/>
    </w:p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27DCB"/>
    <w:rsid w:val="00033148"/>
    <w:rsid w:val="00037A58"/>
    <w:rsid w:val="000413B1"/>
    <w:rsid w:val="00043B7A"/>
    <w:rsid w:val="00043F2A"/>
    <w:rsid w:val="000478A5"/>
    <w:rsid w:val="000575FE"/>
    <w:rsid w:val="00063202"/>
    <w:rsid w:val="00063FCA"/>
    <w:rsid w:val="000645B4"/>
    <w:rsid w:val="00065CE3"/>
    <w:rsid w:val="00071C10"/>
    <w:rsid w:val="00073ADC"/>
    <w:rsid w:val="00080B7E"/>
    <w:rsid w:val="000840E6"/>
    <w:rsid w:val="0008785D"/>
    <w:rsid w:val="00090BD3"/>
    <w:rsid w:val="00097AFC"/>
    <w:rsid w:val="000A1070"/>
    <w:rsid w:val="000A246B"/>
    <w:rsid w:val="000A2DA1"/>
    <w:rsid w:val="000B0A94"/>
    <w:rsid w:val="000B13CD"/>
    <w:rsid w:val="000B1F80"/>
    <w:rsid w:val="000B1F9E"/>
    <w:rsid w:val="000B3CDC"/>
    <w:rsid w:val="000B4410"/>
    <w:rsid w:val="000B4F2D"/>
    <w:rsid w:val="000B6E87"/>
    <w:rsid w:val="000C06F0"/>
    <w:rsid w:val="000C0A32"/>
    <w:rsid w:val="000C1A9D"/>
    <w:rsid w:val="000C262A"/>
    <w:rsid w:val="000D108F"/>
    <w:rsid w:val="000D6453"/>
    <w:rsid w:val="000D6558"/>
    <w:rsid w:val="000E2B3C"/>
    <w:rsid w:val="000F3233"/>
    <w:rsid w:val="000F3CA3"/>
    <w:rsid w:val="000F5BC0"/>
    <w:rsid w:val="00103D0C"/>
    <w:rsid w:val="00104200"/>
    <w:rsid w:val="00113C23"/>
    <w:rsid w:val="001152A7"/>
    <w:rsid w:val="00115DF0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A1B"/>
    <w:rsid w:val="00141D8E"/>
    <w:rsid w:val="00143456"/>
    <w:rsid w:val="00143C81"/>
    <w:rsid w:val="00145088"/>
    <w:rsid w:val="0015016B"/>
    <w:rsid w:val="0015390E"/>
    <w:rsid w:val="001544FB"/>
    <w:rsid w:val="00155B04"/>
    <w:rsid w:val="00156944"/>
    <w:rsid w:val="00164565"/>
    <w:rsid w:val="00164F28"/>
    <w:rsid w:val="001661EA"/>
    <w:rsid w:val="00170C7A"/>
    <w:rsid w:val="00173CFF"/>
    <w:rsid w:val="00173F1F"/>
    <w:rsid w:val="00184A33"/>
    <w:rsid w:val="0018712F"/>
    <w:rsid w:val="001900DF"/>
    <w:rsid w:val="00197EC7"/>
    <w:rsid w:val="001A0440"/>
    <w:rsid w:val="001A0E9B"/>
    <w:rsid w:val="001A33CD"/>
    <w:rsid w:val="001A7628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5559"/>
    <w:rsid w:val="001D6E67"/>
    <w:rsid w:val="001E21F0"/>
    <w:rsid w:val="001E4691"/>
    <w:rsid w:val="001E4842"/>
    <w:rsid w:val="001F2C58"/>
    <w:rsid w:val="00201286"/>
    <w:rsid w:val="0020453B"/>
    <w:rsid w:val="002060AF"/>
    <w:rsid w:val="002078F7"/>
    <w:rsid w:val="002100BE"/>
    <w:rsid w:val="002113B0"/>
    <w:rsid w:val="002116EF"/>
    <w:rsid w:val="00211967"/>
    <w:rsid w:val="00213984"/>
    <w:rsid w:val="00215EDB"/>
    <w:rsid w:val="00215F36"/>
    <w:rsid w:val="002174E7"/>
    <w:rsid w:val="0022137E"/>
    <w:rsid w:val="00221695"/>
    <w:rsid w:val="002218D1"/>
    <w:rsid w:val="00222CA5"/>
    <w:rsid w:val="0022354C"/>
    <w:rsid w:val="00225DAD"/>
    <w:rsid w:val="00227A16"/>
    <w:rsid w:val="002302BA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F62"/>
    <w:rsid w:val="002567EC"/>
    <w:rsid w:val="002572B0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ACD"/>
    <w:rsid w:val="0029354D"/>
    <w:rsid w:val="00295DF4"/>
    <w:rsid w:val="002A03DE"/>
    <w:rsid w:val="002A0D72"/>
    <w:rsid w:val="002A2EDB"/>
    <w:rsid w:val="002B172F"/>
    <w:rsid w:val="002C15D3"/>
    <w:rsid w:val="002C42B8"/>
    <w:rsid w:val="002D0EFF"/>
    <w:rsid w:val="002D10B7"/>
    <w:rsid w:val="002D18F9"/>
    <w:rsid w:val="002D6B89"/>
    <w:rsid w:val="002D702C"/>
    <w:rsid w:val="002E0843"/>
    <w:rsid w:val="002E17DE"/>
    <w:rsid w:val="002E7409"/>
    <w:rsid w:val="002F1102"/>
    <w:rsid w:val="002F2EE3"/>
    <w:rsid w:val="002F64FF"/>
    <w:rsid w:val="00307817"/>
    <w:rsid w:val="003106F6"/>
    <w:rsid w:val="0031374D"/>
    <w:rsid w:val="0031412A"/>
    <w:rsid w:val="00316222"/>
    <w:rsid w:val="00325C5E"/>
    <w:rsid w:val="00327D4D"/>
    <w:rsid w:val="003362E9"/>
    <w:rsid w:val="00336C6F"/>
    <w:rsid w:val="003375E0"/>
    <w:rsid w:val="00343D3C"/>
    <w:rsid w:val="00347DD7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6DE"/>
    <w:rsid w:val="003666D7"/>
    <w:rsid w:val="00372F07"/>
    <w:rsid w:val="00373D16"/>
    <w:rsid w:val="00375147"/>
    <w:rsid w:val="003757EB"/>
    <w:rsid w:val="00375A26"/>
    <w:rsid w:val="00384DAE"/>
    <w:rsid w:val="00385B5F"/>
    <w:rsid w:val="0039058B"/>
    <w:rsid w:val="0039124A"/>
    <w:rsid w:val="0039473B"/>
    <w:rsid w:val="003A04B9"/>
    <w:rsid w:val="003A24AE"/>
    <w:rsid w:val="003A2A56"/>
    <w:rsid w:val="003A48EB"/>
    <w:rsid w:val="003A4B30"/>
    <w:rsid w:val="003A6E86"/>
    <w:rsid w:val="003B4C14"/>
    <w:rsid w:val="003B5F34"/>
    <w:rsid w:val="003B6BB6"/>
    <w:rsid w:val="003C025F"/>
    <w:rsid w:val="003C6AA7"/>
    <w:rsid w:val="003C6DFC"/>
    <w:rsid w:val="003C707B"/>
    <w:rsid w:val="003D091A"/>
    <w:rsid w:val="003D1D24"/>
    <w:rsid w:val="003D4F0B"/>
    <w:rsid w:val="003E007F"/>
    <w:rsid w:val="003E42EA"/>
    <w:rsid w:val="003E6B26"/>
    <w:rsid w:val="003E71D4"/>
    <w:rsid w:val="003F047F"/>
    <w:rsid w:val="003F072C"/>
    <w:rsid w:val="003F4B9B"/>
    <w:rsid w:val="003F7921"/>
    <w:rsid w:val="00403FC9"/>
    <w:rsid w:val="00404202"/>
    <w:rsid w:val="004049E1"/>
    <w:rsid w:val="00405ED2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A95"/>
    <w:rsid w:val="00423BAD"/>
    <w:rsid w:val="00424EC6"/>
    <w:rsid w:val="00425D25"/>
    <w:rsid w:val="00427CA5"/>
    <w:rsid w:val="00431C72"/>
    <w:rsid w:val="00431FD9"/>
    <w:rsid w:val="0043203B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CB7"/>
    <w:rsid w:val="0045479F"/>
    <w:rsid w:val="00454A41"/>
    <w:rsid w:val="0045584D"/>
    <w:rsid w:val="0045620A"/>
    <w:rsid w:val="004562C5"/>
    <w:rsid w:val="0046022A"/>
    <w:rsid w:val="004604D3"/>
    <w:rsid w:val="00461E69"/>
    <w:rsid w:val="004631C3"/>
    <w:rsid w:val="00466DEF"/>
    <w:rsid w:val="00472558"/>
    <w:rsid w:val="00472975"/>
    <w:rsid w:val="00473589"/>
    <w:rsid w:val="00473802"/>
    <w:rsid w:val="00473845"/>
    <w:rsid w:val="00475ABF"/>
    <w:rsid w:val="004832B1"/>
    <w:rsid w:val="004834D5"/>
    <w:rsid w:val="0048484E"/>
    <w:rsid w:val="00484C00"/>
    <w:rsid w:val="004910B9"/>
    <w:rsid w:val="004913DB"/>
    <w:rsid w:val="004968F4"/>
    <w:rsid w:val="004975B8"/>
    <w:rsid w:val="004A1587"/>
    <w:rsid w:val="004A410A"/>
    <w:rsid w:val="004A56B3"/>
    <w:rsid w:val="004A7DBA"/>
    <w:rsid w:val="004B03BB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63DD"/>
    <w:rsid w:val="004E6E73"/>
    <w:rsid w:val="004F0BA4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338D"/>
    <w:rsid w:val="00565037"/>
    <w:rsid w:val="0056552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64D7"/>
    <w:rsid w:val="005A7592"/>
    <w:rsid w:val="005A7D9D"/>
    <w:rsid w:val="005B1240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3AB1"/>
    <w:rsid w:val="005D4071"/>
    <w:rsid w:val="005D4439"/>
    <w:rsid w:val="005D5497"/>
    <w:rsid w:val="005D5E88"/>
    <w:rsid w:val="005D7285"/>
    <w:rsid w:val="005E2D49"/>
    <w:rsid w:val="005E2F8A"/>
    <w:rsid w:val="005E459C"/>
    <w:rsid w:val="005E4E60"/>
    <w:rsid w:val="005E5D8E"/>
    <w:rsid w:val="005F57CE"/>
    <w:rsid w:val="005F6577"/>
    <w:rsid w:val="00603444"/>
    <w:rsid w:val="0060434F"/>
    <w:rsid w:val="00606341"/>
    <w:rsid w:val="0060658A"/>
    <w:rsid w:val="00611096"/>
    <w:rsid w:val="00612524"/>
    <w:rsid w:val="00617046"/>
    <w:rsid w:val="00617EC0"/>
    <w:rsid w:val="00620895"/>
    <w:rsid w:val="00622499"/>
    <w:rsid w:val="00623A1C"/>
    <w:rsid w:val="0062546E"/>
    <w:rsid w:val="00631E8E"/>
    <w:rsid w:val="00632F2C"/>
    <w:rsid w:val="00634846"/>
    <w:rsid w:val="00634B89"/>
    <w:rsid w:val="00635DC8"/>
    <w:rsid w:val="006402E7"/>
    <w:rsid w:val="006408F4"/>
    <w:rsid w:val="006418E4"/>
    <w:rsid w:val="00644DC6"/>
    <w:rsid w:val="006533C3"/>
    <w:rsid w:val="00660E20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4408"/>
    <w:rsid w:val="006851F0"/>
    <w:rsid w:val="0068748B"/>
    <w:rsid w:val="006874C4"/>
    <w:rsid w:val="006876AE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B5A04"/>
    <w:rsid w:val="006C3130"/>
    <w:rsid w:val="006C41F1"/>
    <w:rsid w:val="006C435B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60F56"/>
    <w:rsid w:val="00761086"/>
    <w:rsid w:val="00761A4E"/>
    <w:rsid w:val="00766E0C"/>
    <w:rsid w:val="007676F1"/>
    <w:rsid w:val="00767C9F"/>
    <w:rsid w:val="00770120"/>
    <w:rsid w:val="00772481"/>
    <w:rsid w:val="007751B3"/>
    <w:rsid w:val="00775FBA"/>
    <w:rsid w:val="007816E8"/>
    <w:rsid w:val="00783E48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4057"/>
    <w:rsid w:val="007C0ACD"/>
    <w:rsid w:val="007C21EF"/>
    <w:rsid w:val="007C35EF"/>
    <w:rsid w:val="007C5A8F"/>
    <w:rsid w:val="007C7C39"/>
    <w:rsid w:val="007D08C0"/>
    <w:rsid w:val="007D201F"/>
    <w:rsid w:val="007D23D3"/>
    <w:rsid w:val="007D3A12"/>
    <w:rsid w:val="007D3E46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B9E"/>
    <w:rsid w:val="0085145C"/>
    <w:rsid w:val="00854914"/>
    <w:rsid w:val="0085648A"/>
    <w:rsid w:val="00861F82"/>
    <w:rsid w:val="00864AC3"/>
    <w:rsid w:val="008672AB"/>
    <w:rsid w:val="00867A05"/>
    <w:rsid w:val="00870F61"/>
    <w:rsid w:val="00871EA3"/>
    <w:rsid w:val="00876CFE"/>
    <w:rsid w:val="00881F3F"/>
    <w:rsid w:val="00882CD7"/>
    <w:rsid w:val="0089000F"/>
    <w:rsid w:val="0089107D"/>
    <w:rsid w:val="00891E0B"/>
    <w:rsid w:val="00892F1A"/>
    <w:rsid w:val="008A0E63"/>
    <w:rsid w:val="008A2768"/>
    <w:rsid w:val="008A287C"/>
    <w:rsid w:val="008A5DB8"/>
    <w:rsid w:val="008B27F7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114B1"/>
    <w:rsid w:val="00911A85"/>
    <w:rsid w:val="00916498"/>
    <w:rsid w:val="00921029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3537"/>
    <w:rsid w:val="00965241"/>
    <w:rsid w:val="009719C6"/>
    <w:rsid w:val="00975588"/>
    <w:rsid w:val="00976AD7"/>
    <w:rsid w:val="009810F4"/>
    <w:rsid w:val="00981783"/>
    <w:rsid w:val="00981E9A"/>
    <w:rsid w:val="00987177"/>
    <w:rsid w:val="00991375"/>
    <w:rsid w:val="00992FB6"/>
    <w:rsid w:val="009930FD"/>
    <w:rsid w:val="009A3D64"/>
    <w:rsid w:val="009A5D49"/>
    <w:rsid w:val="009A5DE5"/>
    <w:rsid w:val="009A730B"/>
    <w:rsid w:val="009B0EE3"/>
    <w:rsid w:val="009B393F"/>
    <w:rsid w:val="009B6AB3"/>
    <w:rsid w:val="009C129F"/>
    <w:rsid w:val="009C17B0"/>
    <w:rsid w:val="009C1D76"/>
    <w:rsid w:val="009C1E4D"/>
    <w:rsid w:val="009C2DAC"/>
    <w:rsid w:val="009C4F90"/>
    <w:rsid w:val="009C5B08"/>
    <w:rsid w:val="009C5F51"/>
    <w:rsid w:val="009C7B90"/>
    <w:rsid w:val="009D146D"/>
    <w:rsid w:val="009D1F80"/>
    <w:rsid w:val="009D2A78"/>
    <w:rsid w:val="009D79D4"/>
    <w:rsid w:val="009E0319"/>
    <w:rsid w:val="009E0D07"/>
    <w:rsid w:val="009E37ED"/>
    <w:rsid w:val="009E3C9C"/>
    <w:rsid w:val="009E62FF"/>
    <w:rsid w:val="009E7FC8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7F8C"/>
    <w:rsid w:val="00A21489"/>
    <w:rsid w:val="00A2747C"/>
    <w:rsid w:val="00A307AD"/>
    <w:rsid w:val="00A33496"/>
    <w:rsid w:val="00A339F9"/>
    <w:rsid w:val="00A3719A"/>
    <w:rsid w:val="00A37537"/>
    <w:rsid w:val="00A45299"/>
    <w:rsid w:val="00A45B37"/>
    <w:rsid w:val="00A46496"/>
    <w:rsid w:val="00A55E4D"/>
    <w:rsid w:val="00A60627"/>
    <w:rsid w:val="00A606F3"/>
    <w:rsid w:val="00A62435"/>
    <w:rsid w:val="00A6373C"/>
    <w:rsid w:val="00A6435C"/>
    <w:rsid w:val="00A669D1"/>
    <w:rsid w:val="00A711B7"/>
    <w:rsid w:val="00A71C6E"/>
    <w:rsid w:val="00A732B6"/>
    <w:rsid w:val="00A73579"/>
    <w:rsid w:val="00A74AFC"/>
    <w:rsid w:val="00A75B6E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7A4A"/>
    <w:rsid w:val="00B113B1"/>
    <w:rsid w:val="00B13092"/>
    <w:rsid w:val="00B16EB4"/>
    <w:rsid w:val="00B2532A"/>
    <w:rsid w:val="00B26547"/>
    <w:rsid w:val="00B30B15"/>
    <w:rsid w:val="00B30BC4"/>
    <w:rsid w:val="00B31AB4"/>
    <w:rsid w:val="00B41ECA"/>
    <w:rsid w:val="00B4456F"/>
    <w:rsid w:val="00B44F94"/>
    <w:rsid w:val="00B4568F"/>
    <w:rsid w:val="00B45CEE"/>
    <w:rsid w:val="00B5080C"/>
    <w:rsid w:val="00B5110A"/>
    <w:rsid w:val="00B52249"/>
    <w:rsid w:val="00B544A1"/>
    <w:rsid w:val="00B61417"/>
    <w:rsid w:val="00B61D5E"/>
    <w:rsid w:val="00B62AC5"/>
    <w:rsid w:val="00B659E7"/>
    <w:rsid w:val="00B67E89"/>
    <w:rsid w:val="00B7271B"/>
    <w:rsid w:val="00B748BD"/>
    <w:rsid w:val="00B81157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6A4E"/>
    <w:rsid w:val="00BA6CF8"/>
    <w:rsid w:val="00BB208C"/>
    <w:rsid w:val="00BB2D3F"/>
    <w:rsid w:val="00BB6178"/>
    <w:rsid w:val="00BC4CE4"/>
    <w:rsid w:val="00BC54F5"/>
    <w:rsid w:val="00BC6899"/>
    <w:rsid w:val="00BC7AE4"/>
    <w:rsid w:val="00BD3BE6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38DC"/>
    <w:rsid w:val="00BF3CEB"/>
    <w:rsid w:val="00C01081"/>
    <w:rsid w:val="00C02FE2"/>
    <w:rsid w:val="00C033F1"/>
    <w:rsid w:val="00C12357"/>
    <w:rsid w:val="00C149D7"/>
    <w:rsid w:val="00C14F40"/>
    <w:rsid w:val="00C1700F"/>
    <w:rsid w:val="00C20F77"/>
    <w:rsid w:val="00C27857"/>
    <w:rsid w:val="00C32985"/>
    <w:rsid w:val="00C35B5F"/>
    <w:rsid w:val="00C364C0"/>
    <w:rsid w:val="00C40A29"/>
    <w:rsid w:val="00C46D54"/>
    <w:rsid w:val="00C47992"/>
    <w:rsid w:val="00C50DBB"/>
    <w:rsid w:val="00C51D71"/>
    <w:rsid w:val="00C53D5E"/>
    <w:rsid w:val="00C5422D"/>
    <w:rsid w:val="00C5586D"/>
    <w:rsid w:val="00C57025"/>
    <w:rsid w:val="00C5731D"/>
    <w:rsid w:val="00C63252"/>
    <w:rsid w:val="00C649E0"/>
    <w:rsid w:val="00C64F8B"/>
    <w:rsid w:val="00C65AB6"/>
    <w:rsid w:val="00C81C42"/>
    <w:rsid w:val="00C8360D"/>
    <w:rsid w:val="00C87A93"/>
    <w:rsid w:val="00C9291F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391"/>
    <w:rsid w:val="00CB44BC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674C"/>
    <w:rsid w:val="00CE67E7"/>
    <w:rsid w:val="00CF044C"/>
    <w:rsid w:val="00CF149C"/>
    <w:rsid w:val="00CF2C54"/>
    <w:rsid w:val="00CF2FFA"/>
    <w:rsid w:val="00CF3587"/>
    <w:rsid w:val="00CF67DC"/>
    <w:rsid w:val="00D01EC8"/>
    <w:rsid w:val="00D03381"/>
    <w:rsid w:val="00D04213"/>
    <w:rsid w:val="00D0554C"/>
    <w:rsid w:val="00D07953"/>
    <w:rsid w:val="00D10518"/>
    <w:rsid w:val="00D1289B"/>
    <w:rsid w:val="00D14CAA"/>
    <w:rsid w:val="00D225F0"/>
    <w:rsid w:val="00D22E46"/>
    <w:rsid w:val="00D22FF7"/>
    <w:rsid w:val="00D31311"/>
    <w:rsid w:val="00D34D83"/>
    <w:rsid w:val="00D44A96"/>
    <w:rsid w:val="00D45BBC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85A0D"/>
    <w:rsid w:val="00D86FB7"/>
    <w:rsid w:val="00D924F8"/>
    <w:rsid w:val="00D92BB2"/>
    <w:rsid w:val="00D93C94"/>
    <w:rsid w:val="00D977F1"/>
    <w:rsid w:val="00D978BE"/>
    <w:rsid w:val="00D978C0"/>
    <w:rsid w:val="00D97D36"/>
    <w:rsid w:val="00DA02E4"/>
    <w:rsid w:val="00DA2D24"/>
    <w:rsid w:val="00DA7449"/>
    <w:rsid w:val="00DB2673"/>
    <w:rsid w:val="00DB560C"/>
    <w:rsid w:val="00DC0A00"/>
    <w:rsid w:val="00DC1C21"/>
    <w:rsid w:val="00DC212E"/>
    <w:rsid w:val="00DC51B4"/>
    <w:rsid w:val="00DC598F"/>
    <w:rsid w:val="00DD3735"/>
    <w:rsid w:val="00DD6468"/>
    <w:rsid w:val="00DD728A"/>
    <w:rsid w:val="00DE27D7"/>
    <w:rsid w:val="00DE3749"/>
    <w:rsid w:val="00DE3B47"/>
    <w:rsid w:val="00DE72DD"/>
    <w:rsid w:val="00DF065B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2695"/>
    <w:rsid w:val="00E136EF"/>
    <w:rsid w:val="00E13EAB"/>
    <w:rsid w:val="00E151FE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D26F9"/>
    <w:rsid w:val="00ED2AFE"/>
    <w:rsid w:val="00ED3A12"/>
    <w:rsid w:val="00EE1802"/>
    <w:rsid w:val="00EE19A1"/>
    <w:rsid w:val="00EE3AB0"/>
    <w:rsid w:val="00EE3D56"/>
    <w:rsid w:val="00EE4E41"/>
    <w:rsid w:val="00EE6210"/>
    <w:rsid w:val="00EE6D14"/>
    <w:rsid w:val="00EF03B8"/>
    <w:rsid w:val="00EF31FB"/>
    <w:rsid w:val="00EF4321"/>
    <w:rsid w:val="00EF44AA"/>
    <w:rsid w:val="00EF4543"/>
    <w:rsid w:val="00F0176B"/>
    <w:rsid w:val="00F02B99"/>
    <w:rsid w:val="00F03BDD"/>
    <w:rsid w:val="00F056DE"/>
    <w:rsid w:val="00F117C7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F13"/>
    <w:rsid w:val="00F45431"/>
    <w:rsid w:val="00F46365"/>
    <w:rsid w:val="00F51E31"/>
    <w:rsid w:val="00F51FD8"/>
    <w:rsid w:val="00F55C4B"/>
    <w:rsid w:val="00F61CEF"/>
    <w:rsid w:val="00F6219A"/>
    <w:rsid w:val="00F7201D"/>
    <w:rsid w:val="00F76C45"/>
    <w:rsid w:val="00F80475"/>
    <w:rsid w:val="00F8264F"/>
    <w:rsid w:val="00F82B3B"/>
    <w:rsid w:val="00F82BD6"/>
    <w:rsid w:val="00F91BD5"/>
    <w:rsid w:val="00F93272"/>
    <w:rsid w:val="00FA2FA4"/>
    <w:rsid w:val="00FA4EA0"/>
    <w:rsid w:val="00FA59A3"/>
    <w:rsid w:val="00FA794A"/>
    <w:rsid w:val="00FB0DE8"/>
    <w:rsid w:val="00FB0FFE"/>
    <w:rsid w:val="00FB3B87"/>
    <w:rsid w:val="00FB5543"/>
    <w:rsid w:val="00FB62FF"/>
    <w:rsid w:val="00FC062B"/>
    <w:rsid w:val="00FC0805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AF65-6FA6-4E30-BF14-A21B35A9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93</cp:revision>
  <cp:lastPrinted>2018-07-26T14:29:00Z</cp:lastPrinted>
  <dcterms:created xsi:type="dcterms:W3CDTF">2018-08-02T13:26:00Z</dcterms:created>
  <dcterms:modified xsi:type="dcterms:W3CDTF">2018-12-05T13:32:00Z</dcterms:modified>
</cp:coreProperties>
</file>