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0019F4" w:rsidRPr="000019F4">
        <w:rPr>
          <w:b/>
        </w:rPr>
        <w:t>2</w:t>
      </w:r>
      <w:r w:rsidRPr="009D5F70">
        <w:rPr>
          <w:b/>
        </w:rPr>
        <w:t>/</w:t>
      </w:r>
      <w:r w:rsidR="008D54D3">
        <w:rPr>
          <w:b/>
        </w:rPr>
        <w:t>2</w:t>
      </w:r>
      <w:r w:rsidR="00876D7C">
        <w:rPr>
          <w:b/>
        </w:rPr>
        <w:t>3</w:t>
      </w:r>
      <w:r w:rsidRPr="009D5F70">
        <w:rPr>
          <w:b/>
        </w:rPr>
        <w:t xml:space="preserve"> от </w:t>
      </w:r>
      <w:r w:rsidR="00242E3A">
        <w:rPr>
          <w:b/>
        </w:rPr>
        <w:t>15</w:t>
      </w:r>
      <w:r w:rsidRPr="009D5F70">
        <w:rPr>
          <w:b/>
        </w:rPr>
        <w:t xml:space="preserve"> </w:t>
      </w:r>
      <w:r w:rsidR="000019F4">
        <w:rPr>
          <w:b/>
        </w:rPr>
        <w:t>ноября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876D7C">
        <w:rPr>
          <w:b/>
        </w:rPr>
        <w:t>3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0019F4">
        <w:t xml:space="preserve">     30 ноября</w:t>
      </w:r>
      <w:r w:rsidRPr="005B5298">
        <w:t xml:space="preserve"> 20</w:t>
      </w:r>
      <w:r w:rsidR="008D54D3" w:rsidRPr="005B5298">
        <w:t>2</w:t>
      </w:r>
      <w:r w:rsidR="00876D7C">
        <w:t>3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</w:t>
      </w:r>
      <w:proofErr w:type="spellStart"/>
      <w:r w:rsidRPr="005B5298">
        <w:t>Краснооктябрьская</w:t>
      </w:r>
      <w:proofErr w:type="spellEnd"/>
      <w:r w:rsidRPr="005B5298">
        <w:t xml:space="preserve">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="00700F53" w:rsidRPr="000019F4">
        <w:t>)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="000019F4">
        <w:t xml:space="preserve"> 1</w:t>
      </w:r>
      <w:r w:rsidR="006A1C2F">
        <w:t>4</w:t>
      </w:r>
      <w:r w:rsidRPr="005B5298">
        <w:t xml:space="preserve"> </w:t>
      </w:r>
      <w:r w:rsidR="000019F4">
        <w:t xml:space="preserve">ноября </w:t>
      </w:r>
      <w:r w:rsidRPr="005B5298">
        <w:t>20</w:t>
      </w:r>
      <w:r w:rsidR="008D54D3" w:rsidRPr="005B5298">
        <w:t>2</w:t>
      </w:r>
      <w:r w:rsidR="00876D7C">
        <w:t>3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0019F4">
        <w:t>30</w:t>
      </w:r>
      <w:r w:rsidR="00CE3E78" w:rsidRPr="005B5298">
        <w:t xml:space="preserve"> </w:t>
      </w:r>
      <w:r w:rsidR="000019F4">
        <w:t>ноября</w:t>
      </w:r>
      <w:r w:rsidR="00080EEC" w:rsidRPr="005B5298">
        <w:t xml:space="preserve"> 20</w:t>
      </w:r>
      <w:r w:rsidR="008D54D3" w:rsidRPr="005B5298">
        <w:t>2</w:t>
      </w:r>
      <w:r w:rsidR="00876D7C">
        <w:t>3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0019F4">
        <w:t>5</w:t>
      </w:r>
      <w:r w:rsidRPr="005B5298">
        <w:t>(</w:t>
      </w:r>
      <w:r w:rsidR="000019F4">
        <w:t>пяти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019F4">
            <w:pPr>
              <w:jc w:val="both"/>
            </w:pPr>
            <w:r w:rsidRPr="009D5F70">
              <w:t xml:space="preserve">- </w:t>
            </w:r>
            <w:r w:rsidR="000019F4">
              <w:t>начальник</w:t>
            </w:r>
            <w:r w:rsidRPr="009D5F70">
              <w:t xml:space="preserve"> Управления развития предпринимательства и потребительского рынка, председател</w:t>
            </w:r>
            <w:r w:rsidR="00DB38FA">
              <w:t>ь Комиссии</w:t>
            </w:r>
            <w:r w:rsidR="004F659A">
              <w:t>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>
              <w:t>Ж.Г. Гаджян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 xml:space="preserve">ного образования «Город </w:t>
            </w:r>
            <w:r w:rsidR="000019F4">
              <w:t>Майкоп»,</w:t>
            </w:r>
            <w:r>
              <w:t xml:space="preserve"> секретарь Комиссии;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>
              <w:t xml:space="preserve">О.Н. </w:t>
            </w:r>
            <w:proofErr w:type="spellStart"/>
            <w:r>
              <w:t>Глюз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311A94" w:rsidP="000019F4">
            <w:pPr>
              <w:jc w:val="both"/>
            </w:pPr>
            <w:r>
              <w:t xml:space="preserve">- заместитель </w:t>
            </w:r>
            <w:r w:rsidR="000019F4">
              <w:t>председателя</w:t>
            </w:r>
            <w:r>
              <w:t xml:space="preserve"> Комитета по управлению имуществом муниципального образования «Город Майкоп»</w:t>
            </w:r>
          </w:p>
        </w:tc>
      </w:tr>
      <w:tr w:rsidR="006A1C2F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F" w:rsidRDefault="006A1C2F" w:rsidP="004A6BF0">
            <w:pPr>
              <w:jc w:val="both"/>
            </w:pPr>
            <w:r>
              <w:t>К.У.</w:t>
            </w:r>
            <w:r w:rsidR="00242E3A">
              <w:t xml:space="preserve"> </w:t>
            </w:r>
            <w:proofErr w:type="spellStart"/>
            <w:r>
              <w:t>Землянушнова</w:t>
            </w:r>
            <w:proofErr w:type="spellEnd"/>
            <w:r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F" w:rsidRDefault="006A1C2F" w:rsidP="000019F4">
            <w:pPr>
              <w:jc w:val="both"/>
            </w:pPr>
            <w:r>
              <w:t>- начальник отдела планировки и застройки Управления архитектуры и градостроительства муниципального образования «Город Майкоп»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>
              <w:t xml:space="preserve">Н.Б. </w:t>
            </w:r>
            <w:proofErr w:type="spellStart"/>
            <w:r>
              <w:t>Сташ</w:t>
            </w:r>
            <w:bookmarkStart w:id="0" w:name="_GoBack"/>
            <w:bookmarkEnd w:id="0"/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Pr="009D5F70">
        <w:rPr>
          <w:sz w:val="28"/>
          <w:szCs w:val="28"/>
        </w:rPr>
        <w:lastRenderedPageBreak/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До окончания</w:t>
      </w:r>
      <w:proofErr w:type="gramEnd"/>
      <w:r>
        <w:t xml:space="preserve"> указанного в конкурсной документации срока подачи заявок на участие в Конкурсе </w:t>
      </w:r>
      <w:r w:rsidR="000019F4">
        <w:t>–</w:t>
      </w:r>
      <w:r>
        <w:t xml:space="preserve"> </w:t>
      </w:r>
      <w:r w:rsidR="000019F4">
        <w:t>29 ноября</w:t>
      </w:r>
      <w:r>
        <w:t xml:space="preserve"> 20</w:t>
      </w:r>
      <w:r w:rsidR="005B5298">
        <w:t>2</w:t>
      </w:r>
      <w:r w:rsidR="00876D7C">
        <w:t>3</w:t>
      </w:r>
      <w:r>
        <w:t xml:space="preserve"> г., 11 часов 00 минут было подано </w:t>
      </w:r>
      <w:r w:rsidR="000019F4">
        <w:t>25</w:t>
      </w:r>
      <w:r w:rsidR="00CE3E78" w:rsidRPr="001F3EF3">
        <w:t xml:space="preserve"> </w:t>
      </w:r>
      <w:r w:rsidR="00636E4A" w:rsidRPr="001F3EF3">
        <w:t>заяв</w:t>
      </w:r>
      <w:r w:rsidR="00BA4D84" w:rsidRPr="001F3EF3">
        <w:t>к</w:t>
      </w:r>
      <w:r w:rsidR="001F3EF3" w:rsidRPr="001F3EF3">
        <w:t>и</w:t>
      </w:r>
      <w:r w:rsidRPr="001F3EF3">
        <w:t xml:space="preserve"> на </w:t>
      </w:r>
      <w:r w:rsidR="00096C6B">
        <w:t>19</w:t>
      </w:r>
      <w:r w:rsidR="00BA4D84" w:rsidRPr="001F3EF3">
        <w:t xml:space="preserve"> </w:t>
      </w:r>
      <w:r w:rsidRPr="001F3EF3">
        <w:t>лот</w:t>
      </w:r>
      <w:r w:rsidR="00096C6B">
        <w:t>ов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187A5A" w:rsidRDefault="00187A5A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DB38FA" w:rsidP="00080EEC">
      <w:pPr>
        <w:autoSpaceDE w:val="0"/>
        <w:autoSpaceDN w:val="0"/>
        <w:adjustRightInd w:val="0"/>
        <w:ind w:firstLine="708"/>
        <w:jc w:val="both"/>
      </w:pPr>
      <w:r>
        <w:t>Председатель</w:t>
      </w:r>
      <w:r w:rsidR="00080EEC">
        <w:t xml:space="preserve"> </w:t>
      </w:r>
      <w:proofErr w:type="gramStart"/>
      <w:r w:rsidR="00080EEC">
        <w:t xml:space="preserve">Комиссии:   </w:t>
      </w:r>
      <w:proofErr w:type="gramEnd"/>
      <w:r w:rsidR="00080EEC">
        <w:t xml:space="preserve">     </w:t>
      </w:r>
      <w:r w:rsidR="00636E4A">
        <w:t xml:space="preserve">               </w:t>
      </w:r>
      <w:r w:rsidR="000C0917">
        <w:t xml:space="preserve">                     </w:t>
      </w:r>
      <w:r w:rsidR="006A1C2F">
        <w:t xml:space="preserve">  </w:t>
      </w:r>
      <w:r w:rsidR="00080EEC">
        <w:t>А.К.</w:t>
      </w:r>
      <w:r w:rsidR="004962ED">
        <w:t xml:space="preserve"> </w:t>
      </w:r>
      <w:proofErr w:type="spellStart"/>
      <w:r w:rsidR="00080EEC">
        <w:t>Паранук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A1C2F">
        <w:t xml:space="preserve">                 </w:t>
      </w:r>
      <w:r w:rsidR="008D54D3">
        <w:t>Ж.Г. Гаджян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1F65BE" w:rsidRDefault="00080EEC" w:rsidP="006A1C2F">
      <w:pPr>
        <w:autoSpaceDE w:val="0"/>
        <w:autoSpaceDN w:val="0"/>
        <w:adjustRightInd w:val="0"/>
        <w:ind w:firstLine="708"/>
        <w:jc w:val="both"/>
      </w:pPr>
      <w:r>
        <w:t xml:space="preserve">Члены Комиссии:                                       </w:t>
      </w:r>
      <w:r w:rsidR="00636E4A">
        <w:t xml:space="preserve">                    </w:t>
      </w:r>
      <w:r w:rsidR="000019F4">
        <w:t xml:space="preserve"> </w:t>
      </w:r>
      <w:r w:rsidR="004962ED">
        <w:t xml:space="preserve">                                                                                                    </w:t>
      </w:r>
    </w:p>
    <w:p w:rsidR="00D732D3" w:rsidRDefault="001F65BE" w:rsidP="004F659A">
      <w:r>
        <w:t xml:space="preserve">                                                                    </w:t>
      </w:r>
      <w:r w:rsidR="006A1C2F">
        <w:t xml:space="preserve">                              </w:t>
      </w:r>
      <w:r w:rsidR="004962ED" w:rsidRPr="004962ED">
        <w:t xml:space="preserve">О.Н. </w:t>
      </w:r>
      <w:proofErr w:type="spellStart"/>
      <w:r w:rsidR="004962ED" w:rsidRPr="004962ED">
        <w:t>Глюз</w:t>
      </w:r>
      <w:proofErr w:type="spellEnd"/>
    </w:p>
    <w:p w:rsidR="001F65BE" w:rsidRDefault="00D732D3" w:rsidP="004F659A">
      <w:r>
        <w:t xml:space="preserve">                                                                                                  </w:t>
      </w:r>
      <w:r w:rsidR="008D549D">
        <w:t xml:space="preserve"> </w:t>
      </w:r>
      <w:r>
        <w:t xml:space="preserve"> </w:t>
      </w:r>
    </w:p>
    <w:p w:rsidR="006A1C2F" w:rsidRDefault="001F65BE" w:rsidP="004F659A">
      <w:r>
        <w:t xml:space="preserve">                                                                  </w:t>
      </w:r>
      <w:r w:rsidR="006A1C2F">
        <w:t xml:space="preserve">                                К.У.</w:t>
      </w:r>
      <w:r>
        <w:t xml:space="preserve">  </w:t>
      </w:r>
      <w:proofErr w:type="spellStart"/>
      <w:r w:rsidR="006A1C2F">
        <w:t>Землянушнова</w:t>
      </w:r>
      <w:proofErr w:type="spellEnd"/>
      <w:r w:rsidR="00D732D3">
        <w:t xml:space="preserve"> </w:t>
      </w:r>
    </w:p>
    <w:p w:rsidR="006A1C2F" w:rsidRDefault="006A1C2F" w:rsidP="004F659A"/>
    <w:p w:rsidR="00D732D3" w:rsidRDefault="006A1C2F" w:rsidP="004F659A">
      <w:r>
        <w:t xml:space="preserve">                                                                                                  </w:t>
      </w:r>
      <w:r w:rsidR="004962ED">
        <w:t xml:space="preserve">Н.Б. </w:t>
      </w:r>
      <w:proofErr w:type="spellStart"/>
      <w:r w:rsidR="004962ED">
        <w:t>Сташ</w:t>
      </w:r>
      <w:proofErr w:type="spellEnd"/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19F4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6C6B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917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A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3EF3"/>
    <w:rsid w:val="001F65BE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42E3A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1A94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2ED"/>
    <w:rsid w:val="004968F4"/>
    <w:rsid w:val="004975B8"/>
    <w:rsid w:val="004A0285"/>
    <w:rsid w:val="004A06AB"/>
    <w:rsid w:val="004A1587"/>
    <w:rsid w:val="004A2817"/>
    <w:rsid w:val="004A410A"/>
    <w:rsid w:val="004A56B3"/>
    <w:rsid w:val="004A6BF0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555A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1C2F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0F53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4520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76D7C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9D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6531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3FF4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38FA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0B65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0D95-3D03-4988-9080-561B0F4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Гаджян Жанна Грачиковна</cp:lastModifiedBy>
  <cp:revision>12</cp:revision>
  <cp:lastPrinted>2023-11-30T13:37:00Z</cp:lastPrinted>
  <dcterms:created xsi:type="dcterms:W3CDTF">2022-04-25T07:41:00Z</dcterms:created>
  <dcterms:modified xsi:type="dcterms:W3CDTF">2023-11-30T13:39:00Z</dcterms:modified>
</cp:coreProperties>
</file>