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03531E">
        <w:rPr>
          <w:b/>
        </w:rPr>
        <w:t>1</w:t>
      </w:r>
      <w:r w:rsidRPr="009D5F70">
        <w:rPr>
          <w:b/>
        </w:rPr>
        <w:t>/</w:t>
      </w:r>
      <w:r w:rsidR="008D54D3">
        <w:rPr>
          <w:b/>
        </w:rPr>
        <w:t>2</w:t>
      </w:r>
      <w:r w:rsidR="008754A7">
        <w:rPr>
          <w:b/>
        </w:rPr>
        <w:t>4</w:t>
      </w:r>
      <w:r w:rsidRPr="009D5F70">
        <w:rPr>
          <w:b/>
        </w:rPr>
        <w:t xml:space="preserve"> от </w:t>
      </w:r>
      <w:r w:rsidR="008754A7" w:rsidRPr="008754A7">
        <w:rPr>
          <w:b/>
        </w:rPr>
        <w:t>08</w:t>
      </w:r>
      <w:r w:rsidRPr="009D5F70">
        <w:rPr>
          <w:b/>
        </w:rPr>
        <w:t xml:space="preserve"> </w:t>
      </w:r>
      <w:r w:rsidR="008754A7">
        <w:rPr>
          <w:b/>
        </w:rPr>
        <w:t>апреля</w:t>
      </w:r>
      <w:r w:rsidRPr="009D5F70">
        <w:rPr>
          <w:b/>
        </w:rPr>
        <w:t xml:space="preserve"> 20</w:t>
      </w:r>
      <w:r w:rsidR="008D54D3">
        <w:rPr>
          <w:b/>
        </w:rPr>
        <w:t>2</w:t>
      </w:r>
      <w:r w:rsidR="008754A7">
        <w:rPr>
          <w:b/>
        </w:rPr>
        <w:t>4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5B5298" w:rsidRDefault="006613B1" w:rsidP="006613B1">
      <w:pPr>
        <w:tabs>
          <w:tab w:val="center" w:pos="4677"/>
        </w:tabs>
      </w:pPr>
      <w:r w:rsidRPr="005B5298">
        <w:t>г. Майкоп</w:t>
      </w:r>
      <w:r w:rsidRPr="005B5298">
        <w:tab/>
        <w:t xml:space="preserve">                                                                          </w:t>
      </w:r>
      <w:r w:rsidR="008D54D3" w:rsidRPr="005B5298">
        <w:t xml:space="preserve">      </w:t>
      </w:r>
      <w:r w:rsidR="00876D7C">
        <w:t xml:space="preserve">     25</w:t>
      </w:r>
      <w:r w:rsidRPr="005B5298">
        <w:t xml:space="preserve"> </w:t>
      </w:r>
      <w:r w:rsidR="008754A7">
        <w:t>апреля</w:t>
      </w:r>
      <w:r w:rsidRPr="005B5298">
        <w:t xml:space="preserve"> 20</w:t>
      </w:r>
      <w:r w:rsidR="008D54D3" w:rsidRPr="005B5298">
        <w:t>2</w:t>
      </w:r>
      <w:r w:rsidR="008754A7">
        <w:t>4</w:t>
      </w:r>
      <w:r w:rsidRPr="005B5298">
        <w:t xml:space="preserve"> г.</w:t>
      </w:r>
    </w:p>
    <w:p w:rsidR="006613B1" w:rsidRPr="005B5298" w:rsidRDefault="006613B1" w:rsidP="006613B1">
      <w:pPr>
        <w:tabs>
          <w:tab w:val="left" w:pos="7694"/>
        </w:tabs>
      </w:pPr>
      <w:r w:rsidRPr="005B5298">
        <w:t xml:space="preserve">                                                                                                      11ч. 00мин.</w:t>
      </w:r>
    </w:p>
    <w:p w:rsidR="006613B1" w:rsidRPr="005B5298" w:rsidRDefault="006613B1" w:rsidP="006613B1">
      <w:pPr>
        <w:jc w:val="center"/>
      </w:pPr>
    </w:p>
    <w:p w:rsidR="006613B1" w:rsidRPr="005B5298" w:rsidRDefault="006613B1" w:rsidP="006613B1">
      <w:pPr>
        <w:tabs>
          <w:tab w:val="left" w:pos="2160"/>
        </w:tabs>
        <w:jc w:val="both"/>
        <w:rPr>
          <w:u w:val="single"/>
        </w:rPr>
      </w:pPr>
      <w:r w:rsidRPr="005B5298">
        <w:t>1. ОТКРЫТЫЙ КОНКУРС ПРОВОДИТ:</w:t>
      </w:r>
    </w:p>
    <w:p w:rsidR="006613B1" w:rsidRPr="005B5298" w:rsidRDefault="006613B1" w:rsidP="006613B1">
      <w:pPr>
        <w:ind w:firstLine="709"/>
        <w:jc w:val="both"/>
      </w:pPr>
      <w:r w:rsidRPr="005B5298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5B5298">
          <w:t>385000, г</w:t>
        </w:r>
      </w:smartTag>
      <w:r w:rsidRPr="005B5298">
        <w:t xml:space="preserve">. Майкоп, ул. </w:t>
      </w:r>
      <w:proofErr w:type="spellStart"/>
      <w:r w:rsidRPr="005B5298">
        <w:t>Краснооктябрьская</w:t>
      </w:r>
      <w:proofErr w:type="spellEnd"/>
      <w:r w:rsidRPr="005B5298">
        <w:t xml:space="preserve">, 21, </w:t>
      </w:r>
      <w:hyperlink r:id="rId6" w:history="1">
        <w:proofErr w:type="gramStart"/>
        <w:r w:rsidRPr="005B5298">
          <w:rPr>
            <w:rStyle w:val="a3"/>
            <w:lang w:val="en-US"/>
          </w:rPr>
          <w:t>torgmay</w:t>
        </w:r>
        <w:r w:rsidRPr="005B5298">
          <w:rPr>
            <w:rStyle w:val="a3"/>
          </w:rPr>
          <w:t>@</w:t>
        </w:r>
        <w:r w:rsidRPr="005B5298">
          <w:rPr>
            <w:rStyle w:val="a3"/>
            <w:lang w:val="en-US"/>
          </w:rPr>
          <w:t>mail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>.,</w:t>
      </w:r>
      <w:proofErr w:type="gramEnd"/>
      <w:r w:rsidRPr="005B5298">
        <w:t xml:space="preserve"> </w:t>
      </w:r>
      <w:r w:rsidR="008D54D3" w:rsidRPr="005B5298">
        <w:t>тел. (8772) 52-27-68, 52-20-32</w:t>
      </w:r>
      <w:r w:rsidR="00700F53" w:rsidRPr="008754A7">
        <w:t>)</w:t>
      </w:r>
      <w:r w:rsidRPr="005B5298">
        <w:t>.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7" w:history="1">
        <w:r w:rsidRPr="005B5298">
          <w:rPr>
            <w:rStyle w:val="a3"/>
            <w:lang w:val="en-US"/>
          </w:rPr>
          <w:t>www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maikop</w:t>
        </w:r>
        <w:proofErr w:type="spellEnd"/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="00514342">
        <w:t xml:space="preserve"> 07</w:t>
      </w:r>
      <w:r w:rsidR="008754A7">
        <w:t xml:space="preserve"> апреля</w:t>
      </w:r>
      <w:r w:rsidR="008D54D3" w:rsidRPr="005B5298">
        <w:t xml:space="preserve"> </w:t>
      </w:r>
      <w:r w:rsidRPr="005B5298">
        <w:t>20</w:t>
      </w:r>
      <w:r w:rsidR="008D54D3" w:rsidRPr="005B5298">
        <w:t>2</w:t>
      </w:r>
      <w:r w:rsidR="008754A7">
        <w:t>4</w:t>
      </w:r>
      <w:r w:rsidRPr="005B5298">
        <w:t xml:space="preserve"> г. </w:t>
      </w:r>
    </w:p>
    <w:p w:rsidR="006613B1" w:rsidRPr="005B5298" w:rsidRDefault="006613B1" w:rsidP="006613B1">
      <w:pPr>
        <w:jc w:val="both"/>
      </w:pPr>
      <w:r w:rsidRPr="005B5298">
        <w:t>2. МЕСТО, ДЕНЬ И ВРЕМЯ ВСКРЫТИЯ КОНВЕРТОВ С ЗАЯВКАМИ НА УЧАСТИЕ В ОТКРЫТОМ КОНКУРСЕ: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Город Майкоп, ул. Краснооктябрьская, 21, </w:t>
      </w:r>
      <w:r w:rsidR="008D54D3" w:rsidRPr="005B5298">
        <w:t>Малый зал</w:t>
      </w:r>
      <w:r w:rsidRPr="005B5298">
        <w:t xml:space="preserve">, </w:t>
      </w:r>
      <w:r w:rsidR="00876D7C">
        <w:t>25</w:t>
      </w:r>
      <w:r w:rsidR="00CE3E78" w:rsidRPr="005B5298">
        <w:t xml:space="preserve"> </w:t>
      </w:r>
      <w:r w:rsidR="008754A7">
        <w:t>апреля</w:t>
      </w:r>
      <w:r w:rsidR="00080EEC" w:rsidRPr="005B5298">
        <w:t xml:space="preserve"> 20</w:t>
      </w:r>
      <w:r w:rsidR="008D54D3" w:rsidRPr="005B5298">
        <w:t>2</w:t>
      </w:r>
      <w:r w:rsidR="008754A7">
        <w:t>4</w:t>
      </w:r>
      <w:r w:rsidRPr="005B5298">
        <w:t xml:space="preserve"> г., 11 ч.00 мин. </w:t>
      </w:r>
    </w:p>
    <w:p w:rsidR="006613B1" w:rsidRPr="005B5298" w:rsidRDefault="006613B1" w:rsidP="006613B1">
      <w:pPr>
        <w:jc w:val="both"/>
        <w:rPr>
          <w:u w:val="single"/>
        </w:rPr>
      </w:pPr>
      <w:r w:rsidRPr="005B5298">
        <w:t>3. СОСТАВ КОМИССИИ:</w:t>
      </w:r>
    </w:p>
    <w:p w:rsidR="00080EEC" w:rsidRPr="009D5F70" w:rsidRDefault="006613B1" w:rsidP="008D54D3">
      <w:pPr>
        <w:ind w:firstLine="708"/>
        <w:jc w:val="both"/>
      </w:pPr>
      <w:r w:rsidRPr="005B5298">
        <w:t>Состав конкурсной комиссии по проведению Конкурс</w:t>
      </w:r>
      <w:r w:rsidR="00F97C06" w:rsidRPr="005B5298">
        <w:t xml:space="preserve">а (далее – Комиссия) определен </w:t>
      </w:r>
      <w:r w:rsidR="008D54D3" w:rsidRPr="005B5298">
        <w:t>постановлением Администрации муниципального образо</w:t>
      </w:r>
      <w:r w:rsidR="005B5298" w:rsidRPr="005B5298">
        <w:t>вания «Город Майкоп» от 17.06.</w:t>
      </w:r>
      <w:r w:rsidR="008D54D3" w:rsidRPr="005B5298">
        <w:t>2019 </w:t>
      </w:r>
      <w:r w:rsidR="005B5298" w:rsidRPr="005B5298">
        <w:t>г.</w:t>
      </w:r>
      <w:r w:rsidR="008D54D3" w:rsidRPr="005B5298">
        <w:t xml:space="preserve"> № 882</w:t>
      </w:r>
      <w:r w:rsidR="008D54D3">
        <w:t xml:space="preserve">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="00F97C06">
        <w:t xml:space="preserve"> </w:t>
      </w:r>
      <w:r w:rsidR="008754A7">
        <w:t>5</w:t>
      </w:r>
      <w:r w:rsidRPr="005B5298">
        <w:t>(</w:t>
      </w:r>
      <w:r w:rsidR="008754A7">
        <w:t>пяти</w:t>
      </w:r>
      <w:r w:rsidRPr="005B5298"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619"/>
        <w:gridCol w:w="7101"/>
      </w:tblGrid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А.К. Паранук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8754A7">
            <w:pPr>
              <w:jc w:val="both"/>
            </w:pPr>
            <w:r w:rsidRPr="009D5F70">
              <w:t xml:space="preserve">- </w:t>
            </w:r>
            <w:r w:rsidR="008754A7">
              <w:t>начальник</w:t>
            </w:r>
            <w:r w:rsidRPr="009D5F70">
              <w:t xml:space="preserve"> Управления развития предпринимательства и потребительского рынка, председател</w:t>
            </w:r>
            <w:r w:rsidR="00DB38FA">
              <w:t>ь Комиссии</w:t>
            </w:r>
            <w:r w:rsidR="004F659A">
              <w:t>;</w:t>
            </w:r>
          </w:p>
        </w:tc>
      </w:tr>
      <w:tr w:rsidR="00311A94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4" w:rsidRDefault="008754A7" w:rsidP="004A6BF0">
            <w:pPr>
              <w:jc w:val="both"/>
            </w:pPr>
            <w:r>
              <w:t xml:space="preserve">К.У. </w:t>
            </w:r>
            <w:proofErr w:type="spellStart"/>
            <w:r>
              <w:t>Землянушнова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4" w:rsidRPr="008D54D3" w:rsidRDefault="00311A94" w:rsidP="004A6BF0">
            <w:pPr>
              <w:jc w:val="both"/>
            </w:pPr>
            <w:r>
              <w:t>- начальник отдела планировки и застройки Управления архитектуры и градостроительства муниципального образования «Город Майкоп»</w:t>
            </w:r>
            <w:r w:rsidR="004962ED">
              <w:t>;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8754A7" w:rsidP="004A6BF0">
            <w:pPr>
              <w:jc w:val="both"/>
            </w:pPr>
            <w:r>
              <w:t>О.Г. Петрухина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700F53" w:rsidP="004A6BF0">
            <w:pPr>
              <w:jc w:val="both"/>
            </w:pPr>
            <w:r>
              <w:t>– начальник отдела п</w:t>
            </w:r>
            <w:r w:rsidR="004A6BF0" w:rsidRPr="008D549D">
              <w:t>рогнозирования и анализа доходов бюджета Финансового управления муниципального образования «Город Майкоп»;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Default="004A6BF0" w:rsidP="004A6BF0">
            <w:pPr>
              <w:jc w:val="both"/>
            </w:pPr>
            <w:r>
              <w:t xml:space="preserve">О.Н. </w:t>
            </w:r>
            <w:proofErr w:type="spellStart"/>
            <w:r>
              <w:t>Глюз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Default="00311A94" w:rsidP="008754A7">
            <w:pPr>
              <w:jc w:val="both"/>
            </w:pPr>
            <w:r>
              <w:t xml:space="preserve">- заместитель </w:t>
            </w:r>
            <w:r w:rsidR="008754A7">
              <w:t xml:space="preserve">председателя </w:t>
            </w:r>
            <w:r>
              <w:t>Комитета по управлению имуществом муниципального образования «Город Майкоп»</w:t>
            </w:r>
          </w:p>
        </w:tc>
      </w:tr>
      <w:tr w:rsidR="004A6BF0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4A6BF0" w:rsidP="004A6BF0">
            <w:pPr>
              <w:jc w:val="both"/>
            </w:pPr>
            <w:r>
              <w:t xml:space="preserve">Н.Б. </w:t>
            </w:r>
            <w:proofErr w:type="spellStart"/>
            <w:r>
              <w:t>Сташ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0" w:rsidRPr="009D5F70" w:rsidRDefault="004A6BF0" w:rsidP="004A6BF0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>ного образования «Город Майкоп».</w:t>
            </w:r>
          </w:p>
        </w:tc>
      </w:tr>
    </w:tbl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5B5298" w:rsidRDefault="00080EEC" w:rsidP="00080EEC">
      <w:r w:rsidRPr="005B5298">
        <w:t>4. ПРЕДМЕТ ОТКРЫТОГО КОНКУРСА:</w:t>
      </w:r>
    </w:p>
    <w:p w:rsidR="00F97C06" w:rsidRDefault="00080EEC" w:rsidP="005B5298">
      <w:pPr>
        <w:pStyle w:val="aa"/>
        <w:spacing w:after="0"/>
        <w:ind w:left="0" w:firstLine="709"/>
        <w:rPr>
          <w:sz w:val="28"/>
          <w:szCs w:val="28"/>
        </w:rPr>
      </w:pPr>
      <w:r w:rsidRPr="009D5F70">
        <w:rPr>
          <w:sz w:val="28"/>
          <w:szCs w:val="28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</w:t>
      </w:r>
      <w:r w:rsidRPr="009D5F70">
        <w:rPr>
          <w:sz w:val="28"/>
          <w:szCs w:val="28"/>
        </w:rPr>
        <w:lastRenderedPageBreak/>
        <w:t>зданиях, строениях, сооружениях, находящихся в государственной или муниципальной собственности на территории муниципального образования «Город Майко</w:t>
      </w:r>
      <w:r w:rsidR="00CE3E78">
        <w:rPr>
          <w:sz w:val="28"/>
          <w:szCs w:val="28"/>
        </w:rPr>
        <w:t>п».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 xml:space="preserve">5. До окончания указанного в конкурсной документации срока подачи заявок на участие в Конкурсе - </w:t>
      </w:r>
      <w:r w:rsidR="008754A7">
        <w:t>23</w:t>
      </w:r>
      <w:r>
        <w:t xml:space="preserve"> </w:t>
      </w:r>
      <w:r w:rsidR="008754A7">
        <w:t>апреля</w:t>
      </w:r>
      <w:r>
        <w:t xml:space="preserve"> 2</w:t>
      </w:r>
      <w:bookmarkStart w:id="0" w:name="_GoBack"/>
      <w:bookmarkEnd w:id="0"/>
      <w:r>
        <w:t>0</w:t>
      </w:r>
      <w:r w:rsidR="005B5298">
        <w:t>2</w:t>
      </w:r>
      <w:r w:rsidR="008754A7">
        <w:t>4</w:t>
      </w:r>
      <w:r>
        <w:t xml:space="preserve"> г., 11 часов 00 минут было </w:t>
      </w:r>
      <w:r w:rsidRPr="00C23561">
        <w:t xml:space="preserve">подано </w:t>
      </w:r>
      <w:r w:rsidR="00097F31" w:rsidRPr="00C23561">
        <w:t>79</w:t>
      </w:r>
      <w:r w:rsidR="00CE3E78" w:rsidRPr="00C23561">
        <w:t xml:space="preserve"> </w:t>
      </w:r>
      <w:r w:rsidR="00636E4A" w:rsidRPr="00C23561">
        <w:t>заяв</w:t>
      </w:r>
      <w:r w:rsidR="00097F31" w:rsidRPr="00C23561">
        <w:t>ок</w:t>
      </w:r>
      <w:r w:rsidRPr="00C23561">
        <w:t xml:space="preserve"> на </w:t>
      </w:r>
      <w:r w:rsidR="00097F31" w:rsidRPr="00C23561">
        <w:t>54</w:t>
      </w:r>
      <w:r w:rsidR="00BA4D84" w:rsidRPr="00C23561">
        <w:t xml:space="preserve"> </w:t>
      </w:r>
      <w:r w:rsidRPr="00C23561">
        <w:t>лот</w:t>
      </w:r>
      <w:r w:rsidR="00097F31" w:rsidRPr="00C23561">
        <w:t>а</w:t>
      </w:r>
      <w:r w:rsidRPr="00C23561">
        <w:t>.</w:t>
      </w:r>
      <w:r>
        <w:t xml:space="preserve"> Все заявки зарегистрированы в Журнале регистрации заявок.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5B5298">
      <w:pPr>
        <w:autoSpaceDE w:val="0"/>
        <w:autoSpaceDN w:val="0"/>
        <w:adjustRightInd w:val="0"/>
        <w:ind w:firstLine="709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DB38FA" w:rsidP="00080EEC">
      <w:pPr>
        <w:autoSpaceDE w:val="0"/>
        <w:autoSpaceDN w:val="0"/>
        <w:adjustRightInd w:val="0"/>
        <w:ind w:firstLine="708"/>
        <w:jc w:val="both"/>
      </w:pPr>
      <w:r>
        <w:t>Председатель</w:t>
      </w:r>
      <w:r w:rsidR="00080EEC">
        <w:t xml:space="preserve"> </w:t>
      </w:r>
      <w:proofErr w:type="gramStart"/>
      <w:r w:rsidR="00080EEC">
        <w:t xml:space="preserve">Комиссии:   </w:t>
      </w:r>
      <w:proofErr w:type="gramEnd"/>
      <w:r w:rsidR="00080EEC">
        <w:t xml:space="preserve">     </w:t>
      </w:r>
      <w:r w:rsidR="00636E4A">
        <w:t xml:space="preserve">               </w:t>
      </w:r>
      <w:r w:rsidR="000C0917">
        <w:t xml:space="preserve">                     </w:t>
      </w:r>
      <w:r w:rsidR="00097F31">
        <w:t xml:space="preserve">   </w:t>
      </w:r>
      <w:r w:rsidR="00080EEC">
        <w:t>А.К.</w:t>
      </w:r>
      <w:r w:rsidR="004962ED">
        <w:t xml:space="preserve"> </w:t>
      </w:r>
      <w:r w:rsidR="00080EEC">
        <w:t>Паранук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4962ED" w:rsidRDefault="00080EEC" w:rsidP="00B76531">
      <w:pPr>
        <w:autoSpaceDE w:val="0"/>
        <w:autoSpaceDN w:val="0"/>
        <w:adjustRightInd w:val="0"/>
        <w:ind w:firstLine="708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  </w:t>
      </w:r>
      <w:r w:rsidR="00636E4A">
        <w:t xml:space="preserve">                    </w:t>
      </w:r>
      <w:r w:rsidR="004962ED">
        <w:t xml:space="preserve">  </w:t>
      </w:r>
      <w:r w:rsidR="00097F31">
        <w:t xml:space="preserve">К.У. </w:t>
      </w:r>
      <w:proofErr w:type="spellStart"/>
      <w:r w:rsidR="00097F31">
        <w:t>Землянушнова</w:t>
      </w:r>
      <w:proofErr w:type="spellEnd"/>
    </w:p>
    <w:p w:rsidR="001F65BE" w:rsidRDefault="004962ED" w:rsidP="004962ED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</w:t>
      </w:r>
      <w:r w:rsidR="008D549D">
        <w:t xml:space="preserve"> </w:t>
      </w:r>
    </w:p>
    <w:p w:rsidR="008D549D" w:rsidRDefault="001F65BE" w:rsidP="004962ED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</w:t>
      </w:r>
      <w:r w:rsidR="00097F31">
        <w:t xml:space="preserve">                               </w:t>
      </w:r>
      <w:r>
        <w:t xml:space="preserve"> </w:t>
      </w:r>
      <w:r w:rsidR="00097F31">
        <w:t>О.Г. Петрухина</w:t>
      </w:r>
    </w:p>
    <w:p w:rsidR="00097F31" w:rsidRDefault="008D549D" w:rsidP="00097F31">
      <w:pPr>
        <w:ind w:firstLine="6946"/>
      </w:pPr>
      <w:r>
        <w:t xml:space="preserve"> </w:t>
      </w:r>
    </w:p>
    <w:p w:rsidR="00D732D3" w:rsidRDefault="004962ED" w:rsidP="00097F31">
      <w:pPr>
        <w:ind w:firstLine="6946"/>
      </w:pPr>
      <w:r>
        <w:t xml:space="preserve"> </w:t>
      </w:r>
      <w:r w:rsidRPr="004962ED">
        <w:t xml:space="preserve">О.Н. </w:t>
      </w:r>
      <w:proofErr w:type="spellStart"/>
      <w:r w:rsidRPr="004962ED">
        <w:t>Глюз</w:t>
      </w:r>
      <w:proofErr w:type="spellEnd"/>
    </w:p>
    <w:p w:rsidR="001F65BE" w:rsidRDefault="00D732D3" w:rsidP="004F659A">
      <w:r>
        <w:t xml:space="preserve">                                                                                                  </w:t>
      </w:r>
      <w:r w:rsidR="008D549D">
        <w:t xml:space="preserve"> </w:t>
      </w:r>
      <w:r>
        <w:t xml:space="preserve"> </w:t>
      </w:r>
    </w:p>
    <w:p w:rsidR="00D732D3" w:rsidRDefault="001F65BE" w:rsidP="004F659A">
      <w:r>
        <w:t xml:space="preserve">                                                                                                    </w:t>
      </w:r>
      <w:r w:rsidR="00D732D3">
        <w:t xml:space="preserve"> </w:t>
      </w:r>
      <w:r w:rsidR="004962ED">
        <w:t xml:space="preserve">Н.Б. </w:t>
      </w:r>
      <w:proofErr w:type="spellStart"/>
      <w:r w:rsidR="004962ED">
        <w:t>Сташ</w:t>
      </w:r>
      <w:proofErr w:type="spellEnd"/>
    </w:p>
    <w:p w:rsidR="00636E4A" w:rsidRDefault="00636E4A" w:rsidP="00CE44B4">
      <w:r>
        <w:tab/>
      </w:r>
    </w:p>
    <w:sectPr w:rsidR="00636E4A" w:rsidSect="005B5298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09D7"/>
    <w:rsid w:val="00033148"/>
    <w:rsid w:val="000344D8"/>
    <w:rsid w:val="0003531E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6C6B"/>
    <w:rsid w:val="00097AFC"/>
    <w:rsid w:val="00097F31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917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3EF3"/>
    <w:rsid w:val="001F65BE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1A94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2ED"/>
    <w:rsid w:val="004968F4"/>
    <w:rsid w:val="004975B8"/>
    <w:rsid w:val="004A0285"/>
    <w:rsid w:val="004A06AB"/>
    <w:rsid w:val="004A1587"/>
    <w:rsid w:val="004A2817"/>
    <w:rsid w:val="004A410A"/>
    <w:rsid w:val="004A56B3"/>
    <w:rsid w:val="004A6BF0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14342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5298"/>
    <w:rsid w:val="005B555A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AFA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0F53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4520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A7"/>
    <w:rsid w:val="008754B6"/>
    <w:rsid w:val="008756DD"/>
    <w:rsid w:val="00876CFE"/>
    <w:rsid w:val="00876D7C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9D"/>
    <w:rsid w:val="008D54D3"/>
    <w:rsid w:val="008D610B"/>
    <w:rsid w:val="008E1FFB"/>
    <w:rsid w:val="008E54BB"/>
    <w:rsid w:val="008E6770"/>
    <w:rsid w:val="008E6E1E"/>
    <w:rsid w:val="008E76B9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6531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05FEF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3561"/>
    <w:rsid w:val="00C27857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3FF4"/>
    <w:rsid w:val="00CD49BB"/>
    <w:rsid w:val="00CD51B9"/>
    <w:rsid w:val="00CD51CD"/>
    <w:rsid w:val="00CD6417"/>
    <w:rsid w:val="00CD7450"/>
    <w:rsid w:val="00CE0D48"/>
    <w:rsid w:val="00CE3E7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479"/>
    <w:rsid w:val="00D66F10"/>
    <w:rsid w:val="00D70C8D"/>
    <w:rsid w:val="00D71769"/>
    <w:rsid w:val="00D722A4"/>
    <w:rsid w:val="00D7312C"/>
    <w:rsid w:val="00D732D3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38FA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6"/>
    <w:rsid w:val="00F6219A"/>
    <w:rsid w:val="00F7201D"/>
    <w:rsid w:val="00F76C45"/>
    <w:rsid w:val="00F80475"/>
    <w:rsid w:val="00F816F8"/>
    <w:rsid w:val="00F8264F"/>
    <w:rsid w:val="00F82B3B"/>
    <w:rsid w:val="00F82BD6"/>
    <w:rsid w:val="00F87452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0B65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F4AC-85E4-4BBA-B92A-65CBEEED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13</cp:revision>
  <cp:lastPrinted>2023-05-25T13:18:00Z</cp:lastPrinted>
  <dcterms:created xsi:type="dcterms:W3CDTF">2022-04-25T07:41:00Z</dcterms:created>
  <dcterms:modified xsi:type="dcterms:W3CDTF">2024-04-25T13:12:00Z</dcterms:modified>
</cp:coreProperties>
</file>