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0</w:t>
      </w:r>
      <w:r w:rsidR="00247EC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</w:t>
      </w:r>
      <w:r w:rsidR="00170985">
        <w:rPr>
          <w:b/>
          <w:sz w:val="24"/>
          <w:szCs w:val="24"/>
        </w:rPr>
        <w:t>2</w:t>
      </w:r>
      <w:r w:rsidR="00A34DD7">
        <w:rPr>
          <w:b/>
          <w:sz w:val="24"/>
          <w:szCs w:val="24"/>
        </w:rPr>
        <w:t>4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proofErr w:type="gramStart"/>
      <w:r>
        <w:t>о</w:t>
      </w:r>
      <w:proofErr w:type="gramEnd"/>
      <w:r>
        <w:t xml:space="preserve">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«Город Майкоп».</w:t>
      </w:r>
    </w:p>
    <w:p w:rsidR="00136A2B" w:rsidRDefault="00136A2B" w:rsidP="00136A2B">
      <w:pPr>
        <w:jc w:val="center"/>
      </w:pPr>
    </w:p>
    <w:p w:rsidR="00136A2B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 xml:space="preserve">: Управление развития предпринимательства и потребительского рынка Администрации муниципального образования «Город Майкоп». </w:t>
      </w:r>
    </w:p>
    <w:p w:rsidR="00373D16" w:rsidRDefault="00136A2B" w:rsidP="00373D16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r>
        <w:rPr>
          <w:b/>
        </w:rPr>
        <w:t xml:space="preserve">адрес, </w:t>
      </w:r>
      <w:r w:rsidR="00CC6303">
        <w:rPr>
          <w:b/>
        </w:rPr>
        <w:t xml:space="preserve"> </w:t>
      </w:r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 xml:space="preserve">385000, </w:t>
      </w:r>
      <w:r w:rsidR="00B96412">
        <w:t xml:space="preserve"> </w:t>
      </w:r>
      <w:r>
        <w:t xml:space="preserve">г. </w:t>
      </w:r>
      <w:r w:rsidR="00B96412">
        <w:t xml:space="preserve">  </w:t>
      </w:r>
      <w:r>
        <w:t xml:space="preserve">Майкоп, </w:t>
      </w:r>
    </w:p>
    <w:p w:rsidR="00136A2B" w:rsidRDefault="00136A2B" w:rsidP="00373D16">
      <w:pPr>
        <w:jc w:val="both"/>
      </w:pPr>
      <w:r>
        <w:t xml:space="preserve">ул. </w:t>
      </w:r>
      <w:proofErr w:type="spellStart"/>
      <w:r>
        <w:t>Краснооктябрьская</w:t>
      </w:r>
      <w:proofErr w:type="spellEnd"/>
      <w:r>
        <w:t xml:space="preserve">, 21, </w:t>
      </w:r>
      <w:proofErr w:type="spellStart"/>
      <w:r w:rsidRPr="00255F62">
        <w:rPr>
          <w:color w:val="000000" w:themeColor="text1"/>
        </w:rPr>
        <w:t>каб</w:t>
      </w:r>
      <w:proofErr w:type="spellEnd"/>
      <w:r w:rsidRPr="00255F62">
        <w:rPr>
          <w:color w:val="000000" w:themeColor="text1"/>
        </w:rPr>
        <w:t>. 2</w:t>
      </w:r>
      <w:r w:rsidR="00617EC0">
        <w:rPr>
          <w:color w:val="000000" w:themeColor="text1"/>
        </w:rPr>
        <w:t>4</w:t>
      </w:r>
      <w:r w:rsidR="00170985">
        <w:rPr>
          <w:color w:val="000000" w:themeColor="text1"/>
        </w:rPr>
        <w:t>5</w:t>
      </w:r>
      <w:r>
        <w:t xml:space="preserve">, тел. (8772) </w:t>
      </w:r>
      <w:r w:rsidR="00B544A1">
        <w:t>52-27-68, 5</w:t>
      </w:r>
      <w:r w:rsidR="00617EC0">
        <w:t>2</w:t>
      </w:r>
      <w:r w:rsidR="00B544A1">
        <w:t>-58-71</w:t>
      </w:r>
      <w:r w:rsidR="002802F4">
        <w:t>, 52-20-32.</w:t>
      </w:r>
    </w:p>
    <w:p w:rsidR="00136A2B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6" w:history="1">
        <w:r>
          <w:rPr>
            <w:rStyle w:val="a3"/>
            <w:lang w:val="en-US"/>
          </w:rPr>
          <w:t>torgmay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 </w:t>
      </w:r>
    </w:p>
    <w:p w:rsidR="00136A2B" w:rsidRDefault="00136A2B" w:rsidP="00136A2B">
      <w:pPr>
        <w:ind w:firstLine="720"/>
        <w:jc w:val="both"/>
      </w:pPr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«Город Майкоп», (далее – Схема размещения), утвержденной </w:t>
      </w:r>
      <w:r w:rsidR="005A42B7">
        <w:t xml:space="preserve">муниципальным </w:t>
      </w:r>
      <w:r>
        <w:t>правовым актом Администрации муниципального образования «Город Майкоп».</w:t>
      </w:r>
    </w:p>
    <w:p w:rsidR="00136A2B" w:rsidRDefault="00136A2B" w:rsidP="00136A2B">
      <w:pPr>
        <w:autoSpaceDE w:val="0"/>
        <w:autoSpaceDN w:val="0"/>
        <w:adjustRightInd w:val="0"/>
        <w:jc w:val="both"/>
        <w:rPr>
          <w:b/>
        </w:rPr>
      </w:pP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F417B7" w:rsidRDefault="00F417B7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D916E0" w:rsidRDefault="00D916E0" w:rsidP="00136A2B">
      <w:pPr>
        <w:autoSpaceDE w:val="0"/>
        <w:autoSpaceDN w:val="0"/>
        <w:adjustRightInd w:val="0"/>
        <w:jc w:val="both"/>
        <w:rPr>
          <w:b/>
        </w:rPr>
        <w:sectPr w:rsidR="00D916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3560"/>
        <w:gridCol w:w="1686"/>
        <w:gridCol w:w="2822"/>
        <w:gridCol w:w="1275"/>
        <w:gridCol w:w="2245"/>
        <w:gridCol w:w="2410"/>
      </w:tblGrid>
      <w:tr w:rsidR="008E79B7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7" w:rsidRPr="008E79B7" w:rsidRDefault="008E79B7" w:rsidP="00903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№</w:t>
            </w:r>
            <w:r w:rsidRPr="008E79B7">
              <w:rPr>
                <w:rFonts w:ascii="Times New Roman CYR" w:hAnsi="Times New Roman CYR" w:cs="Times New Roman CYR"/>
                <w:b/>
                <w:sz w:val="24"/>
                <w:szCs w:val="24"/>
              </w:rPr>
              <w:br/>
              <w:t>лота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7" w:rsidRPr="008E79B7" w:rsidRDefault="008E79B7" w:rsidP="00D9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b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7" w:rsidRPr="008E79B7" w:rsidRDefault="008E79B7" w:rsidP="00D9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Тип торгового объекта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7" w:rsidRPr="008E79B7" w:rsidRDefault="008E79B7" w:rsidP="00D9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Наименование</w:t>
            </w:r>
          </w:p>
          <w:p w:rsidR="008E79B7" w:rsidRPr="008E79B7" w:rsidRDefault="008E79B7" w:rsidP="00D9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b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специализация</w:t>
            </w:r>
            <w:proofErr w:type="gramEnd"/>
            <w:r w:rsidRPr="008E79B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7" w:rsidRPr="008E79B7" w:rsidRDefault="008E79B7" w:rsidP="00D9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Общая площадь объекта (кв. м.)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9B7" w:rsidRPr="008E79B7" w:rsidRDefault="008E79B7" w:rsidP="00D9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9B7" w:rsidRPr="008E79B7" w:rsidRDefault="008E79B7" w:rsidP="00D9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b/>
                <w:sz w:val="24"/>
                <w:szCs w:val="24"/>
              </w:rPr>
              <w:t>Стартовый размер финансового предложения за весь период</w:t>
            </w:r>
          </w:p>
          <w:p w:rsidR="008E79B7" w:rsidRPr="008E79B7" w:rsidRDefault="008E79B7" w:rsidP="00D9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b/>
                <w:sz w:val="24"/>
                <w:szCs w:val="24"/>
              </w:rPr>
              <w:t>(руб.)</w:t>
            </w:r>
          </w:p>
        </w:tc>
      </w:tr>
      <w:tr w:rsidR="008E79B7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7" w:rsidRPr="008E79B7" w:rsidRDefault="008E79B7" w:rsidP="00B94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7" w:rsidRPr="008E79B7" w:rsidRDefault="008E79B7" w:rsidP="00B942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Гончарова, 101 (приложение N 1)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7" w:rsidRPr="008E79B7" w:rsidRDefault="008E79B7" w:rsidP="00B94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7" w:rsidRPr="008E79B7" w:rsidRDefault="008E79B7" w:rsidP="00B942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плодоовощная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7" w:rsidRPr="008E79B7" w:rsidRDefault="008E79B7" w:rsidP="00B94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5,0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9B7" w:rsidRPr="008E79B7" w:rsidRDefault="008E79B7" w:rsidP="00B94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9B7" w:rsidRPr="00667D76" w:rsidRDefault="00667D76" w:rsidP="00B9421B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667D76">
              <w:rPr>
                <w:rFonts w:ascii="Times New Roman" w:hAnsi="Times New Roman" w:cs="Times New Roman"/>
              </w:rPr>
              <w:t>14 257</w:t>
            </w:r>
          </w:p>
        </w:tc>
      </w:tr>
      <w:tr w:rsidR="008E79B7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7" w:rsidRPr="008E79B7" w:rsidRDefault="008E79B7" w:rsidP="00B94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7" w:rsidRPr="008E79B7" w:rsidRDefault="008E79B7" w:rsidP="00B942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Крестьянская (нечетная сторона) - ул. Гоголя (приложение N 2)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7" w:rsidRPr="008E79B7" w:rsidRDefault="008E79B7" w:rsidP="00B94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7" w:rsidRPr="008E79B7" w:rsidRDefault="008E79B7" w:rsidP="00B942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квас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7" w:rsidRPr="008E79B7" w:rsidRDefault="008E79B7" w:rsidP="00B94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9B7" w:rsidRPr="008E79B7" w:rsidRDefault="008E79B7" w:rsidP="00AA0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18 мес.</w:t>
            </w:r>
          </w:p>
          <w:p w:rsidR="008E79B7" w:rsidRPr="008E79B7" w:rsidRDefault="008E79B7" w:rsidP="00AA0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– по 31.10.2024;</w:t>
            </w:r>
          </w:p>
          <w:p w:rsidR="008E79B7" w:rsidRPr="008E79B7" w:rsidRDefault="008E79B7" w:rsidP="00AA0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01.05.2025 – по 31.10.2025;</w:t>
            </w:r>
          </w:p>
          <w:p w:rsidR="008E79B7" w:rsidRPr="008E79B7" w:rsidRDefault="008E79B7" w:rsidP="00AA0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01.05.2026 – по 31.10.2026)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9B7" w:rsidRPr="00667D76" w:rsidRDefault="00667D76" w:rsidP="00B9421B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12 832</w:t>
            </w:r>
          </w:p>
        </w:tc>
      </w:tr>
      <w:tr w:rsidR="008E79B7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7" w:rsidRPr="008E79B7" w:rsidRDefault="008E79B7" w:rsidP="00B94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7" w:rsidRPr="008E79B7" w:rsidRDefault="008E79B7" w:rsidP="00B942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г. Майкоп, ул. Спортивная, 6 (приложение N 3)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7" w:rsidRPr="008E79B7" w:rsidRDefault="008E79B7" w:rsidP="00B94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7" w:rsidRPr="008E79B7" w:rsidRDefault="008E79B7" w:rsidP="00B942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плодоовощная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7" w:rsidRPr="008E79B7" w:rsidRDefault="008E79B7" w:rsidP="00B94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9B7" w:rsidRPr="008E79B7" w:rsidRDefault="008E79B7" w:rsidP="00B94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9B7" w:rsidRPr="00667D76" w:rsidRDefault="00667D76" w:rsidP="00B9421B">
            <w:pPr>
              <w:pStyle w:val="af5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67D76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8E79B7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7" w:rsidRPr="008E79B7" w:rsidRDefault="008E79B7" w:rsidP="00B94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7" w:rsidRPr="008E79B7" w:rsidRDefault="008E79B7" w:rsidP="00B942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г. Майкоп, ул. Спортивная, 6 (приложение N 3)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7" w:rsidRPr="008E79B7" w:rsidRDefault="008E79B7" w:rsidP="00B94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7" w:rsidRPr="008E79B7" w:rsidRDefault="008E79B7" w:rsidP="00B942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плодоовощная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7" w:rsidRPr="008E79B7" w:rsidRDefault="008E79B7" w:rsidP="00B94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9B7" w:rsidRPr="008E79B7" w:rsidRDefault="008E79B7" w:rsidP="00B94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9B7" w:rsidRPr="00667D76" w:rsidRDefault="00667D76" w:rsidP="00B9421B">
            <w:pPr>
              <w:pStyle w:val="af5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67D76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AB2064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</w:t>
            </w:r>
            <w:r w:rsidR="000D05DF">
              <w:rPr>
                <w:rFonts w:ascii="Times New Roman CYR" w:hAnsi="Times New Roman CYR" w:cs="Times New Roman CYR"/>
                <w:sz w:val="24"/>
                <w:szCs w:val="24"/>
              </w:rPr>
              <w:t>ул. Кирпичная, 2 (приложение N 59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CC144B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CC144B">
              <w:rPr>
                <w:rFonts w:ascii="Times New Roman CYR" w:hAnsi="Times New Roman CYR" w:cs="Times New Roman CYR"/>
                <w:sz w:val="24"/>
                <w:szCs w:val="24"/>
              </w:rPr>
              <w:t>непродовольственные</w:t>
            </w:r>
            <w:proofErr w:type="gramEnd"/>
            <w:r w:rsidRPr="00CC144B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товары (ремонт обуви)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CC144B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144B">
              <w:rPr>
                <w:rFonts w:ascii="Times New Roman CYR" w:hAnsi="Times New Roman CYR" w:cs="Times New Roman CYR"/>
                <w:sz w:val="24"/>
                <w:szCs w:val="24"/>
              </w:rPr>
              <w:t>28,0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CC144B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CC144B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CC144B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</w:t>
            </w:r>
            <w:r w:rsidRPr="00CC144B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04</w:t>
            </w:r>
            <w:r w:rsidRPr="00CC144B">
              <w:rPr>
                <w:rFonts w:ascii="Times New Roman CYR" w:hAnsi="Times New Roman CYR" w:cs="Times New Roman CYR"/>
                <w:sz w:val="24"/>
                <w:szCs w:val="24"/>
              </w:rPr>
              <w:t>.2029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667D76" w:rsidRDefault="00AB2064" w:rsidP="00AB206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322 560</w:t>
            </w:r>
          </w:p>
        </w:tc>
      </w:tr>
      <w:tr w:rsidR="00AB2064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ст. Ханская, ул. Верещагина (район участковой больницы) (приложение N 4)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хлебобулочные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667D76" w:rsidRDefault="00AB2064" w:rsidP="00AB206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7 588</w:t>
            </w:r>
          </w:p>
        </w:tc>
      </w:tr>
      <w:tr w:rsidR="00AB2064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п. Северный, ул. Ленина, 22 (приложение N 5)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плодоовощная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5,0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667D76" w:rsidRDefault="00AB2064" w:rsidP="00AB206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3 135</w:t>
            </w:r>
          </w:p>
        </w:tc>
      </w:tr>
      <w:tr w:rsidR="00AB2064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ст. Ханская, ул. Верещагина - ул. Ленина (приложение N 6)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продовольственные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382362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38236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382362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38236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8236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01.05.2024 по 30.04.2027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382362" w:rsidRDefault="00AB2064" w:rsidP="00AB206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362">
              <w:rPr>
                <w:rFonts w:ascii="Times New Roman" w:hAnsi="Times New Roman" w:cs="Times New Roman"/>
                <w:color w:val="000000" w:themeColor="text1"/>
              </w:rPr>
              <w:t>50 544</w:t>
            </w:r>
          </w:p>
        </w:tc>
      </w:tr>
      <w:tr w:rsidR="00AB2064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г. Майкоп, ул. Шоссейная и 3-г</w:t>
            </w:r>
            <w:bookmarkStart w:id="0" w:name="_GoBack"/>
            <w:bookmarkEnd w:id="0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о Переулка (приложение N 7)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бахчевой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развал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бахчевые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79B7">
              <w:rPr>
                <w:sz w:val="24"/>
                <w:szCs w:val="24"/>
              </w:rPr>
              <w:t>с</w:t>
            </w:r>
            <w:proofErr w:type="gramEnd"/>
            <w:r w:rsidRPr="008E79B7">
              <w:rPr>
                <w:sz w:val="24"/>
                <w:szCs w:val="24"/>
              </w:rPr>
              <w:t xml:space="preserve"> 01.06.2024 по 31.10.2024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667D76" w:rsidRDefault="00AB2064" w:rsidP="00AB206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7 129</w:t>
            </w:r>
          </w:p>
        </w:tc>
      </w:tr>
      <w:tr w:rsidR="00AB2064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Шоссейная и 3-го Переулка (приложение N 7)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бахчевой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развал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бахчевые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79B7">
              <w:rPr>
                <w:sz w:val="24"/>
                <w:szCs w:val="24"/>
              </w:rPr>
              <w:t>с</w:t>
            </w:r>
            <w:proofErr w:type="gramEnd"/>
            <w:r w:rsidRPr="008E79B7">
              <w:rPr>
                <w:sz w:val="24"/>
                <w:szCs w:val="24"/>
              </w:rPr>
              <w:t xml:space="preserve"> 01.06.2024 по 31.10.2024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667D76" w:rsidRDefault="00AB2064" w:rsidP="00AB206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7 129</w:t>
            </w:r>
          </w:p>
        </w:tc>
      </w:tr>
      <w:tr w:rsidR="00AB2064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Промышленная и </w:t>
            </w:r>
            <w:proofErr w:type="spell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Келермесское</w:t>
            </w:r>
            <w:proofErr w:type="spell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шоссе 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(приложение N 8)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бахчевой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развал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бахчевые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sz w:val="24"/>
                <w:szCs w:val="24"/>
              </w:rPr>
              <w:t>с</w:t>
            </w:r>
            <w:proofErr w:type="gramEnd"/>
            <w:r w:rsidRPr="008E79B7">
              <w:rPr>
                <w:sz w:val="24"/>
                <w:szCs w:val="24"/>
              </w:rPr>
              <w:t xml:space="preserve"> 01.06.2024 по 31.10.2024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667D76" w:rsidRDefault="00AB2064" w:rsidP="00AB206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7 129</w:t>
            </w:r>
          </w:p>
        </w:tc>
      </w:tr>
      <w:tr w:rsidR="00AB2064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г. Майкоп, ул. </w:t>
            </w:r>
            <w:proofErr w:type="spell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Хакурате</w:t>
            </w:r>
            <w:proofErr w:type="spell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, 636 (приложение N 9)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бахчевой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развал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бахчевые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sz w:val="24"/>
                <w:szCs w:val="24"/>
              </w:rPr>
              <w:t>с</w:t>
            </w:r>
            <w:proofErr w:type="gramEnd"/>
            <w:r w:rsidRPr="008E79B7">
              <w:rPr>
                <w:sz w:val="24"/>
                <w:szCs w:val="24"/>
              </w:rPr>
              <w:t xml:space="preserve"> 01.06.2024 по 31.10.2024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667D76" w:rsidRDefault="00AB2064" w:rsidP="00AB206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7 129</w:t>
            </w:r>
          </w:p>
        </w:tc>
      </w:tr>
      <w:tr w:rsidR="00AB2064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ст. Ханская, ул. </w:t>
            </w:r>
            <w:proofErr w:type="spell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Краснооктябрьская</w:t>
            </w:r>
            <w:proofErr w:type="spell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/ул. М. Горького (приложение N 10)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непродовольственные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382362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2362">
              <w:rPr>
                <w:rFonts w:ascii="Times New Roman CYR" w:hAnsi="Times New Roman CYR" w:cs="Times New Roman CYR"/>
                <w:sz w:val="24"/>
                <w:szCs w:val="24"/>
              </w:rPr>
              <w:t>21,0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382362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382362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382362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667D76" w:rsidRDefault="00AB2064" w:rsidP="00AB206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58 061</w:t>
            </w:r>
          </w:p>
        </w:tc>
      </w:tr>
      <w:tr w:rsidR="00AB2064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г. Майкоп, ул. Пролетарская - К. Маркса (приложение N 11)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тонар</w:t>
            </w:r>
            <w:proofErr w:type="spellEnd"/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продовольственные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667D76" w:rsidRDefault="00AB2064" w:rsidP="00AB206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D76">
              <w:rPr>
                <w:rFonts w:ascii="Times New Roman" w:hAnsi="Times New Roman" w:cs="Times New Roman"/>
              </w:rPr>
              <w:t>14 257</w:t>
            </w:r>
          </w:p>
        </w:tc>
      </w:tr>
      <w:tr w:rsidR="00AB2064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Спортивная, 6 (приложение N 3)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тонар</w:t>
            </w:r>
            <w:proofErr w:type="spellEnd"/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продовольственные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667D76" w:rsidRDefault="00AB2064" w:rsidP="00AB206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667D76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AB2064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г. Майкоп, ул. </w:t>
            </w:r>
            <w:proofErr w:type="spell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Краснооктябрьская</w:t>
            </w:r>
            <w:proofErr w:type="spell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- ул. Пушкина (приложение N 12)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лоток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мороженое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, прохладительные напитки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sz w:val="24"/>
                <w:szCs w:val="24"/>
              </w:rPr>
              <w:t>с</w:t>
            </w:r>
            <w:proofErr w:type="gramEnd"/>
            <w:r w:rsidRPr="008E79B7">
              <w:rPr>
                <w:sz w:val="24"/>
                <w:szCs w:val="24"/>
              </w:rPr>
              <w:t xml:space="preserve"> 01.05.2024 по 31.10.2024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667D76" w:rsidRDefault="00AB2064" w:rsidP="00AB206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4 277</w:t>
            </w:r>
          </w:p>
        </w:tc>
      </w:tr>
      <w:tr w:rsidR="00AB2064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г. Майкоп, ул. Пролетарская - ул. Гоголя (приложение N 13)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лоток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непродовольственные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товары (изготовление ключей)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667D76" w:rsidRDefault="00AB2064" w:rsidP="00AB206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8 554</w:t>
            </w:r>
          </w:p>
        </w:tc>
      </w:tr>
      <w:tr w:rsidR="00AB2064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г. Майкоп, ул. Пролетарская (между ул. Гоголя и ул. Жуковского) </w:t>
            </w:r>
          </w:p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приложение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N 14)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лоток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непродовольственные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товары (изготовление ключей)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667D76" w:rsidRDefault="00AB2064" w:rsidP="00AB206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8 554</w:t>
            </w:r>
          </w:p>
        </w:tc>
      </w:tr>
      <w:tr w:rsidR="00AB2064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Гагарина - ул. Крестьянская </w:t>
            </w:r>
          </w:p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N 15)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квас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18 мес.</w:t>
            </w:r>
          </w:p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– по 31.10.2024;</w:t>
            </w:r>
          </w:p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01.05.2025 – по 31.10.2025;</w:t>
            </w:r>
          </w:p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01.05.2026 – по 31.10.2026)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667D76" w:rsidRDefault="00AB2064" w:rsidP="00AB206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12 832</w:t>
            </w:r>
          </w:p>
        </w:tc>
      </w:tr>
      <w:tr w:rsidR="00AB2064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г. Майкоп, ул. Шоссейная, 22</w:t>
            </w:r>
          </w:p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N 7)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детский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аттракцион (груша)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667D76" w:rsidRDefault="00AB2064" w:rsidP="00AB206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2 851</w:t>
            </w:r>
          </w:p>
        </w:tc>
      </w:tr>
      <w:tr w:rsidR="00AB2064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Гагарина - ул. Крылова (приложение N 16)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квас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18 мес.</w:t>
            </w:r>
          </w:p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– по 31.10.2024;</w:t>
            </w:r>
          </w:p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01.05.2025 – по 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31.10.2025;</w:t>
            </w:r>
          </w:p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01.05.2026 – по 31.10.2026)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667D76" w:rsidRDefault="00AB2064" w:rsidP="00AB206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12 832</w:t>
            </w:r>
          </w:p>
        </w:tc>
      </w:tr>
      <w:tr w:rsidR="00AB2064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Гоголя - ул. Пионерская </w:t>
            </w:r>
          </w:p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N 17)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квас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18 мес.</w:t>
            </w:r>
          </w:p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– по 31.10.2024;</w:t>
            </w:r>
          </w:p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01.05.2025 – по 31.10.2025;</w:t>
            </w:r>
          </w:p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01.05.2026 – по 31.10.2026)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667D76" w:rsidRDefault="00AB2064" w:rsidP="00AB206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12 832</w:t>
            </w:r>
          </w:p>
        </w:tc>
      </w:tr>
      <w:tr w:rsidR="00AB2064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Крестьянская - ул. Гоголя (приложение N 2)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квас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18 мес.</w:t>
            </w:r>
          </w:p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– по 31.10.2024;</w:t>
            </w:r>
          </w:p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01.05.2025 – по 31.10.2025;</w:t>
            </w:r>
          </w:p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01.05.2026 – по 31.10.2026)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667D76" w:rsidRDefault="00AB2064" w:rsidP="00AB206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12 832</w:t>
            </w:r>
          </w:p>
        </w:tc>
      </w:tr>
      <w:tr w:rsidR="00AB2064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Крестьянская - ул. Гоголя (приложение N 2)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квас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18 мес.</w:t>
            </w:r>
          </w:p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– по 31.10.2024;</w:t>
            </w:r>
          </w:p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01.05.2025 – по 31.10.2025;</w:t>
            </w:r>
          </w:p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01.05.2026 – по 31.10.2026)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667D76" w:rsidRDefault="00AB2064" w:rsidP="00AB206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12 832</w:t>
            </w:r>
          </w:p>
        </w:tc>
      </w:tr>
      <w:tr w:rsidR="00AB2064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Гоголя (у входа в АРКБ) (приложение N 18)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квас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18 мес.</w:t>
            </w:r>
          </w:p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– по 31.10.2024;</w:t>
            </w:r>
          </w:p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01.05.2025 – по 31.10.2025;</w:t>
            </w:r>
          </w:p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01.05.2026 – по 31.10.2026)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667D76" w:rsidRDefault="00AB2064" w:rsidP="00AB206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12 832</w:t>
            </w:r>
          </w:p>
        </w:tc>
      </w:tr>
      <w:tr w:rsidR="00AB2064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Депутатская, 16 - (у магазина «1000 мелочей») 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(приложение N 19)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квас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18 мес.</w:t>
            </w:r>
          </w:p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– по 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31.10.2024;</w:t>
            </w:r>
          </w:p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01.05.2025 – по 31.10.2025;</w:t>
            </w:r>
          </w:p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01.05.2026 – по 31.10.2026)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667D76" w:rsidRDefault="00AB2064" w:rsidP="00AB206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12 832</w:t>
            </w:r>
          </w:p>
        </w:tc>
      </w:tr>
      <w:tr w:rsidR="00AB2064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Железнодорожная, 166 (приложение N 20)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квас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18 мес.</w:t>
            </w:r>
          </w:p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– по 31.10.2024;</w:t>
            </w:r>
          </w:p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01.05.2025 – по 31.10.2025;</w:t>
            </w:r>
          </w:p>
          <w:p w:rsidR="00AB2064" w:rsidRPr="008E79B7" w:rsidRDefault="00AB2064" w:rsidP="00A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01.05.2026 – по 31.10.2026)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64" w:rsidRPr="00667D76" w:rsidRDefault="00AB2064" w:rsidP="00AB206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12 832</w:t>
            </w:r>
          </w:p>
        </w:tc>
      </w:tr>
      <w:tr w:rsidR="0041455A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х. </w:t>
            </w:r>
            <w:proofErr w:type="spell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Гавердовский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ул. Садовая, 7 (приложение N 2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1)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квас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18 мес.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– по 31.10.2024;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01.05.2025 – по 31.10.2025;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01.05.2026 – по 31.10.2026)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667D76" w:rsidRDefault="0041455A" w:rsidP="0041455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3 853</w:t>
            </w:r>
          </w:p>
        </w:tc>
      </w:tr>
      <w:tr w:rsidR="0041455A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г. Майкоп, ул. </w:t>
            </w:r>
            <w:proofErr w:type="spell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Келермесское</w:t>
            </w:r>
            <w:proofErr w:type="spell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шоссе - ул. Транспортная (приложение N 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2)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квас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18 мес.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– по 31.10.2024;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01.05.2025 – по 31.10.2025;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01.05.2026 – по 31.10.2026)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667D76" w:rsidRDefault="0041455A" w:rsidP="0041455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12 832</w:t>
            </w:r>
          </w:p>
        </w:tc>
      </w:tr>
      <w:tr w:rsidR="0041455A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Крестьянская (четная сторона) - ул. Жуковского 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N 23)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квас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18 мес.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– по 31.10.2024;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01.05.2025 – по 31.10.2025;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01.05.2026 – по 31.10.2026)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667D76" w:rsidRDefault="0041455A" w:rsidP="0041455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12 832</w:t>
            </w:r>
          </w:p>
        </w:tc>
      </w:tr>
      <w:tr w:rsidR="0041455A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г. Майкоп, ул. </w:t>
            </w:r>
            <w:proofErr w:type="spell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Краснооктябрьская</w:t>
            </w:r>
            <w:proofErr w:type="spell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, 45 (остановка «Архитектура») (приложение N 24)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квас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18 мес.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– по 31.10.2024;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01.05.2025 – по 31.10.2025;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01.05.2026 – по 31.10.2026)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667D76" w:rsidRDefault="0041455A" w:rsidP="0041455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12 832</w:t>
            </w:r>
          </w:p>
        </w:tc>
      </w:tr>
      <w:tr w:rsidR="0041455A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г. Майкоп, ул.</w:t>
            </w:r>
            <w:r w:rsidR="00455A3C">
              <w:rPr>
                <w:rFonts w:ascii="Times New Roman CYR" w:hAnsi="Times New Roman CYR" w:cs="Times New Roman CYR"/>
                <w:sz w:val="24"/>
                <w:szCs w:val="24"/>
              </w:rPr>
              <w:t> Адыгейская, 47 (приложение N 58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бахчевой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развал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бахчевые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01.06.2024 по 30.10.2025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667D76" w:rsidRDefault="0041455A" w:rsidP="0041455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7 129</w:t>
            </w:r>
          </w:p>
        </w:tc>
      </w:tr>
      <w:tr w:rsidR="0041455A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г. Майкоп, ул. </w:t>
            </w:r>
            <w:proofErr w:type="spell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Краснооктябрьская</w:t>
            </w:r>
            <w:proofErr w:type="spell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- ул. Советская (Почта России) (приложение N 25)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квас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18 мес.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– по 31.10.2024;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01.05.2025 – по 31.10.2025;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01.05.2026 – по 31.10.2026)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667D76" w:rsidRDefault="0041455A" w:rsidP="0041455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12 832</w:t>
            </w:r>
          </w:p>
        </w:tc>
      </w:tr>
      <w:tr w:rsidR="0041455A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AC61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г. Майкоп, ул. Юбилейная, 7 (приложение N 5</w:t>
            </w:r>
            <w:r w:rsidR="00AC6175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бахчевой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развал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бахчевые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01.06.2024 по 30.10.2025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667D76" w:rsidRDefault="0041455A" w:rsidP="0041455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7 129</w:t>
            </w:r>
          </w:p>
        </w:tc>
      </w:tr>
      <w:tr w:rsidR="0041455A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Пролетарская - ул. Свободы (приложение N 26)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квас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18 мес.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– по 31.10.2024;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01.05.2025 – по 31.10.2025;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01.05.2026 – по 31.10.2026)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667D76" w:rsidRDefault="0041455A" w:rsidP="0041455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12 832</w:t>
            </w:r>
          </w:p>
        </w:tc>
      </w:tr>
      <w:tr w:rsidR="0041455A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Пролетарская (кондитерская фабрика) (приложение N 27)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квас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18 мес.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– по 31.10.2024;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01.05.2025 – по 31.10.2025;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01.05.2026 – по 31.10.2026)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667D76" w:rsidRDefault="0041455A" w:rsidP="0041455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12 832</w:t>
            </w:r>
          </w:p>
        </w:tc>
      </w:tr>
      <w:tr w:rsidR="0041455A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Пролетарская - 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ул. Карла Маркса 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N 11)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квас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, прохладительные 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напитки на розлив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18 мес.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– по 31.10.2024;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01.05.2025 – по 31.10.2025;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01.05.2026 – по 31.10.2026)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667D76" w:rsidRDefault="0041455A" w:rsidP="0041455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12 832</w:t>
            </w:r>
          </w:p>
        </w:tc>
      </w:tr>
      <w:tr w:rsidR="0041455A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г. Майкоп, ул. Промышленная - ул. </w:t>
            </w:r>
            <w:proofErr w:type="spell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Келермесское</w:t>
            </w:r>
            <w:proofErr w:type="spell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шоссе (приложение N 8)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квас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18 мес.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– по 31.10.2024;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01.05.2025 – по 31.10.2025;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01.05.2026 – по 31.10.2026)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667D76" w:rsidRDefault="0041455A" w:rsidP="0041455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12 832</w:t>
            </w:r>
          </w:p>
        </w:tc>
      </w:tr>
      <w:tr w:rsidR="0041455A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г. Майкоп, ул. Степная - ул. Павлова (выезд на х. </w:t>
            </w:r>
            <w:proofErr w:type="spell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Гавердовский</w:t>
            </w:r>
            <w:proofErr w:type="spell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) 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N 28)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квас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18 мес.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– по 31.10.2024;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01.05.2025 – по 31.10.2025;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01.05.2026 – по 31.10.2026)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667D76" w:rsidRDefault="0041455A" w:rsidP="0041455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12 832</w:t>
            </w:r>
          </w:p>
        </w:tc>
      </w:tr>
      <w:tr w:rsidR="0041455A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г. Майкоп, ул. </w:t>
            </w:r>
            <w:proofErr w:type="spell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Хакурате</w:t>
            </w:r>
            <w:proofErr w:type="spell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, 547 (СТО) (приложение N 29)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квас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18 мес.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– по 31.10.2024;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01.05.2025 – по 31.10.2025;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01.05.2026 – по 31.10.2026)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667D76" w:rsidRDefault="0041455A" w:rsidP="0041455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12 832</w:t>
            </w:r>
          </w:p>
        </w:tc>
      </w:tr>
      <w:tr w:rsidR="0041455A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41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ст. Ханская, ул. Верещагина - ул. Ленина (приложение N 6)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квас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18 мес.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– по 31.10.2024;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01.05.2025 – по 31.10.2025;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01.05.2026 – по 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31.10.2026)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667D76" w:rsidRDefault="0041455A" w:rsidP="0041455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5 691</w:t>
            </w:r>
          </w:p>
        </w:tc>
      </w:tr>
      <w:tr w:rsidR="0041455A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ст. Ханская, ул. Ленина - ул. </w:t>
            </w:r>
            <w:proofErr w:type="spell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Краснооктябрьская</w:t>
            </w:r>
            <w:proofErr w:type="spell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(приложение N 30)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квас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18 мес.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– по 31.10.2024;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01.05.2025 – по 31.10.2025;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01.05.2026 – по 31.10.2026)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667D76" w:rsidRDefault="0041455A" w:rsidP="0041455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5 691</w:t>
            </w:r>
          </w:p>
        </w:tc>
      </w:tr>
      <w:tr w:rsidR="0041455A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43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х. </w:t>
            </w:r>
            <w:proofErr w:type="spell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Гавердовский</w:t>
            </w:r>
            <w:proofErr w:type="spell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, ул. Садовая, 118 </w:t>
            </w:r>
          </w:p>
          <w:p w:rsidR="0041455A" w:rsidRPr="008E79B7" w:rsidRDefault="005B7C6C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N 56</w:t>
            </w:r>
            <w:r w:rsidR="0041455A"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палатка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плодоовощная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04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667D76" w:rsidRDefault="0041455A" w:rsidP="0041455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5 137</w:t>
            </w:r>
          </w:p>
        </w:tc>
      </w:tr>
      <w:tr w:rsidR="0041455A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44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г. Майкоп, ул. Юннатов (Казачий рынок - 2 вход со стороны т/ц «Магнит») (приложение N 32)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квас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18 мес.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– по 31.10.2024;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01.05.2025 – по 31.10.2025;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01.05.2026 – по 31.10.2026)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667D76" w:rsidRDefault="0041455A" w:rsidP="0041455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12 832</w:t>
            </w:r>
          </w:p>
        </w:tc>
      </w:tr>
      <w:tr w:rsidR="0041455A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Спортивная, 6 (приложение N 3)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тонар</w:t>
            </w:r>
            <w:proofErr w:type="spellEnd"/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услуги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предприятий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8,0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667D76" w:rsidRDefault="0041455A" w:rsidP="0041455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22 812</w:t>
            </w:r>
          </w:p>
        </w:tc>
      </w:tr>
      <w:tr w:rsidR="0041455A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46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Пионерская ул. Ленина (приложение N 33)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лоток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мороженое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31.10.2024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667D76" w:rsidRDefault="0041455A" w:rsidP="0041455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4 277</w:t>
            </w:r>
          </w:p>
        </w:tc>
      </w:tr>
      <w:tr w:rsidR="0041455A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47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Пролетарская - </w:t>
            </w:r>
            <w:proofErr w:type="spell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Краснооктябрьская</w:t>
            </w:r>
            <w:proofErr w:type="spell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N 34)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квас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18 мес.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– по 31.10.2024;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01.05.2025 – по 31.10.2025;</w:t>
            </w:r>
          </w:p>
          <w:p w:rsidR="0041455A" w:rsidRPr="008E79B7" w:rsidRDefault="0041455A" w:rsidP="0041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01.05.2026 – по 31.10.2026)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5A" w:rsidRPr="00667D76" w:rsidRDefault="0041455A" w:rsidP="0041455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12 832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48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г. Майкоп, угол ул. </w:t>
            </w:r>
            <w:proofErr w:type="spell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Низпоташная</w:t>
            </w:r>
            <w:proofErr w:type="spell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ул. 9 Января (приложение N 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хлебобулочные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04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D308A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49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2-я Курганная - 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ул. Коммунаров </w:t>
            </w:r>
          </w:p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N 35)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фуд</w:t>
            </w:r>
            <w:proofErr w:type="spellEnd"/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-трак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услуги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предприятий 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557EB5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7EB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11,0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557EB5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557EB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557EB5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</w:t>
            </w:r>
            <w:r w:rsidRPr="00557EB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30.04.2025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27 456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ст. Ханская, ул. Верещагина/Революционная (приложение N 36)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плодово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-овощная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22 764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51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ст. Ханская, ул. Верещагина/Революционная (приложение N 36)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плодово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-овощная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22 764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52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ст. Ханская, ул. Верещагина/Революционная (приложение N 36)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плодово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-овощная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22 764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53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ст. Ханская, ул. Верещагина/Революционная (приложение N 36)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плодово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-овощная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22 764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54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ст. Ханская, ул. Верещагина/Революционная (приложение N 36)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плодово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-овощная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22 764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55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ст. Ханская, ул. Верещагина/Революционная (приложение N 36)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плодово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-овощная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22 764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56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ст. Ханская, ул. Верещагина/Революционная (приложение N 36)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плодово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-овощная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22 764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57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ст. Ханская, ул. Верещагина/Революционная (приложение N 36)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плодово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-овощная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22 764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п. Северный, ул. Ленина (напротив дома N 56) (приложение N 37)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плодово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11 287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п. Северный, ул. Ленина (напротив дома N 56) (приложение N 37)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плодово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11 287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п. Северный, ул. Ленина </w:t>
            </w: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lastRenderedPageBreak/>
              <w:t xml:space="preserve">(напротив дома N 56) (приложение N 37)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lastRenderedPageBreak/>
              <w:t>павильон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плодово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-овощная </w:t>
            </w: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lastRenderedPageBreak/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30.04.2027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11 287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lastRenderedPageBreak/>
              <w:t>61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п. Северный, ул. Ленина (напротив дома N 56) (приложение N 37)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плодово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11 287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п. Северный, ул. Ленина (напротив дома N 56) (приложение N 37)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плодово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11 287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п. Северный, ул. Ленина (напротив дома N 56) (приложение N 37)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плодово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11 287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п. Северный, ул. Ленина (напротив дома N 56) (приложение N 37)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плодово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11 287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Шоссейная - ул. Крайняя (приложение N 7)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детские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аттракционы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557EB5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7EB5">
              <w:rPr>
                <w:rFonts w:ascii="Times New Roman CYR" w:hAnsi="Times New Roman CYR" w:cs="Times New Roman CYR"/>
                <w:sz w:val="24"/>
                <w:szCs w:val="24"/>
              </w:rPr>
              <w:t>30,0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557EB5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557EB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557EB5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155 520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Комсомольская, 316 (приложение N 38)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бахчевой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развал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бахчевые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01.06.2024 по 30.10.2024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7 129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п. Северный, ул. Ленина, 14 (приложение N 39)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CC144B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CC144B">
              <w:rPr>
                <w:rFonts w:ascii="Times New Roman CYR" w:hAnsi="Times New Roman CYR" w:cs="Times New Roman CYR"/>
                <w:sz w:val="24"/>
                <w:szCs w:val="24"/>
              </w:rPr>
              <w:t>продовольственные</w:t>
            </w:r>
            <w:proofErr w:type="gramEnd"/>
            <w:r w:rsidRPr="00CC144B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CC144B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144B">
              <w:rPr>
                <w:rFonts w:ascii="Times New Roman CYR" w:hAnsi="Times New Roman CYR" w:cs="Times New Roman CYR"/>
                <w:sz w:val="24"/>
                <w:szCs w:val="24"/>
              </w:rPr>
              <w:t>16,0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CC144B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CC144B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CC144B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26 957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Юннатов, 2б (приложение N 40)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хлебобулочные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17 109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5D49">
              <w:rPr>
                <w:rFonts w:ascii="Times New Roman CYR" w:hAnsi="Times New Roman CYR" w:cs="Times New Roman CYR"/>
                <w:sz w:val="24"/>
                <w:szCs w:val="24"/>
              </w:rPr>
              <w:t>г. Майкоп, 7-й Переулок, 14 (приложение N 41)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фуд</w:t>
            </w:r>
            <w:proofErr w:type="spellEnd"/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-трак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услуги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предприятий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CC144B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144B">
              <w:rPr>
                <w:rFonts w:ascii="Times New Roman CYR" w:hAnsi="Times New Roman CYR" w:cs="Times New Roman CYR"/>
                <w:sz w:val="24"/>
                <w:szCs w:val="24"/>
              </w:rPr>
              <w:t>12,0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CC144B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CC144B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CC144B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</w:t>
            </w:r>
            <w:r w:rsidRPr="00CC144B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04</w:t>
            </w:r>
            <w:r w:rsidRPr="00CC144B">
              <w:rPr>
                <w:rFonts w:ascii="Times New Roman CYR" w:hAnsi="Times New Roman CYR" w:cs="Times New Roman CYR"/>
                <w:sz w:val="24"/>
                <w:szCs w:val="24"/>
              </w:rPr>
              <w:t>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29 952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Железнодорожная, 172 (рядом с ТЦ «ЦКЗ») (приложение N 20)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бахчевой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развал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бахчевые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01.06.2024 по 30.10.2024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7 129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г. Майкоп, ул. Юннатов, 11 (напротив заправки)</w:t>
            </w:r>
          </w:p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приложение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N 32)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тонар</w:t>
            </w:r>
            <w:proofErr w:type="spellEnd"/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продовольственные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22 812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г. Майкоп, ул. </w:t>
            </w:r>
            <w:proofErr w:type="spell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Краснооктябрьская</w:t>
            </w:r>
            <w:proofErr w:type="spell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, 2 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(приложение N 42)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кофемобиль</w:t>
            </w:r>
            <w:proofErr w:type="spellEnd"/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продовольственные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17 109</w:t>
            </w:r>
          </w:p>
        </w:tc>
      </w:tr>
      <w:tr w:rsidR="00465D49" w:rsidRPr="008E79B7" w:rsidTr="008E79B7">
        <w:trPr>
          <w:trHeight w:val="586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Батарейная (на углу с пер. Батарейный) (приложение N 43)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бахчевой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развал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бахчевые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01.06.2024 по 30.10.2024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7 129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Железнодорожная - ул. Пушкина </w:t>
            </w:r>
          </w:p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N 44)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бахчевой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развал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бахчевые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01.06.2024 по 30.10.2024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7 129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Пионерская (площадь «Дружбы») (приложение N 45)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лоток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мороженое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, прохладительные напитки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30.10.2024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4 277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г. Майкоп, ул. Гоголя - ул. Крестьянская (около торг</w:t>
            </w: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 центра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«Фаворит») </w:t>
            </w:r>
          </w:p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приложение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N 2)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лоток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непродовольственные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товары (изготовление ключей)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AD308A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08A">
              <w:rPr>
                <w:rFonts w:ascii="Times New Roman" w:hAnsi="Times New Roman" w:cs="Times New Roman"/>
                <w:color w:val="000000" w:themeColor="text1"/>
              </w:rPr>
              <w:t>8 554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угол ул. Свердлова и ул. Конституции </w:t>
            </w:r>
          </w:p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N 46)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продовольственные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товары, 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8,0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AD308A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22 812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12 Марта, 144/3 (приложение N 47)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непродовольственные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товары </w:t>
            </w:r>
          </w:p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ремонт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обуви)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5,0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AD308A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42 772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12 Марта, 160 (приложение N 48)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плодоовощная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CC144B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144B">
              <w:rPr>
                <w:rFonts w:ascii="Times New Roman CYR" w:hAnsi="Times New Roman CYR" w:cs="Times New Roman CYR"/>
                <w:sz w:val="24"/>
                <w:szCs w:val="24"/>
              </w:rPr>
              <w:t>20,0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CC144B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CC144B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CC144B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131 040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ст. Ханская, ул. Верещагина и ул. Революционная </w:t>
            </w:r>
          </w:p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N 36)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плодоовощная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10,0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30.04.2027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37 940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г. Майкоп, ул. Гоголя (рядом с автостанцией) </w:t>
            </w:r>
          </w:p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приложение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N 2)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лоток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непродовольственные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товары (изготовление ключей)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01.05.2024 по 30.04.2025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08A">
              <w:rPr>
                <w:rFonts w:ascii="Times New Roman" w:hAnsi="Times New Roman" w:cs="Times New Roman"/>
                <w:color w:val="000000" w:themeColor="text1"/>
              </w:rPr>
              <w:t>8 554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пер. Вокзальный (привокзальная площадь) (приложение N 49)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газетно</w:t>
            </w:r>
            <w:proofErr w:type="spellEnd"/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-журнальная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10,0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01.05.2024 по 30.04.2027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28 515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6-й Переулок, 5 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(приложение N 50)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плодоовощная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01.05.2024 по </w:t>
            </w: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lastRenderedPageBreak/>
              <w:t>30.04.2025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17 109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6-й Переулок (с левой стороны от магазина) (приложение N 50)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непродовольственные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товары (канцелярские товары).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01.05.2024 по 30.04.2027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AD308A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08A">
              <w:rPr>
                <w:rFonts w:ascii="Times New Roman" w:hAnsi="Times New Roman" w:cs="Times New Roman"/>
                <w:color w:val="000000" w:themeColor="text1"/>
              </w:rPr>
              <w:t>51 326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г. Майкоп, 5-й Переулок, 1 (приложение N 50)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хлебобулочные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01.05.2024 по 30.04.2025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AD308A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17 109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пер. Кузнечный (на углу с ул. Пионерская) (приложение N 51)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бахчевой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развал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бахчевые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01.06.2024 по 30.10.2024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7 129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Ворошилова (у въезда на территорию ОГИБДД МВД России по г. Майкопу) (приложение N 52)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павильоны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непродовольственные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9,0</w:t>
            </w:r>
          </w:p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04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76 989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Ворошилова (у въезда на территорию ОГИБДД МВД России по г. Майкопу) (приложение N 52)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павильоны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непродовольственные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CC144B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144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CC144B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CC144B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CC144B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</w:t>
            </w:r>
            <w:r w:rsidRPr="00CC144B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04</w:t>
            </w:r>
            <w:r w:rsidRPr="00CC144B">
              <w:rPr>
                <w:rFonts w:ascii="Times New Roman CYR" w:hAnsi="Times New Roman CYR" w:cs="Times New Roman CYR"/>
                <w:sz w:val="24"/>
                <w:szCs w:val="24"/>
              </w:rPr>
              <w:t>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89 856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Шоссейная, 20 (приложение N 7)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лоток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мороженое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, прохладительные напитки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.2024 по 30.10.2024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8 554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ст. Ханская, ул. Верещагина/ул. Ленина (приложение N 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6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автоцистерна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живая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рыба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30.10.2025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7 588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Шоссейная и 3-го Переулка (приложение N 7)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квас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18 мес.</w:t>
            </w:r>
          </w:p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– по 31.10.2024;</w:t>
            </w:r>
          </w:p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01.05.2025 – по 31.10.2025;</w:t>
            </w:r>
          </w:p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01.05.2026 – по 31.10.2026)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12 832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Первомайская - нечетная сторона (рядом с МГТУ) (приложение N 53)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кофемобиль</w:t>
            </w:r>
            <w:proofErr w:type="spellEnd"/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продовольственные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04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17 109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Первомайская - четная сторона (рядом с АГУ) (приложение N 53)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кофемобиль</w:t>
            </w:r>
            <w:proofErr w:type="spellEnd"/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продовольственные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04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17 109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г. Май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коп, пл. Ленина (приложение N 31</w:t>
            </w: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продовольственные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товары (кафе - общественное питание)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04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AD308A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08A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г. Майкоп, ул. Шоссейная, 20 (приложение N 7)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лоток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попкорн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, сладкая вата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01.05.2024 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по 31.10.2024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667D76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4 277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г. Майкоп, ул. Пионерская (пл. «Дружбы») (приложение N 4</w:t>
            </w: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5</w:t>
            </w: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продовольственные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товары (кафе - общественное питание)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04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AD308A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08A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г. Майкоп, ул. Пионерская (пл. «Дружбы») (приложение N 4</w:t>
            </w: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5</w:t>
            </w: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продовольственные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товары (кафе - общественное питание)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04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AD308A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08A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г. Майкоп, ул. Западная (напротив Центра занятости) (приложение N 54)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услуги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предприятий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04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AD308A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08A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465D49" w:rsidRPr="008E79B7" w:rsidTr="008E79B7"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г. Май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коп, пл. Ленина (приложение N 31</w:t>
            </w: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продовольственные</w:t>
            </w:r>
            <w:proofErr w:type="gramEnd"/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товары (кафе - общественное питание)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E79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8E79B7" w:rsidRDefault="00465D49" w:rsidP="00465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proofErr w:type="gramStart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 xml:space="preserve"> 01.05.2024 по 30.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04</w:t>
            </w:r>
            <w:r w:rsidRPr="008E79B7">
              <w:rPr>
                <w:rFonts w:ascii="Times New Roman CYR" w:hAnsi="Times New Roman CYR" w:cs="Times New Roman CYR"/>
                <w:sz w:val="24"/>
                <w:szCs w:val="24"/>
              </w:rPr>
              <w:t>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49" w:rsidRPr="00AD308A" w:rsidRDefault="00465D49" w:rsidP="00465D49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08A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</w:tbl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AC4E98" w:rsidRDefault="00AC4E98" w:rsidP="00136A2B">
      <w:pPr>
        <w:autoSpaceDE w:val="0"/>
        <w:autoSpaceDN w:val="0"/>
        <w:adjustRightInd w:val="0"/>
        <w:jc w:val="both"/>
        <w:rPr>
          <w:b/>
        </w:rPr>
        <w:sectPr w:rsidR="00AC4E98" w:rsidSect="008948AE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7F10D5" w:rsidRDefault="00CC144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</w:t>
      </w:r>
      <w:r w:rsidR="00136A2B">
        <w:t>ля участия в Конкурсе претенденту необходимо подать заявку, оформленную в соответствии с требованиями, изложенными в конкурсной документации</w:t>
      </w:r>
      <w:r w:rsidR="007F10D5">
        <w:t xml:space="preserve">. 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 развития предпринимательства</w:t>
      </w:r>
      <w:r w:rsidR="00255F62">
        <w:t xml:space="preserve"> и потребительского рынка</w:t>
      </w:r>
      <w:r>
        <w:t xml:space="preserve"> </w:t>
      </w:r>
      <w:r w:rsidR="002802F4">
        <w:t xml:space="preserve">Администрации </w:t>
      </w:r>
      <w:r>
        <w:t>муниципального образования «Город Майкоп»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позднее</w:t>
      </w:r>
      <w:r w:rsidR="00453CB7">
        <w:t>,</w:t>
      </w:r>
      <w:r>
        <w:t xml:space="preserve"> чем за пять дней до даты окончания срока подачи участниками заявок на участие в Конкурсе. </w:t>
      </w:r>
    </w:p>
    <w:p w:rsidR="00136A2B" w:rsidRPr="002B04DF" w:rsidRDefault="00136A2B" w:rsidP="00702514">
      <w:pPr>
        <w:ind w:firstLine="708"/>
        <w:rPr>
          <w:b/>
          <w:color w:val="000000" w:themeColor="text1"/>
        </w:rPr>
      </w:pPr>
      <w:r w:rsidRPr="002B04DF">
        <w:rPr>
          <w:b/>
          <w:color w:val="000000" w:themeColor="text1"/>
        </w:rPr>
        <w:t xml:space="preserve">Дата, время начала срока подачи заявок: </w:t>
      </w:r>
    </w:p>
    <w:p w:rsidR="00136A2B" w:rsidRPr="002B04DF" w:rsidRDefault="00CA0D33" w:rsidP="00702514">
      <w:pPr>
        <w:ind w:firstLine="708"/>
        <w:jc w:val="both"/>
        <w:rPr>
          <w:color w:val="000000" w:themeColor="text1"/>
        </w:rPr>
      </w:pPr>
      <w:r w:rsidRPr="002B04DF">
        <w:rPr>
          <w:color w:val="000000" w:themeColor="text1"/>
        </w:rPr>
        <w:t>08</w:t>
      </w:r>
      <w:r w:rsidR="00F41F1F" w:rsidRPr="002B04DF">
        <w:rPr>
          <w:color w:val="000000" w:themeColor="text1"/>
        </w:rPr>
        <w:t xml:space="preserve"> </w:t>
      </w:r>
      <w:r w:rsidRPr="002B04DF">
        <w:rPr>
          <w:color w:val="000000" w:themeColor="text1"/>
        </w:rPr>
        <w:t>апреля</w:t>
      </w:r>
      <w:r w:rsidR="0008785D" w:rsidRPr="002B04DF">
        <w:rPr>
          <w:color w:val="000000" w:themeColor="text1"/>
        </w:rPr>
        <w:t xml:space="preserve"> 20</w:t>
      </w:r>
      <w:r w:rsidR="003E1D33" w:rsidRPr="002B04DF">
        <w:rPr>
          <w:color w:val="000000" w:themeColor="text1"/>
        </w:rPr>
        <w:t>2</w:t>
      </w:r>
      <w:r w:rsidRPr="002B04DF">
        <w:rPr>
          <w:color w:val="000000" w:themeColor="text1"/>
        </w:rPr>
        <w:t>4</w:t>
      </w:r>
      <w:r w:rsidR="0008785D" w:rsidRPr="002B04DF">
        <w:rPr>
          <w:color w:val="000000" w:themeColor="text1"/>
        </w:rPr>
        <w:t xml:space="preserve"> г.</w:t>
      </w:r>
      <w:r w:rsidR="009930FD" w:rsidRPr="002B04DF">
        <w:rPr>
          <w:color w:val="000000" w:themeColor="text1"/>
        </w:rPr>
        <w:t>,</w:t>
      </w:r>
      <w:r w:rsidR="00136A2B" w:rsidRPr="002B04DF">
        <w:rPr>
          <w:color w:val="000000" w:themeColor="text1"/>
        </w:rPr>
        <w:t xml:space="preserve"> с 9</w:t>
      </w:r>
      <w:r w:rsidR="00930277" w:rsidRPr="002B04DF">
        <w:rPr>
          <w:color w:val="000000" w:themeColor="text1"/>
        </w:rPr>
        <w:t xml:space="preserve"> </w:t>
      </w:r>
      <w:r w:rsidR="00136A2B" w:rsidRPr="002B04DF">
        <w:rPr>
          <w:color w:val="000000" w:themeColor="text1"/>
        </w:rPr>
        <w:t>ч.00</w:t>
      </w:r>
      <w:r w:rsidR="00C1700F" w:rsidRPr="002B04DF">
        <w:rPr>
          <w:color w:val="000000" w:themeColor="text1"/>
        </w:rPr>
        <w:t xml:space="preserve"> </w:t>
      </w:r>
      <w:r w:rsidR="00136A2B" w:rsidRPr="002B04DF">
        <w:rPr>
          <w:color w:val="000000" w:themeColor="text1"/>
        </w:rPr>
        <w:t>мин. по адресу: Республика Адыгея, г.</w:t>
      </w:r>
      <w:r w:rsidR="00FB62FF" w:rsidRPr="002B04DF">
        <w:rPr>
          <w:color w:val="000000" w:themeColor="text1"/>
        </w:rPr>
        <w:t xml:space="preserve"> </w:t>
      </w:r>
      <w:r w:rsidR="00136A2B" w:rsidRPr="002B04DF">
        <w:rPr>
          <w:color w:val="000000" w:themeColor="text1"/>
        </w:rPr>
        <w:t xml:space="preserve">Майкоп, ул. </w:t>
      </w:r>
      <w:proofErr w:type="spellStart"/>
      <w:r w:rsidR="00136A2B" w:rsidRPr="002B04DF">
        <w:rPr>
          <w:color w:val="000000" w:themeColor="text1"/>
        </w:rPr>
        <w:t>Краснооктябрьская</w:t>
      </w:r>
      <w:proofErr w:type="spellEnd"/>
      <w:r w:rsidR="00C1700F" w:rsidRPr="002B04DF">
        <w:rPr>
          <w:color w:val="000000" w:themeColor="text1"/>
        </w:rPr>
        <w:t>,</w:t>
      </w:r>
      <w:r w:rsidR="00136A2B" w:rsidRPr="002B04DF">
        <w:rPr>
          <w:color w:val="000000" w:themeColor="text1"/>
        </w:rPr>
        <w:t xml:space="preserve"> 21, </w:t>
      </w:r>
      <w:proofErr w:type="spellStart"/>
      <w:r w:rsidR="00136A2B" w:rsidRPr="002B04DF">
        <w:rPr>
          <w:color w:val="000000" w:themeColor="text1"/>
        </w:rPr>
        <w:t>каб</w:t>
      </w:r>
      <w:proofErr w:type="spellEnd"/>
      <w:r w:rsidR="00136A2B" w:rsidRPr="002B04DF">
        <w:rPr>
          <w:color w:val="000000" w:themeColor="text1"/>
        </w:rPr>
        <w:t>. 2</w:t>
      </w:r>
      <w:r w:rsidR="00930277" w:rsidRPr="002B04DF">
        <w:rPr>
          <w:color w:val="000000" w:themeColor="text1"/>
        </w:rPr>
        <w:t>4</w:t>
      </w:r>
      <w:r w:rsidR="00A502C4" w:rsidRPr="002B04DF">
        <w:rPr>
          <w:color w:val="000000" w:themeColor="text1"/>
        </w:rPr>
        <w:t>5</w:t>
      </w:r>
      <w:r w:rsidR="00136A2B" w:rsidRPr="002B04DF">
        <w:rPr>
          <w:color w:val="000000" w:themeColor="text1"/>
        </w:rPr>
        <w:t>.</w:t>
      </w:r>
    </w:p>
    <w:p w:rsidR="00136A2B" w:rsidRPr="002B04DF" w:rsidRDefault="009930FD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2B04DF">
        <w:rPr>
          <w:b/>
          <w:color w:val="000000" w:themeColor="text1"/>
        </w:rPr>
        <w:t xml:space="preserve">Дата, время </w:t>
      </w:r>
      <w:r w:rsidR="00136A2B" w:rsidRPr="002B04DF">
        <w:rPr>
          <w:b/>
          <w:color w:val="000000" w:themeColor="text1"/>
        </w:rPr>
        <w:t xml:space="preserve">окончания приема заявок: </w:t>
      </w:r>
    </w:p>
    <w:p w:rsidR="00136A2B" w:rsidRPr="002B04DF" w:rsidRDefault="00CA0D33" w:rsidP="00702514">
      <w:pPr>
        <w:ind w:firstLine="708"/>
        <w:jc w:val="both"/>
        <w:rPr>
          <w:color w:val="000000" w:themeColor="text1"/>
        </w:rPr>
      </w:pPr>
      <w:r w:rsidRPr="002B04DF">
        <w:rPr>
          <w:color w:val="000000" w:themeColor="text1"/>
        </w:rPr>
        <w:t>23</w:t>
      </w:r>
      <w:r w:rsidR="00F41F1F" w:rsidRPr="002B04DF">
        <w:rPr>
          <w:color w:val="000000" w:themeColor="text1"/>
        </w:rPr>
        <w:t xml:space="preserve"> </w:t>
      </w:r>
      <w:r w:rsidRPr="002B04DF">
        <w:rPr>
          <w:color w:val="000000" w:themeColor="text1"/>
        </w:rPr>
        <w:t>апреля</w:t>
      </w:r>
      <w:r w:rsidR="0008785D" w:rsidRPr="002B04DF">
        <w:rPr>
          <w:color w:val="000000" w:themeColor="text1"/>
        </w:rPr>
        <w:t xml:space="preserve"> </w:t>
      </w:r>
      <w:r w:rsidR="00702514" w:rsidRPr="002B04DF">
        <w:rPr>
          <w:color w:val="000000" w:themeColor="text1"/>
        </w:rPr>
        <w:t>20</w:t>
      </w:r>
      <w:r w:rsidR="003E1D33" w:rsidRPr="002B04DF">
        <w:rPr>
          <w:color w:val="000000" w:themeColor="text1"/>
        </w:rPr>
        <w:t>2</w:t>
      </w:r>
      <w:r w:rsidRPr="002B04DF">
        <w:rPr>
          <w:color w:val="000000" w:themeColor="text1"/>
        </w:rPr>
        <w:t>4</w:t>
      </w:r>
      <w:r w:rsidR="00FB62FF" w:rsidRPr="002B04DF">
        <w:rPr>
          <w:color w:val="000000" w:themeColor="text1"/>
        </w:rPr>
        <w:t xml:space="preserve"> г., 1</w:t>
      </w:r>
      <w:r w:rsidR="006A2C80" w:rsidRPr="002B04DF">
        <w:rPr>
          <w:color w:val="000000" w:themeColor="text1"/>
        </w:rPr>
        <w:t>1</w:t>
      </w:r>
      <w:r w:rsidR="00136A2B" w:rsidRPr="002B04DF">
        <w:rPr>
          <w:color w:val="000000" w:themeColor="text1"/>
        </w:rPr>
        <w:t xml:space="preserve"> ч.</w:t>
      </w:r>
      <w:r w:rsidR="006A2C80" w:rsidRPr="002B04DF">
        <w:rPr>
          <w:color w:val="000000" w:themeColor="text1"/>
        </w:rPr>
        <w:t xml:space="preserve"> 00</w:t>
      </w:r>
      <w:r w:rsidR="00136A2B" w:rsidRPr="002B04DF">
        <w:rPr>
          <w:color w:val="000000" w:themeColor="text1"/>
        </w:rPr>
        <w:t xml:space="preserve"> мин. по адресу: Республика Адыгея, г.</w:t>
      </w:r>
      <w:r w:rsidR="00FB62FF" w:rsidRPr="002B04DF">
        <w:rPr>
          <w:color w:val="000000" w:themeColor="text1"/>
        </w:rPr>
        <w:t xml:space="preserve"> </w:t>
      </w:r>
      <w:r w:rsidR="00136A2B" w:rsidRPr="002B04DF">
        <w:rPr>
          <w:color w:val="000000" w:themeColor="text1"/>
        </w:rPr>
        <w:t xml:space="preserve">Майкоп, ул. </w:t>
      </w:r>
      <w:proofErr w:type="spellStart"/>
      <w:r w:rsidR="00136A2B" w:rsidRPr="002B04DF">
        <w:rPr>
          <w:color w:val="000000" w:themeColor="text1"/>
        </w:rPr>
        <w:t>Краснооктябрьская</w:t>
      </w:r>
      <w:proofErr w:type="spellEnd"/>
      <w:r w:rsidR="009A3D64" w:rsidRPr="002B04DF">
        <w:rPr>
          <w:color w:val="000000" w:themeColor="text1"/>
        </w:rPr>
        <w:t>,</w:t>
      </w:r>
      <w:r w:rsidR="00136A2B" w:rsidRPr="002B04DF">
        <w:rPr>
          <w:color w:val="000000" w:themeColor="text1"/>
        </w:rPr>
        <w:t xml:space="preserve"> 21. </w:t>
      </w:r>
      <w:proofErr w:type="spellStart"/>
      <w:r w:rsidR="00136A2B" w:rsidRPr="002B04DF">
        <w:rPr>
          <w:color w:val="000000" w:themeColor="text1"/>
        </w:rPr>
        <w:t>каб</w:t>
      </w:r>
      <w:proofErr w:type="spellEnd"/>
      <w:r w:rsidR="00136A2B" w:rsidRPr="002B04DF">
        <w:rPr>
          <w:color w:val="000000" w:themeColor="text1"/>
        </w:rPr>
        <w:t>. 2</w:t>
      </w:r>
      <w:r w:rsidR="00353D3A" w:rsidRPr="002B04DF">
        <w:rPr>
          <w:color w:val="000000" w:themeColor="text1"/>
        </w:rPr>
        <w:t>4</w:t>
      </w:r>
      <w:r w:rsidR="00A502C4" w:rsidRPr="002B04DF">
        <w:rPr>
          <w:color w:val="000000" w:themeColor="text1"/>
        </w:rPr>
        <w:t>5</w:t>
      </w:r>
      <w:r w:rsidR="00136A2B" w:rsidRPr="002B04DF">
        <w:rPr>
          <w:color w:val="000000" w:themeColor="text1"/>
        </w:rPr>
        <w:t>.</w:t>
      </w:r>
    </w:p>
    <w:p w:rsidR="00136A2B" w:rsidRPr="002B04DF" w:rsidRDefault="00136A2B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2B04DF">
        <w:rPr>
          <w:b/>
          <w:color w:val="000000" w:themeColor="text1"/>
        </w:rPr>
        <w:t xml:space="preserve">Дата </w:t>
      </w:r>
      <w:r w:rsidR="00C96F75" w:rsidRPr="002B04DF">
        <w:rPr>
          <w:b/>
          <w:color w:val="000000" w:themeColor="text1"/>
        </w:rPr>
        <w:t>проведения конкурса (вскрытие</w:t>
      </w:r>
      <w:r w:rsidRPr="002B04DF">
        <w:rPr>
          <w:b/>
          <w:color w:val="000000" w:themeColor="text1"/>
        </w:rPr>
        <w:t xml:space="preserve"> конвертов с заявками на участие в конкурсе</w:t>
      </w:r>
      <w:r w:rsidR="00C96F75" w:rsidRPr="002B04DF">
        <w:rPr>
          <w:b/>
          <w:color w:val="000000" w:themeColor="text1"/>
        </w:rPr>
        <w:t xml:space="preserve"> и рассмотрение</w:t>
      </w:r>
      <w:r w:rsidR="00923213" w:rsidRPr="002B04DF">
        <w:rPr>
          <w:b/>
          <w:color w:val="000000" w:themeColor="text1"/>
        </w:rPr>
        <w:t xml:space="preserve"> заявок</w:t>
      </w:r>
      <w:r w:rsidR="00C96F75" w:rsidRPr="002B04DF">
        <w:rPr>
          <w:b/>
          <w:color w:val="000000" w:themeColor="text1"/>
        </w:rPr>
        <w:t>)</w:t>
      </w:r>
      <w:r w:rsidRPr="002B04DF">
        <w:rPr>
          <w:b/>
          <w:color w:val="000000" w:themeColor="text1"/>
        </w:rPr>
        <w:t>:</w:t>
      </w:r>
    </w:p>
    <w:p w:rsidR="00136A2B" w:rsidRPr="002B04DF" w:rsidRDefault="00FF2979" w:rsidP="00702514">
      <w:pPr>
        <w:ind w:firstLine="708"/>
        <w:jc w:val="both"/>
        <w:rPr>
          <w:color w:val="000000" w:themeColor="text1"/>
        </w:rPr>
      </w:pPr>
      <w:r w:rsidRPr="002B04DF">
        <w:rPr>
          <w:color w:val="000000" w:themeColor="text1"/>
        </w:rPr>
        <w:t>25</w:t>
      </w:r>
      <w:r w:rsidR="00F41F1F" w:rsidRPr="002B04DF">
        <w:rPr>
          <w:color w:val="000000" w:themeColor="text1"/>
        </w:rPr>
        <w:t xml:space="preserve"> </w:t>
      </w:r>
      <w:r w:rsidR="00CA0D33" w:rsidRPr="002B04DF">
        <w:rPr>
          <w:color w:val="000000" w:themeColor="text1"/>
        </w:rPr>
        <w:t>апреля</w:t>
      </w:r>
      <w:r w:rsidR="0008785D" w:rsidRPr="002B04DF">
        <w:rPr>
          <w:color w:val="000000" w:themeColor="text1"/>
        </w:rPr>
        <w:t xml:space="preserve"> </w:t>
      </w:r>
      <w:r w:rsidR="00FB62FF" w:rsidRPr="002B04DF">
        <w:rPr>
          <w:color w:val="000000" w:themeColor="text1"/>
        </w:rPr>
        <w:t>20</w:t>
      </w:r>
      <w:r w:rsidR="003E1D33" w:rsidRPr="002B04DF">
        <w:rPr>
          <w:color w:val="000000" w:themeColor="text1"/>
        </w:rPr>
        <w:t>2</w:t>
      </w:r>
      <w:r w:rsidR="00CA0D33" w:rsidRPr="002B04DF">
        <w:rPr>
          <w:color w:val="000000" w:themeColor="text1"/>
        </w:rPr>
        <w:t>4</w:t>
      </w:r>
      <w:r w:rsidR="00353D3A" w:rsidRPr="002B04DF">
        <w:rPr>
          <w:color w:val="000000" w:themeColor="text1"/>
        </w:rPr>
        <w:t xml:space="preserve"> г., </w:t>
      </w:r>
      <w:r w:rsidR="00136A2B" w:rsidRPr="002B04DF">
        <w:rPr>
          <w:color w:val="000000" w:themeColor="text1"/>
        </w:rPr>
        <w:t>1</w:t>
      </w:r>
      <w:r w:rsidR="006A2C80" w:rsidRPr="002B04DF">
        <w:rPr>
          <w:color w:val="000000" w:themeColor="text1"/>
        </w:rPr>
        <w:t>1</w:t>
      </w:r>
      <w:r w:rsidR="00136A2B" w:rsidRPr="002B04DF">
        <w:rPr>
          <w:color w:val="000000" w:themeColor="text1"/>
        </w:rPr>
        <w:t xml:space="preserve"> ч.</w:t>
      </w:r>
      <w:r w:rsidR="00AE1C90" w:rsidRPr="002B04DF">
        <w:rPr>
          <w:color w:val="000000" w:themeColor="text1"/>
        </w:rPr>
        <w:t xml:space="preserve"> </w:t>
      </w:r>
      <w:r w:rsidR="00D97D36" w:rsidRPr="002B04DF">
        <w:rPr>
          <w:color w:val="000000" w:themeColor="text1"/>
        </w:rPr>
        <w:t>0</w:t>
      </w:r>
      <w:r w:rsidR="008E1FFB" w:rsidRPr="002B04DF">
        <w:rPr>
          <w:color w:val="000000" w:themeColor="text1"/>
        </w:rPr>
        <w:t>0</w:t>
      </w:r>
      <w:r w:rsidR="00136A2B" w:rsidRPr="002B04DF">
        <w:rPr>
          <w:color w:val="000000" w:themeColor="text1"/>
        </w:rPr>
        <w:t xml:space="preserve"> мин.  </w:t>
      </w:r>
      <w:proofErr w:type="gramStart"/>
      <w:r w:rsidR="00136A2B" w:rsidRPr="002B04DF">
        <w:rPr>
          <w:color w:val="000000" w:themeColor="text1"/>
        </w:rPr>
        <w:t>по</w:t>
      </w:r>
      <w:proofErr w:type="gramEnd"/>
      <w:r w:rsidR="00136A2B" w:rsidRPr="002B04DF">
        <w:rPr>
          <w:color w:val="000000" w:themeColor="text1"/>
        </w:rPr>
        <w:t xml:space="preserve"> адресу: Республика Адыгея, г.</w:t>
      </w:r>
      <w:r w:rsidR="00FB62FF" w:rsidRPr="002B04DF">
        <w:rPr>
          <w:color w:val="000000" w:themeColor="text1"/>
        </w:rPr>
        <w:t xml:space="preserve"> </w:t>
      </w:r>
      <w:r w:rsidR="00136A2B" w:rsidRPr="002B04DF">
        <w:rPr>
          <w:color w:val="000000" w:themeColor="text1"/>
        </w:rPr>
        <w:t xml:space="preserve">Майкоп, ул. </w:t>
      </w:r>
      <w:proofErr w:type="spellStart"/>
      <w:r w:rsidR="00136A2B" w:rsidRPr="002B04DF">
        <w:rPr>
          <w:color w:val="000000" w:themeColor="text1"/>
        </w:rPr>
        <w:t>Краснооктябрьская</w:t>
      </w:r>
      <w:proofErr w:type="spellEnd"/>
      <w:r w:rsidR="009A3D64" w:rsidRPr="002B04DF">
        <w:rPr>
          <w:color w:val="000000" w:themeColor="text1"/>
        </w:rPr>
        <w:t>,</w:t>
      </w:r>
      <w:r w:rsidR="00353D3A" w:rsidRPr="002B04DF">
        <w:rPr>
          <w:color w:val="000000" w:themeColor="text1"/>
        </w:rPr>
        <w:t xml:space="preserve"> 21, </w:t>
      </w:r>
      <w:r w:rsidR="00D36B13" w:rsidRPr="002B04DF">
        <w:rPr>
          <w:color w:val="000000" w:themeColor="text1"/>
        </w:rPr>
        <w:t>Малый зал.</w:t>
      </w:r>
      <w:r w:rsidR="00136A2B" w:rsidRPr="002B04DF">
        <w:rPr>
          <w:color w:val="000000" w:themeColor="text1"/>
        </w:rPr>
        <w:t xml:space="preserve"> </w:t>
      </w:r>
    </w:p>
    <w:p w:rsidR="00136A2B" w:rsidRDefault="009930FD" w:rsidP="008E1FFB">
      <w:pPr>
        <w:ind w:firstLine="709"/>
        <w:jc w:val="both"/>
      </w:pPr>
      <w:r w:rsidRPr="002B04DF">
        <w:rPr>
          <w:b/>
          <w:color w:val="000000" w:themeColor="text1"/>
        </w:rPr>
        <w:t>Документация о проведении К</w:t>
      </w:r>
      <w:r w:rsidR="00136A2B" w:rsidRPr="002B04DF">
        <w:rPr>
          <w:b/>
          <w:color w:val="000000" w:themeColor="text1"/>
        </w:rPr>
        <w:t xml:space="preserve">онкурса предоставляется в рабочие дни, начиная с </w:t>
      </w:r>
      <w:r w:rsidR="00CA0D33" w:rsidRPr="002B04DF">
        <w:rPr>
          <w:b/>
          <w:color w:val="000000" w:themeColor="text1"/>
        </w:rPr>
        <w:t>08 апреля</w:t>
      </w:r>
      <w:r w:rsidR="00AC733B" w:rsidRPr="002B04DF">
        <w:rPr>
          <w:b/>
          <w:color w:val="000000" w:themeColor="text1"/>
        </w:rPr>
        <w:t xml:space="preserve"> </w:t>
      </w:r>
      <w:r w:rsidR="00FB62FF" w:rsidRPr="002B04DF">
        <w:rPr>
          <w:b/>
          <w:color w:val="000000" w:themeColor="text1"/>
        </w:rPr>
        <w:t>20</w:t>
      </w:r>
      <w:r w:rsidR="00A502C4" w:rsidRPr="002B04DF">
        <w:rPr>
          <w:b/>
          <w:color w:val="000000" w:themeColor="text1"/>
        </w:rPr>
        <w:t>2</w:t>
      </w:r>
      <w:r w:rsidR="00CA0D33" w:rsidRPr="002B04DF">
        <w:rPr>
          <w:b/>
          <w:color w:val="000000" w:themeColor="text1"/>
        </w:rPr>
        <w:t>4</w:t>
      </w:r>
      <w:r w:rsidR="008E1FFB" w:rsidRPr="002B04DF">
        <w:rPr>
          <w:b/>
          <w:color w:val="000000" w:themeColor="text1"/>
        </w:rPr>
        <w:t xml:space="preserve"> </w:t>
      </w:r>
      <w:r w:rsidR="00136A2B" w:rsidRPr="002B04DF">
        <w:rPr>
          <w:b/>
          <w:color w:val="000000" w:themeColor="text1"/>
        </w:rPr>
        <w:t>г.,</w:t>
      </w:r>
      <w:r w:rsidR="00136A2B" w:rsidRPr="00A75475">
        <w:rPr>
          <w:color w:val="000000" w:themeColor="text1"/>
        </w:rPr>
        <w:t xml:space="preserve"> по адресу</w:t>
      </w:r>
      <w:r w:rsidR="00136A2B" w:rsidRPr="00A75475">
        <w:rPr>
          <w:color w:val="FF0000"/>
        </w:rPr>
        <w:t xml:space="preserve"> </w:t>
      </w:r>
      <w:r w:rsidR="00136A2B" w:rsidRPr="00A75475">
        <w:rPr>
          <w:color w:val="000000" w:themeColor="text1"/>
        </w:rPr>
        <w:t xml:space="preserve">г. Майкоп, ул. </w:t>
      </w:r>
      <w:proofErr w:type="spellStart"/>
      <w:r w:rsidR="00136A2B" w:rsidRPr="00A75475">
        <w:rPr>
          <w:color w:val="000000" w:themeColor="text1"/>
        </w:rPr>
        <w:t>Краснооктябрьская</w:t>
      </w:r>
      <w:proofErr w:type="spellEnd"/>
      <w:r w:rsidR="00136A2B" w:rsidRPr="00A75475">
        <w:rPr>
          <w:color w:val="000000" w:themeColor="text1"/>
        </w:rPr>
        <w:t>, 21</w:t>
      </w:r>
      <w:r w:rsidR="003E1D33" w:rsidRPr="00A75475">
        <w:rPr>
          <w:color w:val="000000" w:themeColor="text1"/>
        </w:rPr>
        <w:t> </w:t>
      </w:r>
      <w:proofErr w:type="spellStart"/>
      <w:r w:rsidR="003E1D33" w:rsidRPr="00A75475">
        <w:rPr>
          <w:color w:val="000000" w:themeColor="text1"/>
        </w:rPr>
        <w:t>каб</w:t>
      </w:r>
      <w:proofErr w:type="spellEnd"/>
      <w:r w:rsidR="003E1D33" w:rsidRPr="00A75475">
        <w:rPr>
          <w:color w:val="000000" w:themeColor="text1"/>
        </w:rPr>
        <w:t xml:space="preserve">. 205, </w:t>
      </w:r>
      <w:r w:rsidR="00302A46" w:rsidRPr="00A75475">
        <w:rPr>
          <w:color w:val="000000" w:themeColor="text1"/>
        </w:rPr>
        <w:t>245</w:t>
      </w:r>
      <w:r w:rsidR="00136A2B" w:rsidRPr="00A75475">
        <w:rPr>
          <w:color w:val="000000" w:themeColor="text1"/>
        </w:rPr>
        <w:t xml:space="preserve"> </w:t>
      </w:r>
      <w:r w:rsidR="00136A2B" w:rsidRPr="00A75475">
        <w:t>на основании заявления</w:t>
      </w:r>
      <w:r w:rsidR="00136A2B">
        <w:t xml:space="preserve"> любого заинтересованного лица, поданного в письменной форме. Заявление, оформленное в произвольной письменной форме и направленное по адресу: 385000, </w:t>
      </w:r>
      <w:proofErr w:type="gramStart"/>
      <w:r w:rsidR="00136A2B">
        <w:t xml:space="preserve">Республика </w:t>
      </w:r>
      <w:r>
        <w:t xml:space="preserve"> </w:t>
      </w:r>
      <w:r w:rsidR="00136A2B">
        <w:t>Адыгея</w:t>
      </w:r>
      <w:proofErr w:type="gramEnd"/>
      <w:r w:rsidR="00136A2B">
        <w:t>, г.</w:t>
      </w:r>
      <w:r>
        <w:t xml:space="preserve"> </w:t>
      </w:r>
      <w:r w:rsidR="00136A2B">
        <w:t xml:space="preserve">Майкоп, ул. </w:t>
      </w:r>
      <w:proofErr w:type="spellStart"/>
      <w:r w:rsidR="00136A2B">
        <w:t>Краснооктябрьская</w:t>
      </w:r>
      <w:proofErr w:type="spellEnd"/>
      <w:r w:rsidR="00E75D01">
        <w:t>,</w:t>
      </w:r>
      <w:r w:rsidR="00136A2B">
        <w:t xml:space="preserve"> 21,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7" w:history="1">
        <w:r w:rsidR="00FF25E6" w:rsidRPr="003A40A1">
          <w:rPr>
            <w:rStyle w:val="a3"/>
          </w:rPr>
          <w:t>www.ma</w:t>
        </w:r>
        <w:proofErr w:type="spellStart"/>
        <w:r w:rsidR="00FF25E6" w:rsidRPr="003A40A1">
          <w:rPr>
            <w:rStyle w:val="a3"/>
            <w:lang w:val="en-US"/>
          </w:rPr>
          <w:t>i</w:t>
        </w:r>
        <w:proofErr w:type="spellEnd"/>
        <w:r w:rsidR="00FF25E6" w:rsidRPr="003A40A1">
          <w:rPr>
            <w:rStyle w:val="a3"/>
          </w:rPr>
          <w:t>kop.ru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t>Участниками Конкур</w:t>
      </w:r>
      <w:r w:rsidR="00B7271B">
        <w:t>с</w:t>
      </w:r>
      <w:r w:rsidR="00A61888">
        <w:t xml:space="preserve">а </w:t>
      </w:r>
      <w:r>
        <w:t xml:space="preserve">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136A2B" w:rsidRDefault="00A34DD7" w:rsidP="00136A2B">
      <w:pPr>
        <w:jc w:val="both"/>
      </w:pPr>
      <w:r>
        <w:t>Начальник</w:t>
      </w:r>
      <w:r w:rsidR="00136A2B">
        <w:t xml:space="preserve"> Управления развития </w:t>
      </w:r>
    </w:p>
    <w:p w:rsidR="001C681C" w:rsidRDefault="00136A2B" w:rsidP="00136A2B">
      <w:pPr>
        <w:jc w:val="both"/>
      </w:pPr>
      <w:proofErr w:type="gramStart"/>
      <w:r>
        <w:t>предпринимательства</w:t>
      </w:r>
      <w:proofErr w:type="gramEnd"/>
      <w:r>
        <w:t xml:space="preserve"> и потребительского рынка</w:t>
      </w:r>
    </w:p>
    <w:p w:rsidR="00E4126E" w:rsidRDefault="00136A2B" w:rsidP="00347DD7">
      <w:pPr>
        <w:jc w:val="both"/>
      </w:pPr>
      <w:r>
        <w:t>Администрации</w:t>
      </w:r>
      <w:r w:rsidR="001C681C">
        <w:t xml:space="preserve"> </w:t>
      </w:r>
      <w:r>
        <w:t xml:space="preserve">МО «Город </w:t>
      </w:r>
      <w:proofErr w:type="gramStart"/>
      <w:r>
        <w:t>Майкоп»</w:t>
      </w:r>
      <w:r w:rsidR="001C681C">
        <w:t xml:space="preserve">   </w:t>
      </w:r>
      <w:proofErr w:type="gramEnd"/>
      <w:r w:rsidR="001C681C">
        <w:t xml:space="preserve">    </w:t>
      </w:r>
      <w:r>
        <w:tab/>
      </w:r>
      <w:r>
        <w:tab/>
        <w:t xml:space="preserve">               </w:t>
      </w:r>
      <w:r w:rsidR="00FE69F8" w:rsidRPr="00FE69F8">
        <w:rPr>
          <w:color w:val="000000" w:themeColor="text1"/>
        </w:rPr>
        <w:t>А.</w:t>
      </w:r>
      <w:r w:rsidR="00D01EC8">
        <w:rPr>
          <w:color w:val="000000" w:themeColor="text1"/>
        </w:rPr>
        <w:t xml:space="preserve"> </w:t>
      </w:r>
      <w:r w:rsidR="00FE69F8" w:rsidRPr="00FE69F8">
        <w:rPr>
          <w:color w:val="000000" w:themeColor="text1"/>
        </w:rPr>
        <w:t>К.</w:t>
      </w:r>
      <w:r w:rsidR="00D01EC8">
        <w:rPr>
          <w:color w:val="000000" w:themeColor="text1"/>
        </w:rPr>
        <w:t xml:space="preserve"> </w:t>
      </w:r>
      <w:r w:rsidR="00FE69F8" w:rsidRPr="00FE69F8">
        <w:rPr>
          <w:color w:val="000000" w:themeColor="text1"/>
        </w:rPr>
        <w:t>Паранук</w:t>
      </w:r>
    </w:p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0"/>
  </w:num>
  <w:num w:numId="6">
    <w:abstractNumId w:val="19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2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B"/>
    <w:rsid w:val="00003CB8"/>
    <w:rsid w:val="00007100"/>
    <w:rsid w:val="0000752B"/>
    <w:rsid w:val="000103B2"/>
    <w:rsid w:val="0001116C"/>
    <w:rsid w:val="000126A0"/>
    <w:rsid w:val="00014978"/>
    <w:rsid w:val="00014EC6"/>
    <w:rsid w:val="00016B3D"/>
    <w:rsid w:val="0001721B"/>
    <w:rsid w:val="00017380"/>
    <w:rsid w:val="00017A4C"/>
    <w:rsid w:val="000217DB"/>
    <w:rsid w:val="00021D9C"/>
    <w:rsid w:val="00024482"/>
    <w:rsid w:val="000265FE"/>
    <w:rsid w:val="00027DCB"/>
    <w:rsid w:val="00030687"/>
    <w:rsid w:val="000309D7"/>
    <w:rsid w:val="00033148"/>
    <w:rsid w:val="00033D3C"/>
    <w:rsid w:val="00034540"/>
    <w:rsid w:val="00037A58"/>
    <w:rsid w:val="000413B1"/>
    <w:rsid w:val="00043B7A"/>
    <w:rsid w:val="00043F2A"/>
    <w:rsid w:val="000478A5"/>
    <w:rsid w:val="00050544"/>
    <w:rsid w:val="00050FD7"/>
    <w:rsid w:val="00053F32"/>
    <w:rsid w:val="000542BE"/>
    <w:rsid w:val="00055A36"/>
    <w:rsid w:val="000575FE"/>
    <w:rsid w:val="00060457"/>
    <w:rsid w:val="000627E3"/>
    <w:rsid w:val="00063202"/>
    <w:rsid w:val="00063FCA"/>
    <w:rsid w:val="000645B4"/>
    <w:rsid w:val="000648F0"/>
    <w:rsid w:val="00065CE3"/>
    <w:rsid w:val="00066388"/>
    <w:rsid w:val="00066909"/>
    <w:rsid w:val="00067493"/>
    <w:rsid w:val="0007092D"/>
    <w:rsid w:val="00071C10"/>
    <w:rsid w:val="000739AA"/>
    <w:rsid w:val="00073ADC"/>
    <w:rsid w:val="0007648E"/>
    <w:rsid w:val="00077A86"/>
    <w:rsid w:val="000808BA"/>
    <w:rsid w:val="00080B7E"/>
    <w:rsid w:val="00083D82"/>
    <w:rsid w:val="000840E6"/>
    <w:rsid w:val="0008785D"/>
    <w:rsid w:val="000903FE"/>
    <w:rsid w:val="00090BD3"/>
    <w:rsid w:val="00091148"/>
    <w:rsid w:val="00094F86"/>
    <w:rsid w:val="00097809"/>
    <w:rsid w:val="00097AFC"/>
    <w:rsid w:val="000A1070"/>
    <w:rsid w:val="000A246B"/>
    <w:rsid w:val="000A2566"/>
    <w:rsid w:val="000A2DA1"/>
    <w:rsid w:val="000A3DDA"/>
    <w:rsid w:val="000A4740"/>
    <w:rsid w:val="000A7212"/>
    <w:rsid w:val="000B0A94"/>
    <w:rsid w:val="000B13CD"/>
    <w:rsid w:val="000B1F1B"/>
    <w:rsid w:val="000B1F80"/>
    <w:rsid w:val="000B1F9E"/>
    <w:rsid w:val="000B3CDC"/>
    <w:rsid w:val="000B4410"/>
    <w:rsid w:val="000B4F2D"/>
    <w:rsid w:val="000B6A72"/>
    <w:rsid w:val="000B6D9E"/>
    <w:rsid w:val="000B6E87"/>
    <w:rsid w:val="000B7B18"/>
    <w:rsid w:val="000C06F0"/>
    <w:rsid w:val="000C0A32"/>
    <w:rsid w:val="000C1389"/>
    <w:rsid w:val="000C15B3"/>
    <w:rsid w:val="000C1A9D"/>
    <w:rsid w:val="000C262A"/>
    <w:rsid w:val="000C2EF3"/>
    <w:rsid w:val="000D05DF"/>
    <w:rsid w:val="000D0B5B"/>
    <w:rsid w:val="000D108F"/>
    <w:rsid w:val="000D2EF3"/>
    <w:rsid w:val="000D3D62"/>
    <w:rsid w:val="000D5739"/>
    <w:rsid w:val="000D6453"/>
    <w:rsid w:val="000D6558"/>
    <w:rsid w:val="000D6A79"/>
    <w:rsid w:val="000D71F2"/>
    <w:rsid w:val="000D7812"/>
    <w:rsid w:val="000E0435"/>
    <w:rsid w:val="000E1FAD"/>
    <w:rsid w:val="000E2B3C"/>
    <w:rsid w:val="000E3971"/>
    <w:rsid w:val="000E47AB"/>
    <w:rsid w:val="000E5B29"/>
    <w:rsid w:val="000E7D77"/>
    <w:rsid w:val="000F0824"/>
    <w:rsid w:val="000F08DA"/>
    <w:rsid w:val="000F1F1A"/>
    <w:rsid w:val="000F3233"/>
    <w:rsid w:val="000F3CA3"/>
    <w:rsid w:val="000F5BC0"/>
    <w:rsid w:val="000F6344"/>
    <w:rsid w:val="000F69F1"/>
    <w:rsid w:val="000F7781"/>
    <w:rsid w:val="00101CFC"/>
    <w:rsid w:val="00103D0C"/>
    <w:rsid w:val="00104200"/>
    <w:rsid w:val="00106A00"/>
    <w:rsid w:val="00112265"/>
    <w:rsid w:val="00113C23"/>
    <w:rsid w:val="001152A7"/>
    <w:rsid w:val="00115DF0"/>
    <w:rsid w:val="00116AA1"/>
    <w:rsid w:val="001203A5"/>
    <w:rsid w:val="00120ACC"/>
    <w:rsid w:val="00121C59"/>
    <w:rsid w:val="00122233"/>
    <w:rsid w:val="001242EC"/>
    <w:rsid w:val="00124B76"/>
    <w:rsid w:val="001250E4"/>
    <w:rsid w:val="00125328"/>
    <w:rsid w:val="001278C5"/>
    <w:rsid w:val="00127EE0"/>
    <w:rsid w:val="0013163C"/>
    <w:rsid w:val="00132B45"/>
    <w:rsid w:val="001345DF"/>
    <w:rsid w:val="00135857"/>
    <w:rsid w:val="0013638B"/>
    <w:rsid w:val="00136A2B"/>
    <w:rsid w:val="00141522"/>
    <w:rsid w:val="00141A1B"/>
    <w:rsid w:val="00141D8E"/>
    <w:rsid w:val="00142CD6"/>
    <w:rsid w:val="00143456"/>
    <w:rsid w:val="00143B3F"/>
    <w:rsid w:val="00143C81"/>
    <w:rsid w:val="00145088"/>
    <w:rsid w:val="00147EA4"/>
    <w:rsid w:val="0015016B"/>
    <w:rsid w:val="001516BD"/>
    <w:rsid w:val="001524F7"/>
    <w:rsid w:val="001531A6"/>
    <w:rsid w:val="0015390E"/>
    <w:rsid w:val="001544FB"/>
    <w:rsid w:val="00155768"/>
    <w:rsid w:val="00155B04"/>
    <w:rsid w:val="001567C9"/>
    <w:rsid w:val="00156944"/>
    <w:rsid w:val="0016016D"/>
    <w:rsid w:val="001609B2"/>
    <w:rsid w:val="001614C1"/>
    <w:rsid w:val="00161681"/>
    <w:rsid w:val="00162D92"/>
    <w:rsid w:val="00163D98"/>
    <w:rsid w:val="00164565"/>
    <w:rsid w:val="00164F28"/>
    <w:rsid w:val="001661EA"/>
    <w:rsid w:val="00166BD4"/>
    <w:rsid w:val="00167272"/>
    <w:rsid w:val="00170985"/>
    <w:rsid w:val="00170C7A"/>
    <w:rsid w:val="00170F77"/>
    <w:rsid w:val="001726CA"/>
    <w:rsid w:val="00173CFF"/>
    <w:rsid w:val="00173F1F"/>
    <w:rsid w:val="001743F2"/>
    <w:rsid w:val="00177D17"/>
    <w:rsid w:val="001816DE"/>
    <w:rsid w:val="00184A33"/>
    <w:rsid w:val="001868DB"/>
    <w:rsid w:val="0018691B"/>
    <w:rsid w:val="0018712F"/>
    <w:rsid w:val="001874AD"/>
    <w:rsid w:val="001900DF"/>
    <w:rsid w:val="001932AD"/>
    <w:rsid w:val="00193BF8"/>
    <w:rsid w:val="00195EE6"/>
    <w:rsid w:val="0019687B"/>
    <w:rsid w:val="001970EB"/>
    <w:rsid w:val="00197EC7"/>
    <w:rsid w:val="001A0440"/>
    <w:rsid w:val="001A0E9B"/>
    <w:rsid w:val="001A33CD"/>
    <w:rsid w:val="001A514A"/>
    <w:rsid w:val="001A701C"/>
    <w:rsid w:val="001A7628"/>
    <w:rsid w:val="001B053A"/>
    <w:rsid w:val="001B3D08"/>
    <w:rsid w:val="001B5DDC"/>
    <w:rsid w:val="001B6413"/>
    <w:rsid w:val="001B6FEA"/>
    <w:rsid w:val="001B7E61"/>
    <w:rsid w:val="001C01CC"/>
    <w:rsid w:val="001C031C"/>
    <w:rsid w:val="001C040C"/>
    <w:rsid w:val="001C0A76"/>
    <w:rsid w:val="001C2A2C"/>
    <w:rsid w:val="001C2AA0"/>
    <w:rsid w:val="001C3303"/>
    <w:rsid w:val="001C3C17"/>
    <w:rsid w:val="001C407B"/>
    <w:rsid w:val="001C431E"/>
    <w:rsid w:val="001C4840"/>
    <w:rsid w:val="001C681C"/>
    <w:rsid w:val="001C78E3"/>
    <w:rsid w:val="001D0DAC"/>
    <w:rsid w:val="001D16CD"/>
    <w:rsid w:val="001D1DEA"/>
    <w:rsid w:val="001D2036"/>
    <w:rsid w:val="001D32AE"/>
    <w:rsid w:val="001D33FA"/>
    <w:rsid w:val="001D3C7B"/>
    <w:rsid w:val="001D4E24"/>
    <w:rsid w:val="001D5559"/>
    <w:rsid w:val="001D6E67"/>
    <w:rsid w:val="001D76BB"/>
    <w:rsid w:val="001E1AAD"/>
    <w:rsid w:val="001E21F0"/>
    <w:rsid w:val="001E2983"/>
    <w:rsid w:val="001E3719"/>
    <w:rsid w:val="001E3A73"/>
    <w:rsid w:val="001E4691"/>
    <w:rsid w:val="001E4842"/>
    <w:rsid w:val="001F0683"/>
    <w:rsid w:val="001F2C58"/>
    <w:rsid w:val="001F5030"/>
    <w:rsid w:val="001F685C"/>
    <w:rsid w:val="0020050A"/>
    <w:rsid w:val="00200C0A"/>
    <w:rsid w:val="00201286"/>
    <w:rsid w:val="0020357A"/>
    <w:rsid w:val="0020453B"/>
    <w:rsid w:val="00204B4F"/>
    <w:rsid w:val="00205C60"/>
    <w:rsid w:val="002060AF"/>
    <w:rsid w:val="002069D1"/>
    <w:rsid w:val="002078F7"/>
    <w:rsid w:val="002100BE"/>
    <w:rsid w:val="002113B0"/>
    <w:rsid w:val="002116EF"/>
    <w:rsid w:val="002116FC"/>
    <w:rsid w:val="00211967"/>
    <w:rsid w:val="00213984"/>
    <w:rsid w:val="00213CFD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3612"/>
    <w:rsid w:val="00225DAD"/>
    <w:rsid w:val="00227A16"/>
    <w:rsid w:val="00227BA0"/>
    <w:rsid w:val="002302BA"/>
    <w:rsid w:val="00230F0F"/>
    <w:rsid w:val="0023163A"/>
    <w:rsid w:val="002348CC"/>
    <w:rsid w:val="00235D1A"/>
    <w:rsid w:val="00240F21"/>
    <w:rsid w:val="0024136D"/>
    <w:rsid w:val="002415FB"/>
    <w:rsid w:val="00241800"/>
    <w:rsid w:val="00241C71"/>
    <w:rsid w:val="00243A2B"/>
    <w:rsid w:val="00244EE4"/>
    <w:rsid w:val="002474FE"/>
    <w:rsid w:val="00247EC5"/>
    <w:rsid w:val="002515B1"/>
    <w:rsid w:val="0025202C"/>
    <w:rsid w:val="00252832"/>
    <w:rsid w:val="002529F1"/>
    <w:rsid w:val="00252D54"/>
    <w:rsid w:val="00253885"/>
    <w:rsid w:val="00253E58"/>
    <w:rsid w:val="002543C5"/>
    <w:rsid w:val="002543ED"/>
    <w:rsid w:val="0025550A"/>
    <w:rsid w:val="00255F62"/>
    <w:rsid w:val="002567EC"/>
    <w:rsid w:val="002572B0"/>
    <w:rsid w:val="00257AFA"/>
    <w:rsid w:val="00266836"/>
    <w:rsid w:val="002668B9"/>
    <w:rsid w:val="00266E8D"/>
    <w:rsid w:val="002677D0"/>
    <w:rsid w:val="002678A8"/>
    <w:rsid w:val="00270560"/>
    <w:rsid w:val="002739C4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21D2"/>
    <w:rsid w:val="0029354D"/>
    <w:rsid w:val="00293EF5"/>
    <w:rsid w:val="002959C2"/>
    <w:rsid w:val="00295DF4"/>
    <w:rsid w:val="00296576"/>
    <w:rsid w:val="002A03DE"/>
    <w:rsid w:val="002A0D72"/>
    <w:rsid w:val="002A2EDB"/>
    <w:rsid w:val="002A41E0"/>
    <w:rsid w:val="002A6F79"/>
    <w:rsid w:val="002A7AA5"/>
    <w:rsid w:val="002B0389"/>
    <w:rsid w:val="002B04DF"/>
    <w:rsid w:val="002B11FA"/>
    <w:rsid w:val="002B172F"/>
    <w:rsid w:val="002B1E52"/>
    <w:rsid w:val="002B3544"/>
    <w:rsid w:val="002B43CC"/>
    <w:rsid w:val="002B6960"/>
    <w:rsid w:val="002C15D3"/>
    <w:rsid w:val="002C227B"/>
    <w:rsid w:val="002C42B8"/>
    <w:rsid w:val="002C67F4"/>
    <w:rsid w:val="002C6F25"/>
    <w:rsid w:val="002C78A2"/>
    <w:rsid w:val="002D0302"/>
    <w:rsid w:val="002D0EFF"/>
    <w:rsid w:val="002D10B7"/>
    <w:rsid w:val="002D18F9"/>
    <w:rsid w:val="002D2508"/>
    <w:rsid w:val="002D2A25"/>
    <w:rsid w:val="002D32AA"/>
    <w:rsid w:val="002D6B89"/>
    <w:rsid w:val="002D702C"/>
    <w:rsid w:val="002D7615"/>
    <w:rsid w:val="002E0843"/>
    <w:rsid w:val="002E17DE"/>
    <w:rsid w:val="002E2757"/>
    <w:rsid w:val="002E4B23"/>
    <w:rsid w:val="002E67E3"/>
    <w:rsid w:val="002E7409"/>
    <w:rsid w:val="002E7417"/>
    <w:rsid w:val="002F0C5C"/>
    <w:rsid w:val="002F1102"/>
    <w:rsid w:val="002F27F3"/>
    <w:rsid w:val="002F2EE3"/>
    <w:rsid w:val="002F64FF"/>
    <w:rsid w:val="002F6F00"/>
    <w:rsid w:val="002F7A74"/>
    <w:rsid w:val="00302A46"/>
    <w:rsid w:val="00306049"/>
    <w:rsid w:val="00307817"/>
    <w:rsid w:val="00307ADB"/>
    <w:rsid w:val="003105BC"/>
    <w:rsid w:val="003106F6"/>
    <w:rsid w:val="0031374D"/>
    <w:rsid w:val="0031412A"/>
    <w:rsid w:val="003161C1"/>
    <w:rsid w:val="00316222"/>
    <w:rsid w:val="0031662E"/>
    <w:rsid w:val="00324222"/>
    <w:rsid w:val="0032511D"/>
    <w:rsid w:val="00325C5E"/>
    <w:rsid w:val="00326179"/>
    <w:rsid w:val="00326CDB"/>
    <w:rsid w:val="00327D4D"/>
    <w:rsid w:val="00335631"/>
    <w:rsid w:val="00335F2E"/>
    <w:rsid w:val="003360D1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0E14"/>
    <w:rsid w:val="003514B6"/>
    <w:rsid w:val="003528FD"/>
    <w:rsid w:val="0035329C"/>
    <w:rsid w:val="00353D3A"/>
    <w:rsid w:val="00354337"/>
    <w:rsid w:val="00354734"/>
    <w:rsid w:val="003558DC"/>
    <w:rsid w:val="003564E0"/>
    <w:rsid w:val="00360A4B"/>
    <w:rsid w:val="00360EEE"/>
    <w:rsid w:val="0036141A"/>
    <w:rsid w:val="003623D2"/>
    <w:rsid w:val="003626DE"/>
    <w:rsid w:val="00363C56"/>
    <w:rsid w:val="003666D7"/>
    <w:rsid w:val="00371FC0"/>
    <w:rsid w:val="00372F07"/>
    <w:rsid w:val="00373D16"/>
    <w:rsid w:val="00375147"/>
    <w:rsid w:val="003757EB"/>
    <w:rsid w:val="00375A26"/>
    <w:rsid w:val="0038113E"/>
    <w:rsid w:val="00382362"/>
    <w:rsid w:val="00384CF8"/>
    <w:rsid w:val="00384DAE"/>
    <w:rsid w:val="00384F7D"/>
    <w:rsid w:val="00385B5F"/>
    <w:rsid w:val="003866CD"/>
    <w:rsid w:val="003873EE"/>
    <w:rsid w:val="0039058B"/>
    <w:rsid w:val="0039124A"/>
    <w:rsid w:val="0039246F"/>
    <w:rsid w:val="00393F34"/>
    <w:rsid w:val="0039473B"/>
    <w:rsid w:val="003A04B9"/>
    <w:rsid w:val="003A114C"/>
    <w:rsid w:val="003A24AE"/>
    <w:rsid w:val="003A24EE"/>
    <w:rsid w:val="003A2A56"/>
    <w:rsid w:val="003A3142"/>
    <w:rsid w:val="003A48EB"/>
    <w:rsid w:val="003A4B30"/>
    <w:rsid w:val="003A5A34"/>
    <w:rsid w:val="003A6E86"/>
    <w:rsid w:val="003A6F71"/>
    <w:rsid w:val="003B0D01"/>
    <w:rsid w:val="003B0DAB"/>
    <w:rsid w:val="003B2A35"/>
    <w:rsid w:val="003B4C14"/>
    <w:rsid w:val="003B4F64"/>
    <w:rsid w:val="003B507A"/>
    <w:rsid w:val="003B5F34"/>
    <w:rsid w:val="003B6BB6"/>
    <w:rsid w:val="003C025F"/>
    <w:rsid w:val="003C14E6"/>
    <w:rsid w:val="003C28BB"/>
    <w:rsid w:val="003C3352"/>
    <w:rsid w:val="003C40B3"/>
    <w:rsid w:val="003C51B7"/>
    <w:rsid w:val="003C6AA7"/>
    <w:rsid w:val="003C6DFC"/>
    <w:rsid w:val="003C707B"/>
    <w:rsid w:val="003C766F"/>
    <w:rsid w:val="003D091A"/>
    <w:rsid w:val="003D1D24"/>
    <w:rsid w:val="003D2426"/>
    <w:rsid w:val="003D4F0B"/>
    <w:rsid w:val="003D5818"/>
    <w:rsid w:val="003E0016"/>
    <w:rsid w:val="003E007F"/>
    <w:rsid w:val="003E1D33"/>
    <w:rsid w:val="003E42EA"/>
    <w:rsid w:val="003E4FA5"/>
    <w:rsid w:val="003E5657"/>
    <w:rsid w:val="003E6B26"/>
    <w:rsid w:val="003E71D4"/>
    <w:rsid w:val="003F0287"/>
    <w:rsid w:val="003F047F"/>
    <w:rsid w:val="003F072C"/>
    <w:rsid w:val="003F09E5"/>
    <w:rsid w:val="003F1351"/>
    <w:rsid w:val="003F2CB8"/>
    <w:rsid w:val="003F4B9B"/>
    <w:rsid w:val="003F64AA"/>
    <w:rsid w:val="003F7921"/>
    <w:rsid w:val="003F7C9E"/>
    <w:rsid w:val="00401BC5"/>
    <w:rsid w:val="00401CCA"/>
    <w:rsid w:val="00403FC9"/>
    <w:rsid w:val="00404202"/>
    <w:rsid w:val="004049E1"/>
    <w:rsid w:val="00405ED2"/>
    <w:rsid w:val="00405FD9"/>
    <w:rsid w:val="00406437"/>
    <w:rsid w:val="00406DAF"/>
    <w:rsid w:val="00406E84"/>
    <w:rsid w:val="0041063D"/>
    <w:rsid w:val="00411746"/>
    <w:rsid w:val="00411CC8"/>
    <w:rsid w:val="00413422"/>
    <w:rsid w:val="00413719"/>
    <w:rsid w:val="0041455A"/>
    <w:rsid w:val="0041477C"/>
    <w:rsid w:val="0041536A"/>
    <w:rsid w:val="00415C72"/>
    <w:rsid w:val="00415F9B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0378"/>
    <w:rsid w:val="00431C72"/>
    <w:rsid w:val="00431FD9"/>
    <w:rsid w:val="0043203B"/>
    <w:rsid w:val="004324B1"/>
    <w:rsid w:val="004327BD"/>
    <w:rsid w:val="00432AD5"/>
    <w:rsid w:val="00434A78"/>
    <w:rsid w:val="004355C2"/>
    <w:rsid w:val="0043668E"/>
    <w:rsid w:val="00437C36"/>
    <w:rsid w:val="00440939"/>
    <w:rsid w:val="00440CDE"/>
    <w:rsid w:val="0044381B"/>
    <w:rsid w:val="0044425B"/>
    <w:rsid w:val="0044571A"/>
    <w:rsid w:val="0044760B"/>
    <w:rsid w:val="0044791C"/>
    <w:rsid w:val="00450E09"/>
    <w:rsid w:val="00452CEE"/>
    <w:rsid w:val="004535D2"/>
    <w:rsid w:val="00453CB7"/>
    <w:rsid w:val="0045479F"/>
    <w:rsid w:val="00454A41"/>
    <w:rsid w:val="00454E57"/>
    <w:rsid w:val="0045584D"/>
    <w:rsid w:val="00455A3C"/>
    <w:rsid w:val="0045620A"/>
    <w:rsid w:val="004562C5"/>
    <w:rsid w:val="00456A51"/>
    <w:rsid w:val="0046022A"/>
    <w:rsid w:val="004604D3"/>
    <w:rsid w:val="00461E69"/>
    <w:rsid w:val="004631C3"/>
    <w:rsid w:val="0046531E"/>
    <w:rsid w:val="004657A8"/>
    <w:rsid w:val="00465D49"/>
    <w:rsid w:val="00466DEF"/>
    <w:rsid w:val="00466FBB"/>
    <w:rsid w:val="004704C0"/>
    <w:rsid w:val="0047218F"/>
    <w:rsid w:val="0047254A"/>
    <w:rsid w:val="00472558"/>
    <w:rsid w:val="00472975"/>
    <w:rsid w:val="00473589"/>
    <w:rsid w:val="00473802"/>
    <w:rsid w:val="00473845"/>
    <w:rsid w:val="00473ABA"/>
    <w:rsid w:val="00474766"/>
    <w:rsid w:val="00475ABF"/>
    <w:rsid w:val="0048038E"/>
    <w:rsid w:val="00480715"/>
    <w:rsid w:val="00483135"/>
    <w:rsid w:val="004832B1"/>
    <w:rsid w:val="004834D5"/>
    <w:rsid w:val="0048484E"/>
    <w:rsid w:val="00484C00"/>
    <w:rsid w:val="00485E1D"/>
    <w:rsid w:val="00487B55"/>
    <w:rsid w:val="00490385"/>
    <w:rsid w:val="004910B9"/>
    <w:rsid w:val="00491395"/>
    <w:rsid w:val="004913DB"/>
    <w:rsid w:val="004943CB"/>
    <w:rsid w:val="0049450C"/>
    <w:rsid w:val="004968F4"/>
    <w:rsid w:val="004975B8"/>
    <w:rsid w:val="00497B78"/>
    <w:rsid w:val="004A01EB"/>
    <w:rsid w:val="004A0285"/>
    <w:rsid w:val="004A06AB"/>
    <w:rsid w:val="004A1587"/>
    <w:rsid w:val="004A1D33"/>
    <w:rsid w:val="004A26B7"/>
    <w:rsid w:val="004A2817"/>
    <w:rsid w:val="004A3056"/>
    <w:rsid w:val="004A410A"/>
    <w:rsid w:val="004A56B3"/>
    <w:rsid w:val="004A78DB"/>
    <w:rsid w:val="004A7DBA"/>
    <w:rsid w:val="004B03BB"/>
    <w:rsid w:val="004B0890"/>
    <w:rsid w:val="004B144B"/>
    <w:rsid w:val="004B261F"/>
    <w:rsid w:val="004B4A8D"/>
    <w:rsid w:val="004B5D69"/>
    <w:rsid w:val="004B5FE4"/>
    <w:rsid w:val="004B678A"/>
    <w:rsid w:val="004B73DF"/>
    <w:rsid w:val="004C044D"/>
    <w:rsid w:val="004C5769"/>
    <w:rsid w:val="004C60A4"/>
    <w:rsid w:val="004C6C4B"/>
    <w:rsid w:val="004D0506"/>
    <w:rsid w:val="004D17BE"/>
    <w:rsid w:val="004D4590"/>
    <w:rsid w:val="004D636D"/>
    <w:rsid w:val="004D693F"/>
    <w:rsid w:val="004E2988"/>
    <w:rsid w:val="004E3690"/>
    <w:rsid w:val="004E46BE"/>
    <w:rsid w:val="004E63DD"/>
    <w:rsid w:val="004E6E73"/>
    <w:rsid w:val="004F04F3"/>
    <w:rsid w:val="004F0BA4"/>
    <w:rsid w:val="004F0E5D"/>
    <w:rsid w:val="004F20E8"/>
    <w:rsid w:val="004F6BE6"/>
    <w:rsid w:val="004F6CB8"/>
    <w:rsid w:val="00503C6C"/>
    <w:rsid w:val="00505DAF"/>
    <w:rsid w:val="00506523"/>
    <w:rsid w:val="0050700C"/>
    <w:rsid w:val="00512E03"/>
    <w:rsid w:val="00514149"/>
    <w:rsid w:val="0051761F"/>
    <w:rsid w:val="005233C2"/>
    <w:rsid w:val="0052354F"/>
    <w:rsid w:val="005239A8"/>
    <w:rsid w:val="00523AA8"/>
    <w:rsid w:val="00525A78"/>
    <w:rsid w:val="0052633D"/>
    <w:rsid w:val="005264E4"/>
    <w:rsid w:val="00526A97"/>
    <w:rsid w:val="00527EFE"/>
    <w:rsid w:val="00530803"/>
    <w:rsid w:val="00531377"/>
    <w:rsid w:val="00531AA0"/>
    <w:rsid w:val="00533828"/>
    <w:rsid w:val="00534531"/>
    <w:rsid w:val="005348CA"/>
    <w:rsid w:val="00535836"/>
    <w:rsid w:val="00536072"/>
    <w:rsid w:val="0053719E"/>
    <w:rsid w:val="0054080C"/>
    <w:rsid w:val="005421ED"/>
    <w:rsid w:val="00542430"/>
    <w:rsid w:val="005442B0"/>
    <w:rsid w:val="00547D6C"/>
    <w:rsid w:val="00553071"/>
    <w:rsid w:val="00553CB2"/>
    <w:rsid w:val="005553A5"/>
    <w:rsid w:val="0055694F"/>
    <w:rsid w:val="00557EB5"/>
    <w:rsid w:val="00560517"/>
    <w:rsid w:val="0056077D"/>
    <w:rsid w:val="0056146D"/>
    <w:rsid w:val="00561B0A"/>
    <w:rsid w:val="00562045"/>
    <w:rsid w:val="0056328D"/>
    <w:rsid w:val="0056338D"/>
    <w:rsid w:val="00563787"/>
    <w:rsid w:val="005639D6"/>
    <w:rsid w:val="00563C1C"/>
    <w:rsid w:val="00565037"/>
    <w:rsid w:val="00565523"/>
    <w:rsid w:val="00566C83"/>
    <w:rsid w:val="00567943"/>
    <w:rsid w:val="005702BC"/>
    <w:rsid w:val="00571F6F"/>
    <w:rsid w:val="00573555"/>
    <w:rsid w:val="00574003"/>
    <w:rsid w:val="005756BA"/>
    <w:rsid w:val="00576C9B"/>
    <w:rsid w:val="00580394"/>
    <w:rsid w:val="0058148F"/>
    <w:rsid w:val="00581DB8"/>
    <w:rsid w:val="00582FBE"/>
    <w:rsid w:val="00583160"/>
    <w:rsid w:val="0059051F"/>
    <w:rsid w:val="00590A34"/>
    <w:rsid w:val="0059349A"/>
    <w:rsid w:val="00594530"/>
    <w:rsid w:val="005952E4"/>
    <w:rsid w:val="00596804"/>
    <w:rsid w:val="005A0861"/>
    <w:rsid w:val="005A42B7"/>
    <w:rsid w:val="005A4AD1"/>
    <w:rsid w:val="005A553F"/>
    <w:rsid w:val="005A5A8D"/>
    <w:rsid w:val="005A5C20"/>
    <w:rsid w:val="005A64D7"/>
    <w:rsid w:val="005A70AD"/>
    <w:rsid w:val="005A7592"/>
    <w:rsid w:val="005A7D9D"/>
    <w:rsid w:val="005B05B3"/>
    <w:rsid w:val="005B1240"/>
    <w:rsid w:val="005B3D04"/>
    <w:rsid w:val="005B70BB"/>
    <w:rsid w:val="005B7664"/>
    <w:rsid w:val="005B781C"/>
    <w:rsid w:val="005B7C6C"/>
    <w:rsid w:val="005C00D4"/>
    <w:rsid w:val="005C1092"/>
    <w:rsid w:val="005C1495"/>
    <w:rsid w:val="005C1A5F"/>
    <w:rsid w:val="005C2125"/>
    <w:rsid w:val="005C2DA5"/>
    <w:rsid w:val="005C3BAF"/>
    <w:rsid w:val="005C482E"/>
    <w:rsid w:val="005C49A5"/>
    <w:rsid w:val="005C6375"/>
    <w:rsid w:val="005D00FC"/>
    <w:rsid w:val="005D0810"/>
    <w:rsid w:val="005D1026"/>
    <w:rsid w:val="005D29F9"/>
    <w:rsid w:val="005D3AB1"/>
    <w:rsid w:val="005D4071"/>
    <w:rsid w:val="005D4439"/>
    <w:rsid w:val="005D5497"/>
    <w:rsid w:val="005D5E88"/>
    <w:rsid w:val="005D5EAC"/>
    <w:rsid w:val="005D6FB4"/>
    <w:rsid w:val="005D7285"/>
    <w:rsid w:val="005E0339"/>
    <w:rsid w:val="005E1A12"/>
    <w:rsid w:val="005E2D49"/>
    <w:rsid w:val="005E2F8A"/>
    <w:rsid w:val="005E459C"/>
    <w:rsid w:val="005E487E"/>
    <w:rsid w:val="005E4E60"/>
    <w:rsid w:val="005E5D8E"/>
    <w:rsid w:val="005E747F"/>
    <w:rsid w:val="005F18D9"/>
    <w:rsid w:val="005F30A1"/>
    <w:rsid w:val="005F3382"/>
    <w:rsid w:val="005F57CE"/>
    <w:rsid w:val="005F6577"/>
    <w:rsid w:val="00603444"/>
    <w:rsid w:val="0060434F"/>
    <w:rsid w:val="0060593C"/>
    <w:rsid w:val="00606341"/>
    <w:rsid w:val="0060658A"/>
    <w:rsid w:val="00607D25"/>
    <w:rsid w:val="00611096"/>
    <w:rsid w:val="00612524"/>
    <w:rsid w:val="00614322"/>
    <w:rsid w:val="006156C4"/>
    <w:rsid w:val="00615940"/>
    <w:rsid w:val="00617046"/>
    <w:rsid w:val="00617D84"/>
    <w:rsid w:val="00617EC0"/>
    <w:rsid w:val="00620895"/>
    <w:rsid w:val="006209E0"/>
    <w:rsid w:val="006222F3"/>
    <w:rsid w:val="00622499"/>
    <w:rsid w:val="00623A1C"/>
    <w:rsid w:val="0062546E"/>
    <w:rsid w:val="00627FF0"/>
    <w:rsid w:val="00631D8E"/>
    <w:rsid w:val="00631E8E"/>
    <w:rsid w:val="00632F2C"/>
    <w:rsid w:val="00634846"/>
    <w:rsid w:val="00634B89"/>
    <w:rsid w:val="00635DC8"/>
    <w:rsid w:val="006402E7"/>
    <w:rsid w:val="006408F4"/>
    <w:rsid w:val="00640B67"/>
    <w:rsid w:val="006418E4"/>
    <w:rsid w:val="00642715"/>
    <w:rsid w:val="00642893"/>
    <w:rsid w:val="00643F46"/>
    <w:rsid w:val="00644DC6"/>
    <w:rsid w:val="00645ACF"/>
    <w:rsid w:val="0064766B"/>
    <w:rsid w:val="006533C3"/>
    <w:rsid w:val="00654E65"/>
    <w:rsid w:val="00660E20"/>
    <w:rsid w:val="006629B4"/>
    <w:rsid w:val="00663439"/>
    <w:rsid w:val="006647F1"/>
    <w:rsid w:val="0066540B"/>
    <w:rsid w:val="00666566"/>
    <w:rsid w:val="006676FF"/>
    <w:rsid w:val="00667D76"/>
    <w:rsid w:val="00667E84"/>
    <w:rsid w:val="00670C94"/>
    <w:rsid w:val="006719AA"/>
    <w:rsid w:val="00680C35"/>
    <w:rsid w:val="00682DAA"/>
    <w:rsid w:val="006831F1"/>
    <w:rsid w:val="00683C38"/>
    <w:rsid w:val="00684408"/>
    <w:rsid w:val="006851F0"/>
    <w:rsid w:val="0068634B"/>
    <w:rsid w:val="0068748B"/>
    <w:rsid w:val="006874C4"/>
    <w:rsid w:val="006876AE"/>
    <w:rsid w:val="006940C0"/>
    <w:rsid w:val="00695358"/>
    <w:rsid w:val="00695361"/>
    <w:rsid w:val="006954BF"/>
    <w:rsid w:val="00696165"/>
    <w:rsid w:val="00696540"/>
    <w:rsid w:val="00697412"/>
    <w:rsid w:val="006A0877"/>
    <w:rsid w:val="006A0BCF"/>
    <w:rsid w:val="006A1BFE"/>
    <w:rsid w:val="006A2C66"/>
    <w:rsid w:val="006A2C80"/>
    <w:rsid w:val="006A70FB"/>
    <w:rsid w:val="006B223D"/>
    <w:rsid w:val="006B5A04"/>
    <w:rsid w:val="006B710D"/>
    <w:rsid w:val="006C1EAC"/>
    <w:rsid w:val="006C3130"/>
    <w:rsid w:val="006C41F1"/>
    <w:rsid w:val="006C435B"/>
    <w:rsid w:val="006C7512"/>
    <w:rsid w:val="006C7891"/>
    <w:rsid w:val="006D1096"/>
    <w:rsid w:val="006D2317"/>
    <w:rsid w:val="006D5E90"/>
    <w:rsid w:val="006D75C4"/>
    <w:rsid w:val="006E0954"/>
    <w:rsid w:val="006E09F4"/>
    <w:rsid w:val="006E0EF9"/>
    <w:rsid w:val="006E120F"/>
    <w:rsid w:val="006E1561"/>
    <w:rsid w:val="006E1783"/>
    <w:rsid w:val="006E4000"/>
    <w:rsid w:val="006E4467"/>
    <w:rsid w:val="006E455B"/>
    <w:rsid w:val="006E5539"/>
    <w:rsid w:val="006E727A"/>
    <w:rsid w:val="006E7B7A"/>
    <w:rsid w:val="006F32F9"/>
    <w:rsid w:val="006F6434"/>
    <w:rsid w:val="006F6D59"/>
    <w:rsid w:val="00700F6E"/>
    <w:rsid w:val="00701B60"/>
    <w:rsid w:val="00702514"/>
    <w:rsid w:val="0070303C"/>
    <w:rsid w:val="00706483"/>
    <w:rsid w:val="00706B14"/>
    <w:rsid w:val="00707411"/>
    <w:rsid w:val="00710A1B"/>
    <w:rsid w:val="00710EB2"/>
    <w:rsid w:val="0071447D"/>
    <w:rsid w:val="0071651E"/>
    <w:rsid w:val="007168B1"/>
    <w:rsid w:val="00722062"/>
    <w:rsid w:val="00723402"/>
    <w:rsid w:val="00723E90"/>
    <w:rsid w:val="00724796"/>
    <w:rsid w:val="007261E5"/>
    <w:rsid w:val="00730209"/>
    <w:rsid w:val="007309AC"/>
    <w:rsid w:val="00731A8C"/>
    <w:rsid w:val="0073252C"/>
    <w:rsid w:val="00732BEA"/>
    <w:rsid w:val="00733E95"/>
    <w:rsid w:val="00734155"/>
    <w:rsid w:val="00736394"/>
    <w:rsid w:val="007375CD"/>
    <w:rsid w:val="0074035D"/>
    <w:rsid w:val="00741712"/>
    <w:rsid w:val="0074237A"/>
    <w:rsid w:val="00742BAA"/>
    <w:rsid w:val="0074419C"/>
    <w:rsid w:val="0074447E"/>
    <w:rsid w:val="007449EA"/>
    <w:rsid w:val="00744C63"/>
    <w:rsid w:val="007457E8"/>
    <w:rsid w:val="0074598C"/>
    <w:rsid w:val="00746208"/>
    <w:rsid w:val="00746D67"/>
    <w:rsid w:val="0074780C"/>
    <w:rsid w:val="00753BFA"/>
    <w:rsid w:val="00753CDE"/>
    <w:rsid w:val="00755E21"/>
    <w:rsid w:val="007575BB"/>
    <w:rsid w:val="00757AF8"/>
    <w:rsid w:val="00760F56"/>
    <w:rsid w:val="00761086"/>
    <w:rsid w:val="00761A4E"/>
    <w:rsid w:val="0076264E"/>
    <w:rsid w:val="00766E0C"/>
    <w:rsid w:val="007676F1"/>
    <w:rsid w:val="00767C9F"/>
    <w:rsid w:val="00770120"/>
    <w:rsid w:val="007705AC"/>
    <w:rsid w:val="00770F98"/>
    <w:rsid w:val="00771D5A"/>
    <w:rsid w:val="00772481"/>
    <w:rsid w:val="007751B3"/>
    <w:rsid w:val="00775FBA"/>
    <w:rsid w:val="00780B06"/>
    <w:rsid w:val="007811DE"/>
    <w:rsid w:val="007816E8"/>
    <w:rsid w:val="007818D0"/>
    <w:rsid w:val="0078307F"/>
    <w:rsid w:val="00783E48"/>
    <w:rsid w:val="00785A73"/>
    <w:rsid w:val="00787381"/>
    <w:rsid w:val="00787E59"/>
    <w:rsid w:val="00793293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29FD"/>
    <w:rsid w:val="007B37C3"/>
    <w:rsid w:val="007B4057"/>
    <w:rsid w:val="007B712B"/>
    <w:rsid w:val="007C0ACD"/>
    <w:rsid w:val="007C1A8C"/>
    <w:rsid w:val="007C21EF"/>
    <w:rsid w:val="007C3064"/>
    <w:rsid w:val="007C35EF"/>
    <w:rsid w:val="007C3E37"/>
    <w:rsid w:val="007C52D0"/>
    <w:rsid w:val="007C5A8F"/>
    <w:rsid w:val="007C6038"/>
    <w:rsid w:val="007C7C39"/>
    <w:rsid w:val="007D08C0"/>
    <w:rsid w:val="007D201F"/>
    <w:rsid w:val="007D23D3"/>
    <w:rsid w:val="007D3A12"/>
    <w:rsid w:val="007D3E46"/>
    <w:rsid w:val="007D57EB"/>
    <w:rsid w:val="007D5E6E"/>
    <w:rsid w:val="007D7DD4"/>
    <w:rsid w:val="007E09FF"/>
    <w:rsid w:val="007E239C"/>
    <w:rsid w:val="007E268D"/>
    <w:rsid w:val="007E315B"/>
    <w:rsid w:val="007E4FD5"/>
    <w:rsid w:val="007E521C"/>
    <w:rsid w:val="007E6E5E"/>
    <w:rsid w:val="007E79D0"/>
    <w:rsid w:val="007E7C79"/>
    <w:rsid w:val="007E7D44"/>
    <w:rsid w:val="007F0BB5"/>
    <w:rsid w:val="007F10D5"/>
    <w:rsid w:val="007F292D"/>
    <w:rsid w:val="007F3402"/>
    <w:rsid w:val="007F3F4B"/>
    <w:rsid w:val="007F41FF"/>
    <w:rsid w:val="007F47C1"/>
    <w:rsid w:val="007F55A9"/>
    <w:rsid w:val="007F61B2"/>
    <w:rsid w:val="007F70F8"/>
    <w:rsid w:val="007F7707"/>
    <w:rsid w:val="007F7D44"/>
    <w:rsid w:val="00800AEF"/>
    <w:rsid w:val="00802E95"/>
    <w:rsid w:val="008030A8"/>
    <w:rsid w:val="00803B77"/>
    <w:rsid w:val="00803F2D"/>
    <w:rsid w:val="008040C1"/>
    <w:rsid w:val="00805EAF"/>
    <w:rsid w:val="00810017"/>
    <w:rsid w:val="00811AC2"/>
    <w:rsid w:val="00811B67"/>
    <w:rsid w:val="00812A39"/>
    <w:rsid w:val="008132F7"/>
    <w:rsid w:val="00813B16"/>
    <w:rsid w:val="008142BF"/>
    <w:rsid w:val="0081531A"/>
    <w:rsid w:val="008158E5"/>
    <w:rsid w:val="00815BCD"/>
    <w:rsid w:val="00821410"/>
    <w:rsid w:val="0082221E"/>
    <w:rsid w:val="008242D3"/>
    <w:rsid w:val="008250BC"/>
    <w:rsid w:val="00825568"/>
    <w:rsid w:val="0082693B"/>
    <w:rsid w:val="00827B4C"/>
    <w:rsid w:val="0083210C"/>
    <w:rsid w:val="008338D1"/>
    <w:rsid w:val="008345BB"/>
    <w:rsid w:val="00835FB8"/>
    <w:rsid w:val="0084017E"/>
    <w:rsid w:val="00840BE9"/>
    <w:rsid w:val="00841A7F"/>
    <w:rsid w:val="00842656"/>
    <w:rsid w:val="00842D25"/>
    <w:rsid w:val="00843EF3"/>
    <w:rsid w:val="0084539A"/>
    <w:rsid w:val="00845B3C"/>
    <w:rsid w:val="00846D3B"/>
    <w:rsid w:val="00850514"/>
    <w:rsid w:val="00850B9E"/>
    <w:rsid w:val="0085145C"/>
    <w:rsid w:val="00852428"/>
    <w:rsid w:val="00852A22"/>
    <w:rsid w:val="0085379F"/>
    <w:rsid w:val="00854914"/>
    <w:rsid w:val="008563E1"/>
    <w:rsid w:val="0085648A"/>
    <w:rsid w:val="00857655"/>
    <w:rsid w:val="00860FE7"/>
    <w:rsid w:val="00861DC2"/>
    <w:rsid w:val="00861EBF"/>
    <w:rsid w:val="00861F82"/>
    <w:rsid w:val="0086292A"/>
    <w:rsid w:val="0086386D"/>
    <w:rsid w:val="00864AC3"/>
    <w:rsid w:val="00865A51"/>
    <w:rsid w:val="00865F1A"/>
    <w:rsid w:val="008672AB"/>
    <w:rsid w:val="00867A05"/>
    <w:rsid w:val="00867B8A"/>
    <w:rsid w:val="00870F61"/>
    <w:rsid w:val="00871EA3"/>
    <w:rsid w:val="00871EBF"/>
    <w:rsid w:val="008754B6"/>
    <w:rsid w:val="008756DD"/>
    <w:rsid w:val="00876CFE"/>
    <w:rsid w:val="008819F9"/>
    <w:rsid w:val="00881F3F"/>
    <w:rsid w:val="00882CD7"/>
    <w:rsid w:val="0089000F"/>
    <w:rsid w:val="0089107D"/>
    <w:rsid w:val="00891E0B"/>
    <w:rsid w:val="008927C7"/>
    <w:rsid w:val="00892F1A"/>
    <w:rsid w:val="00893C0F"/>
    <w:rsid w:val="00894245"/>
    <w:rsid w:val="008948AE"/>
    <w:rsid w:val="00894BCE"/>
    <w:rsid w:val="008959F7"/>
    <w:rsid w:val="0089741D"/>
    <w:rsid w:val="008A0E63"/>
    <w:rsid w:val="008A1597"/>
    <w:rsid w:val="008A1848"/>
    <w:rsid w:val="008A2143"/>
    <w:rsid w:val="008A2768"/>
    <w:rsid w:val="008A287C"/>
    <w:rsid w:val="008A300B"/>
    <w:rsid w:val="008A5DB8"/>
    <w:rsid w:val="008B0297"/>
    <w:rsid w:val="008B03FA"/>
    <w:rsid w:val="008B1CDE"/>
    <w:rsid w:val="008B27F7"/>
    <w:rsid w:val="008B39B0"/>
    <w:rsid w:val="008B449B"/>
    <w:rsid w:val="008B52A6"/>
    <w:rsid w:val="008B531A"/>
    <w:rsid w:val="008B5EDC"/>
    <w:rsid w:val="008B6C91"/>
    <w:rsid w:val="008C07BA"/>
    <w:rsid w:val="008C0E36"/>
    <w:rsid w:val="008C1418"/>
    <w:rsid w:val="008C1FA1"/>
    <w:rsid w:val="008C2C65"/>
    <w:rsid w:val="008C33B9"/>
    <w:rsid w:val="008C70CE"/>
    <w:rsid w:val="008C7E67"/>
    <w:rsid w:val="008D0A36"/>
    <w:rsid w:val="008D1F75"/>
    <w:rsid w:val="008D2F22"/>
    <w:rsid w:val="008D448E"/>
    <w:rsid w:val="008D610B"/>
    <w:rsid w:val="008E0134"/>
    <w:rsid w:val="008E0449"/>
    <w:rsid w:val="008E1FFB"/>
    <w:rsid w:val="008E2C20"/>
    <w:rsid w:val="008E318F"/>
    <w:rsid w:val="008E3B7C"/>
    <w:rsid w:val="008E54BB"/>
    <w:rsid w:val="008E6770"/>
    <w:rsid w:val="008E6E1E"/>
    <w:rsid w:val="008E79B7"/>
    <w:rsid w:val="008F0611"/>
    <w:rsid w:val="008F0FE1"/>
    <w:rsid w:val="008F138F"/>
    <w:rsid w:val="008F1B7C"/>
    <w:rsid w:val="008F2EF9"/>
    <w:rsid w:val="008F4639"/>
    <w:rsid w:val="008F58E6"/>
    <w:rsid w:val="00901401"/>
    <w:rsid w:val="00902779"/>
    <w:rsid w:val="00903A6F"/>
    <w:rsid w:val="00903BC5"/>
    <w:rsid w:val="00905507"/>
    <w:rsid w:val="00907504"/>
    <w:rsid w:val="009114B1"/>
    <w:rsid w:val="00911A85"/>
    <w:rsid w:val="009121C5"/>
    <w:rsid w:val="00916498"/>
    <w:rsid w:val="00917D84"/>
    <w:rsid w:val="00920172"/>
    <w:rsid w:val="00921029"/>
    <w:rsid w:val="00921CFA"/>
    <w:rsid w:val="009220F1"/>
    <w:rsid w:val="00923213"/>
    <w:rsid w:val="00923BC0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281C"/>
    <w:rsid w:val="00933866"/>
    <w:rsid w:val="00936979"/>
    <w:rsid w:val="00937394"/>
    <w:rsid w:val="00940504"/>
    <w:rsid w:val="00942AA3"/>
    <w:rsid w:val="00942E80"/>
    <w:rsid w:val="00942F16"/>
    <w:rsid w:val="009461A6"/>
    <w:rsid w:val="00950677"/>
    <w:rsid w:val="00950E05"/>
    <w:rsid w:val="00952373"/>
    <w:rsid w:val="0095318B"/>
    <w:rsid w:val="00953CF1"/>
    <w:rsid w:val="00954940"/>
    <w:rsid w:val="00955B97"/>
    <w:rsid w:val="0095621D"/>
    <w:rsid w:val="00956582"/>
    <w:rsid w:val="00957CE6"/>
    <w:rsid w:val="00960AA5"/>
    <w:rsid w:val="009617C5"/>
    <w:rsid w:val="00961C79"/>
    <w:rsid w:val="00961E06"/>
    <w:rsid w:val="009633FF"/>
    <w:rsid w:val="00963537"/>
    <w:rsid w:val="00963F64"/>
    <w:rsid w:val="00965241"/>
    <w:rsid w:val="009704B6"/>
    <w:rsid w:val="009719C6"/>
    <w:rsid w:val="00971D02"/>
    <w:rsid w:val="0097350B"/>
    <w:rsid w:val="00975588"/>
    <w:rsid w:val="00976AD7"/>
    <w:rsid w:val="00980EE3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07F5"/>
    <w:rsid w:val="009A142A"/>
    <w:rsid w:val="009A1B3E"/>
    <w:rsid w:val="009A1FC2"/>
    <w:rsid w:val="009A3D64"/>
    <w:rsid w:val="009A5D49"/>
    <w:rsid w:val="009A5DE5"/>
    <w:rsid w:val="009A6C54"/>
    <w:rsid w:val="009A71E6"/>
    <w:rsid w:val="009A730B"/>
    <w:rsid w:val="009B0EE3"/>
    <w:rsid w:val="009B393F"/>
    <w:rsid w:val="009B46CF"/>
    <w:rsid w:val="009B6AB3"/>
    <w:rsid w:val="009C076E"/>
    <w:rsid w:val="009C0F85"/>
    <w:rsid w:val="009C129F"/>
    <w:rsid w:val="009C17B0"/>
    <w:rsid w:val="009C1D76"/>
    <w:rsid w:val="009C1E4D"/>
    <w:rsid w:val="009C2DAC"/>
    <w:rsid w:val="009C4F90"/>
    <w:rsid w:val="009C5B08"/>
    <w:rsid w:val="009C5F51"/>
    <w:rsid w:val="009C7B90"/>
    <w:rsid w:val="009D06A2"/>
    <w:rsid w:val="009D146D"/>
    <w:rsid w:val="009D1F80"/>
    <w:rsid w:val="009D27DC"/>
    <w:rsid w:val="009D2A78"/>
    <w:rsid w:val="009D35DC"/>
    <w:rsid w:val="009D3BB3"/>
    <w:rsid w:val="009D45A9"/>
    <w:rsid w:val="009D4848"/>
    <w:rsid w:val="009D5741"/>
    <w:rsid w:val="009D79D4"/>
    <w:rsid w:val="009E0319"/>
    <w:rsid w:val="009E0D07"/>
    <w:rsid w:val="009E16BD"/>
    <w:rsid w:val="009E23C7"/>
    <w:rsid w:val="009E305A"/>
    <w:rsid w:val="009E37ED"/>
    <w:rsid w:val="009E3C9C"/>
    <w:rsid w:val="009E4C4F"/>
    <w:rsid w:val="009E62FF"/>
    <w:rsid w:val="009E7FC8"/>
    <w:rsid w:val="009F069B"/>
    <w:rsid w:val="009F07D7"/>
    <w:rsid w:val="009F2AAA"/>
    <w:rsid w:val="009F2F48"/>
    <w:rsid w:val="009F35B3"/>
    <w:rsid w:val="009F3D80"/>
    <w:rsid w:val="009F5B0C"/>
    <w:rsid w:val="00A00445"/>
    <w:rsid w:val="00A00C9F"/>
    <w:rsid w:val="00A01029"/>
    <w:rsid w:val="00A0149A"/>
    <w:rsid w:val="00A028B5"/>
    <w:rsid w:val="00A02D00"/>
    <w:rsid w:val="00A05103"/>
    <w:rsid w:val="00A0527F"/>
    <w:rsid w:val="00A056F3"/>
    <w:rsid w:val="00A05A2B"/>
    <w:rsid w:val="00A1073A"/>
    <w:rsid w:val="00A10D51"/>
    <w:rsid w:val="00A13464"/>
    <w:rsid w:val="00A17F8C"/>
    <w:rsid w:val="00A20DA6"/>
    <w:rsid w:val="00A21489"/>
    <w:rsid w:val="00A21AEB"/>
    <w:rsid w:val="00A23514"/>
    <w:rsid w:val="00A24717"/>
    <w:rsid w:val="00A25DBD"/>
    <w:rsid w:val="00A26113"/>
    <w:rsid w:val="00A2747C"/>
    <w:rsid w:val="00A27D78"/>
    <w:rsid w:val="00A307AD"/>
    <w:rsid w:val="00A3185A"/>
    <w:rsid w:val="00A31C02"/>
    <w:rsid w:val="00A32DE9"/>
    <w:rsid w:val="00A33496"/>
    <w:rsid w:val="00A339F9"/>
    <w:rsid w:val="00A34DD7"/>
    <w:rsid w:val="00A3719A"/>
    <w:rsid w:val="00A37537"/>
    <w:rsid w:val="00A42D37"/>
    <w:rsid w:val="00A431B6"/>
    <w:rsid w:val="00A431F1"/>
    <w:rsid w:val="00A439AB"/>
    <w:rsid w:val="00A45299"/>
    <w:rsid w:val="00A45B37"/>
    <w:rsid w:val="00A45DE9"/>
    <w:rsid w:val="00A45F00"/>
    <w:rsid w:val="00A46496"/>
    <w:rsid w:val="00A4767F"/>
    <w:rsid w:val="00A47693"/>
    <w:rsid w:val="00A502C4"/>
    <w:rsid w:val="00A51060"/>
    <w:rsid w:val="00A55E4D"/>
    <w:rsid w:val="00A60627"/>
    <w:rsid w:val="00A606F3"/>
    <w:rsid w:val="00A61888"/>
    <w:rsid w:val="00A61A75"/>
    <w:rsid w:val="00A62435"/>
    <w:rsid w:val="00A6373C"/>
    <w:rsid w:val="00A6435C"/>
    <w:rsid w:val="00A669D1"/>
    <w:rsid w:val="00A672C9"/>
    <w:rsid w:val="00A67D4E"/>
    <w:rsid w:val="00A711B7"/>
    <w:rsid w:val="00A71C6E"/>
    <w:rsid w:val="00A72FFC"/>
    <w:rsid w:val="00A732B6"/>
    <w:rsid w:val="00A734E4"/>
    <w:rsid w:val="00A73579"/>
    <w:rsid w:val="00A7480D"/>
    <w:rsid w:val="00A74AFC"/>
    <w:rsid w:val="00A75475"/>
    <w:rsid w:val="00A7571C"/>
    <w:rsid w:val="00A75B6E"/>
    <w:rsid w:val="00A80AC3"/>
    <w:rsid w:val="00A81063"/>
    <w:rsid w:val="00A83337"/>
    <w:rsid w:val="00A834C7"/>
    <w:rsid w:val="00A83E94"/>
    <w:rsid w:val="00A91BB1"/>
    <w:rsid w:val="00A92E9B"/>
    <w:rsid w:val="00A93647"/>
    <w:rsid w:val="00A95850"/>
    <w:rsid w:val="00A95F7A"/>
    <w:rsid w:val="00A96E2A"/>
    <w:rsid w:val="00AA00CA"/>
    <w:rsid w:val="00AA094B"/>
    <w:rsid w:val="00AA17FA"/>
    <w:rsid w:val="00AA48EC"/>
    <w:rsid w:val="00AA4E83"/>
    <w:rsid w:val="00AA6056"/>
    <w:rsid w:val="00AA71B5"/>
    <w:rsid w:val="00AA7B6A"/>
    <w:rsid w:val="00AB2064"/>
    <w:rsid w:val="00AB2883"/>
    <w:rsid w:val="00AB2A1F"/>
    <w:rsid w:val="00AB3ABA"/>
    <w:rsid w:val="00AB4734"/>
    <w:rsid w:val="00AB50F6"/>
    <w:rsid w:val="00AB69D2"/>
    <w:rsid w:val="00AB772D"/>
    <w:rsid w:val="00AB79AB"/>
    <w:rsid w:val="00AC11ED"/>
    <w:rsid w:val="00AC4800"/>
    <w:rsid w:val="00AC4E98"/>
    <w:rsid w:val="00AC6175"/>
    <w:rsid w:val="00AC68D7"/>
    <w:rsid w:val="00AC733B"/>
    <w:rsid w:val="00AC79CC"/>
    <w:rsid w:val="00AD087A"/>
    <w:rsid w:val="00AD0E1B"/>
    <w:rsid w:val="00AD2477"/>
    <w:rsid w:val="00AD2A9C"/>
    <w:rsid w:val="00AD2FB8"/>
    <w:rsid w:val="00AD308A"/>
    <w:rsid w:val="00AD40B3"/>
    <w:rsid w:val="00AD5961"/>
    <w:rsid w:val="00AD5ED4"/>
    <w:rsid w:val="00AE0904"/>
    <w:rsid w:val="00AE1242"/>
    <w:rsid w:val="00AE1C90"/>
    <w:rsid w:val="00AE2260"/>
    <w:rsid w:val="00AE22B5"/>
    <w:rsid w:val="00AE2DFC"/>
    <w:rsid w:val="00AE3DB1"/>
    <w:rsid w:val="00AE4145"/>
    <w:rsid w:val="00AE4E43"/>
    <w:rsid w:val="00AE5440"/>
    <w:rsid w:val="00AF1060"/>
    <w:rsid w:val="00AF2E13"/>
    <w:rsid w:val="00AF2EDE"/>
    <w:rsid w:val="00AF30E0"/>
    <w:rsid w:val="00AF3A66"/>
    <w:rsid w:val="00B021A4"/>
    <w:rsid w:val="00B02A05"/>
    <w:rsid w:val="00B02CE9"/>
    <w:rsid w:val="00B02DCA"/>
    <w:rsid w:val="00B03B3B"/>
    <w:rsid w:val="00B063C0"/>
    <w:rsid w:val="00B06DE8"/>
    <w:rsid w:val="00B07A4A"/>
    <w:rsid w:val="00B109FC"/>
    <w:rsid w:val="00B113B1"/>
    <w:rsid w:val="00B11EFE"/>
    <w:rsid w:val="00B120A8"/>
    <w:rsid w:val="00B124C3"/>
    <w:rsid w:val="00B1299D"/>
    <w:rsid w:val="00B13092"/>
    <w:rsid w:val="00B16EB4"/>
    <w:rsid w:val="00B17509"/>
    <w:rsid w:val="00B20A3F"/>
    <w:rsid w:val="00B21D27"/>
    <w:rsid w:val="00B23668"/>
    <w:rsid w:val="00B2377B"/>
    <w:rsid w:val="00B2524F"/>
    <w:rsid w:val="00B2532A"/>
    <w:rsid w:val="00B26547"/>
    <w:rsid w:val="00B2659A"/>
    <w:rsid w:val="00B303B1"/>
    <w:rsid w:val="00B304C6"/>
    <w:rsid w:val="00B30B15"/>
    <w:rsid w:val="00B30BC4"/>
    <w:rsid w:val="00B31AB4"/>
    <w:rsid w:val="00B32399"/>
    <w:rsid w:val="00B338E9"/>
    <w:rsid w:val="00B3688F"/>
    <w:rsid w:val="00B37E74"/>
    <w:rsid w:val="00B41ECA"/>
    <w:rsid w:val="00B4456F"/>
    <w:rsid w:val="00B44F94"/>
    <w:rsid w:val="00B4568F"/>
    <w:rsid w:val="00B45CEE"/>
    <w:rsid w:val="00B463F1"/>
    <w:rsid w:val="00B47596"/>
    <w:rsid w:val="00B477C0"/>
    <w:rsid w:val="00B47B81"/>
    <w:rsid w:val="00B502F8"/>
    <w:rsid w:val="00B5080C"/>
    <w:rsid w:val="00B50AB9"/>
    <w:rsid w:val="00B5110A"/>
    <w:rsid w:val="00B51B27"/>
    <w:rsid w:val="00B52249"/>
    <w:rsid w:val="00B52439"/>
    <w:rsid w:val="00B532AD"/>
    <w:rsid w:val="00B544A1"/>
    <w:rsid w:val="00B55BC4"/>
    <w:rsid w:val="00B605D3"/>
    <w:rsid w:val="00B61417"/>
    <w:rsid w:val="00B61D5E"/>
    <w:rsid w:val="00B62AC5"/>
    <w:rsid w:val="00B63ABB"/>
    <w:rsid w:val="00B64B3B"/>
    <w:rsid w:val="00B659E7"/>
    <w:rsid w:val="00B67E89"/>
    <w:rsid w:val="00B7271B"/>
    <w:rsid w:val="00B72DCC"/>
    <w:rsid w:val="00B748BD"/>
    <w:rsid w:val="00B77DD5"/>
    <w:rsid w:val="00B81157"/>
    <w:rsid w:val="00B82685"/>
    <w:rsid w:val="00B846C3"/>
    <w:rsid w:val="00B8688A"/>
    <w:rsid w:val="00B86EDC"/>
    <w:rsid w:val="00B87418"/>
    <w:rsid w:val="00B919B0"/>
    <w:rsid w:val="00B92716"/>
    <w:rsid w:val="00B929AA"/>
    <w:rsid w:val="00B938C6"/>
    <w:rsid w:val="00B9421B"/>
    <w:rsid w:val="00B94573"/>
    <w:rsid w:val="00B94B4E"/>
    <w:rsid w:val="00B95DD8"/>
    <w:rsid w:val="00B9640D"/>
    <w:rsid w:val="00B96412"/>
    <w:rsid w:val="00B96CA6"/>
    <w:rsid w:val="00B9710C"/>
    <w:rsid w:val="00BA0472"/>
    <w:rsid w:val="00BA1C6C"/>
    <w:rsid w:val="00BA22F5"/>
    <w:rsid w:val="00BA4A48"/>
    <w:rsid w:val="00BA654D"/>
    <w:rsid w:val="00BA6606"/>
    <w:rsid w:val="00BA6A4E"/>
    <w:rsid w:val="00BA6CF8"/>
    <w:rsid w:val="00BB1B53"/>
    <w:rsid w:val="00BB208C"/>
    <w:rsid w:val="00BB2D3F"/>
    <w:rsid w:val="00BB3E86"/>
    <w:rsid w:val="00BB4C25"/>
    <w:rsid w:val="00BB5F89"/>
    <w:rsid w:val="00BB6178"/>
    <w:rsid w:val="00BB6273"/>
    <w:rsid w:val="00BC1389"/>
    <w:rsid w:val="00BC3A15"/>
    <w:rsid w:val="00BC3A29"/>
    <w:rsid w:val="00BC4852"/>
    <w:rsid w:val="00BC4CE4"/>
    <w:rsid w:val="00BC54F5"/>
    <w:rsid w:val="00BC6899"/>
    <w:rsid w:val="00BC6CA6"/>
    <w:rsid w:val="00BC7AE4"/>
    <w:rsid w:val="00BD0DD0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89A"/>
    <w:rsid w:val="00BE0AF7"/>
    <w:rsid w:val="00BE2642"/>
    <w:rsid w:val="00BE2BC5"/>
    <w:rsid w:val="00BE6084"/>
    <w:rsid w:val="00BE6B8C"/>
    <w:rsid w:val="00BE7093"/>
    <w:rsid w:val="00BF03FA"/>
    <w:rsid w:val="00BF0E89"/>
    <w:rsid w:val="00BF0FDC"/>
    <w:rsid w:val="00BF16C9"/>
    <w:rsid w:val="00BF1CC7"/>
    <w:rsid w:val="00BF1FE5"/>
    <w:rsid w:val="00BF38DC"/>
    <w:rsid w:val="00BF3CEB"/>
    <w:rsid w:val="00BF3E61"/>
    <w:rsid w:val="00BF6793"/>
    <w:rsid w:val="00C01081"/>
    <w:rsid w:val="00C0123B"/>
    <w:rsid w:val="00C02D8F"/>
    <w:rsid w:val="00C02FD8"/>
    <w:rsid w:val="00C02FE2"/>
    <w:rsid w:val="00C033F1"/>
    <w:rsid w:val="00C04A1B"/>
    <w:rsid w:val="00C10B11"/>
    <w:rsid w:val="00C12357"/>
    <w:rsid w:val="00C13367"/>
    <w:rsid w:val="00C149C7"/>
    <w:rsid w:val="00C149D7"/>
    <w:rsid w:val="00C14F40"/>
    <w:rsid w:val="00C16224"/>
    <w:rsid w:val="00C16759"/>
    <w:rsid w:val="00C168F2"/>
    <w:rsid w:val="00C1700F"/>
    <w:rsid w:val="00C1734A"/>
    <w:rsid w:val="00C20F77"/>
    <w:rsid w:val="00C216A8"/>
    <w:rsid w:val="00C27857"/>
    <w:rsid w:val="00C30B40"/>
    <w:rsid w:val="00C32608"/>
    <w:rsid w:val="00C32985"/>
    <w:rsid w:val="00C33529"/>
    <w:rsid w:val="00C35B5F"/>
    <w:rsid w:val="00C364C0"/>
    <w:rsid w:val="00C36879"/>
    <w:rsid w:val="00C368FD"/>
    <w:rsid w:val="00C4046A"/>
    <w:rsid w:val="00C40A29"/>
    <w:rsid w:val="00C426F0"/>
    <w:rsid w:val="00C440CE"/>
    <w:rsid w:val="00C4656E"/>
    <w:rsid w:val="00C46D54"/>
    <w:rsid w:val="00C46FB3"/>
    <w:rsid w:val="00C47992"/>
    <w:rsid w:val="00C50663"/>
    <w:rsid w:val="00C50DBB"/>
    <w:rsid w:val="00C51D71"/>
    <w:rsid w:val="00C539EE"/>
    <w:rsid w:val="00C53D5E"/>
    <w:rsid w:val="00C5422D"/>
    <w:rsid w:val="00C54C0B"/>
    <w:rsid w:val="00C5586D"/>
    <w:rsid w:val="00C55F38"/>
    <w:rsid w:val="00C57025"/>
    <w:rsid w:val="00C5731D"/>
    <w:rsid w:val="00C60ABB"/>
    <w:rsid w:val="00C63252"/>
    <w:rsid w:val="00C634C3"/>
    <w:rsid w:val="00C649E0"/>
    <w:rsid w:val="00C64F8B"/>
    <w:rsid w:val="00C65AB6"/>
    <w:rsid w:val="00C71602"/>
    <w:rsid w:val="00C771CC"/>
    <w:rsid w:val="00C81C42"/>
    <w:rsid w:val="00C8360D"/>
    <w:rsid w:val="00C85422"/>
    <w:rsid w:val="00C87A93"/>
    <w:rsid w:val="00C91B01"/>
    <w:rsid w:val="00C9291F"/>
    <w:rsid w:val="00C93B29"/>
    <w:rsid w:val="00C93BFB"/>
    <w:rsid w:val="00C94DE1"/>
    <w:rsid w:val="00C95333"/>
    <w:rsid w:val="00C96F75"/>
    <w:rsid w:val="00C978AF"/>
    <w:rsid w:val="00CA071F"/>
    <w:rsid w:val="00CA0D10"/>
    <w:rsid w:val="00CA0D33"/>
    <w:rsid w:val="00CA11EF"/>
    <w:rsid w:val="00CA229A"/>
    <w:rsid w:val="00CA3690"/>
    <w:rsid w:val="00CA410F"/>
    <w:rsid w:val="00CA456E"/>
    <w:rsid w:val="00CA478B"/>
    <w:rsid w:val="00CA5D93"/>
    <w:rsid w:val="00CA78F5"/>
    <w:rsid w:val="00CA7A1A"/>
    <w:rsid w:val="00CB0574"/>
    <w:rsid w:val="00CB0926"/>
    <w:rsid w:val="00CB0A64"/>
    <w:rsid w:val="00CB3587"/>
    <w:rsid w:val="00CB3C6D"/>
    <w:rsid w:val="00CB42D8"/>
    <w:rsid w:val="00CB4391"/>
    <w:rsid w:val="00CB44BC"/>
    <w:rsid w:val="00CB4553"/>
    <w:rsid w:val="00CB5255"/>
    <w:rsid w:val="00CB53BB"/>
    <w:rsid w:val="00CB5F8A"/>
    <w:rsid w:val="00CB5FDC"/>
    <w:rsid w:val="00CB7857"/>
    <w:rsid w:val="00CC144B"/>
    <w:rsid w:val="00CC3B8F"/>
    <w:rsid w:val="00CC457A"/>
    <w:rsid w:val="00CC51F4"/>
    <w:rsid w:val="00CC5806"/>
    <w:rsid w:val="00CC585C"/>
    <w:rsid w:val="00CC5DB7"/>
    <w:rsid w:val="00CC6303"/>
    <w:rsid w:val="00CD0B6E"/>
    <w:rsid w:val="00CD12B3"/>
    <w:rsid w:val="00CD1637"/>
    <w:rsid w:val="00CD2992"/>
    <w:rsid w:val="00CD2F00"/>
    <w:rsid w:val="00CD49BB"/>
    <w:rsid w:val="00CD51B9"/>
    <w:rsid w:val="00CD51CD"/>
    <w:rsid w:val="00CD6417"/>
    <w:rsid w:val="00CD7450"/>
    <w:rsid w:val="00CE0D48"/>
    <w:rsid w:val="00CE1525"/>
    <w:rsid w:val="00CE1BDF"/>
    <w:rsid w:val="00CE5066"/>
    <w:rsid w:val="00CE51A6"/>
    <w:rsid w:val="00CE652C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653"/>
    <w:rsid w:val="00D01EC8"/>
    <w:rsid w:val="00D03381"/>
    <w:rsid w:val="00D04213"/>
    <w:rsid w:val="00D04F28"/>
    <w:rsid w:val="00D0554C"/>
    <w:rsid w:val="00D057F1"/>
    <w:rsid w:val="00D07624"/>
    <w:rsid w:val="00D07953"/>
    <w:rsid w:val="00D10518"/>
    <w:rsid w:val="00D11E7B"/>
    <w:rsid w:val="00D1289B"/>
    <w:rsid w:val="00D130F2"/>
    <w:rsid w:val="00D146F9"/>
    <w:rsid w:val="00D14CAA"/>
    <w:rsid w:val="00D17626"/>
    <w:rsid w:val="00D179D6"/>
    <w:rsid w:val="00D204B0"/>
    <w:rsid w:val="00D225F0"/>
    <w:rsid w:val="00D22E46"/>
    <w:rsid w:val="00D22FF7"/>
    <w:rsid w:val="00D30F57"/>
    <w:rsid w:val="00D31311"/>
    <w:rsid w:val="00D33409"/>
    <w:rsid w:val="00D34D83"/>
    <w:rsid w:val="00D34DBB"/>
    <w:rsid w:val="00D36993"/>
    <w:rsid w:val="00D36B13"/>
    <w:rsid w:val="00D40194"/>
    <w:rsid w:val="00D44A96"/>
    <w:rsid w:val="00D45BBC"/>
    <w:rsid w:val="00D501D8"/>
    <w:rsid w:val="00D5159A"/>
    <w:rsid w:val="00D532D4"/>
    <w:rsid w:val="00D557A3"/>
    <w:rsid w:val="00D55C89"/>
    <w:rsid w:val="00D56092"/>
    <w:rsid w:val="00D60283"/>
    <w:rsid w:val="00D60338"/>
    <w:rsid w:val="00D60799"/>
    <w:rsid w:val="00D60946"/>
    <w:rsid w:val="00D614BB"/>
    <w:rsid w:val="00D619A9"/>
    <w:rsid w:val="00D63578"/>
    <w:rsid w:val="00D64C7C"/>
    <w:rsid w:val="00D6570B"/>
    <w:rsid w:val="00D66F10"/>
    <w:rsid w:val="00D70444"/>
    <w:rsid w:val="00D70C8D"/>
    <w:rsid w:val="00D71769"/>
    <w:rsid w:val="00D722A4"/>
    <w:rsid w:val="00D7312C"/>
    <w:rsid w:val="00D774E0"/>
    <w:rsid w:val="00D85A0D"/>
    <w:rsid w:val="00D86FB7"/>
    <w:rsid w:val="00D916E0"/>
    <w:rsid w:val="00D91E5C"/>
    <w:rsid w:val="00D924F8"/>
    <w:rsid w:val="00D92BB2"/>
    <w:rsid w:val="00D92CB9"/>
    <w:rsid w:val="00D93C94"/>
    <w:rsid w:val="00D93DA5"/>
    <w:rsid w:val="00D94860"/>
    <w:rsid w:val="00D972E2"/>
    <w:rsid w:val="00D977F1"/>
    <w:rsid w:val="00D978BE"/>
    <w:rsid w:val="00D978C0"/>
    <w:rsid w:val="00D97D36"/>
    <w:rsid w:val="00DA02E4"/>
    <w:rsid w:val="00DA06FC"/>
    <w:rsid w:val="00DA2D24"/>
    <w:rsid w:val="00DA36A2"/>
    <w:rsid w:val="00DA548F"/>
    <w:rsid w:val="00DA63EB"/>
    <w:rsid w:val="00DA736E"/>
    <w:rsid w:val="00DA7449"/>
    <w:rsid w:val="00DB0C71"/>
    <w:rsid w:val="00DB223A"/>
    <w:rsid w:val="00DB2673"/>
    <w:rsid w:val="00DB43FC"/>
    <w:rsid w:val="00DB560C"/>
    <w:rsid w:val="00DB68F2"/>
    <w:rsid w:val="00DC0A00"/>
    <w:rsid w:val="00DC1C21"/>
    <w:rsid w:val="00DC212E"/>
    <w:rsid w:val="00DC289C"/>
    <w:rsid w:val="00DC51B4"/>
    <w:rsid w:val="00DC598F"/>
    <w:rsid w:val="00DC69A6"/>
    <w:rsid w:val="00DC7F3A"/>
    <w:rsid w:val="00DD0681"/>
    <w:rsid w:val="00DD1E89"/>
    <w:rsid w:val="00DD2E38"/>
    <w:rsid w:val="00DD3735"/>
    <w:rsid w:val="00DD6468"/>
    <w:rsid w:val="00DD728A"/>
    <w:rsid w:val="00DE0F44"/>
    <w:rsid w:val="00DE27D7"/>
    <w:rsid w:val="00DE3749"/>
    <w:rsid w:val="00DE39CC"/>
    <w:rsid w:val="00DE3B47"/>
    <w:rsid w:val="00DE4ABB"/>
    <w:rsid w:val="00DE6829"/>
    <w:rsid w:val="00DE6F30"/>
    <w:rsid w:val="00DE72DD"/>
    <w:rsid w:val="00DF065B"/>
    <w:rsid w:val="00DF0BFC"/>
    <w:rsid w:val="00DF0F77"/>
    <w:rsid w:val="00DF1B6C"/>
    <w:rsid w:val="00DF230A"/>
    <w:rsid w:val="00DF2465"/>
    <w:rsid w:val="00DF277D"/>
    <w:rsid w:val="00DF452B"/>
    <w:rsid w:val="00DF5725"/>
    <w:rsid w:val="00DF7360"/>
    <w:rsid w:val="00DF7BBA"/>
    <w:rsid w:val="00E00B3A"/>
    <w:rsid w:val="00E03DCD"/>
    <w:rsid w:val="00E05E38"/>
    <w:rsid w:val="00E06343"/>
    <w:rsid w:val="00E0644F"/>
    <w:rsid w:val="00E06544"/>
    <w:rsid w:val="00E10C0D"/>
    <w:rsid w:val="00E11224"/>
    <w:rsid w:val="00E12695"/>
    <w:rsid w:val="00E136EF"/>
    <w:rsid w:val="00E13EAB"/>
    <w:rsid w:val="00E151FE"/>
    <w:rsid w:val="00E15302"/>
    <w:rsid w:val="00E15306"/>
    <w:rsid w:val="00E15C47"/>
    <w:rsid w:val="00E165A6"/>
    <w:rsid w:val="00E178B3"/>
    <w:rsid w:val="00E23A79"/>
    <w:rsid w:val="00E23F72"/>
    <w:rsid w:val="00E25DC0"/>
    <w:rsid w:val="00E26600"/>
    <w:rsid w:val="00E269DA"/>
    <w:rsid w:val="00E3015F"/>
    <w:rsid w:val="00E31C10"/>
    <w:rsid w:val="00E33D06"/>
    <w:rsid w:val="00E3584A"/>
    <w:rsid w:val="00E35DEF"/>
    <w:rsid w:val="00E35F09"/>
    <w:rsid w:val="00E35F5E"/>
    <w:rsid w:val="00E35FF2"/>
    <w:rsid w:val="00E36250"/>
    <w:rsid w:val="00E36A31"/>
    <w:rsid w:val="00E37B33"/>
    <w:rsid w:val="00E40BD5"/>
    <w:rsid w:val="00E4126E"/>
    <w:rsid w:val="00E41D79"/>
    <w:rsid w:val="00E43A41"/>
    <w:rsid w:val="00E43C94"/>
    <w:rsid w:val="00E44D47"/>
    <w:rsid w:val="00E451E2"/>
    <w:rsid w:val="00E45DDA"/>
    <w:rsid w:val="00E466E6"/>
    <w:rsid w:val="00E4680D"/>
    <w:rsid w:val="00E51FF5"/>
    <w:rsid w:val="00E53CDC"/>
    <w:rsid w:val="00E54872"/>
    <w:rsid w:val="00E54A3A"/>
    <w:rsid w:val="00E57319"/>
    <w:rsid w:val="00E57EAC"/>
    <w:rsid w:val="00E60189"/>
    <w:rsid w:val="00E62094"/>
    <w:rsid w:val="00E62385"/>
    <w:rsid w:val="00E62543"/>
    <w:rsid w:val="00E64920"/>
    <w:rsid w:val="00E64EFC"/>
    <w:rsid w:val="00E6750B"/>
    <w:rsid w:val="00E712B4"/>
    <w:rsid w:val="00E71734"/>
    <w:rsid w:val="00E72319"/>
    <w:rsid w:val="00E72C48"/>
    <w:rsid w:val="00E73B89"/>
    <w:rsid w:val="00E752D6"/>
    <w:rsid w:val="00E75D01"/>
    <w:rsid w:val="00E81183"/>
    <w:rsid w:val="00E82050"/>
    <w:rsid w:val="00E82365"/>
    <w:rsid w:val="00E84207"/>
    <w:rsid w:val="00E91354"/>
    <w:rsid w:val="00E94EFD"/>
    <w:rsid w:val="00E957E5"/>
    <w:rsid w:val="00E965DF"/>
    <w:rsid w:val="00EA06C7"/>
    <w:rsid w:val="00EA0897"/>
    <w:rsid w:val="00EA0A0E"/>
    <w:rsid w:val="00EA121B"/>
    <w:rsid w:val="00EA34E2"/>
    <w:rsid w:val="00EA3F24"/>
    <w:rsid w:val="00EA42B5"/>
    <w:rsid w:val="00EA45A6"/>
    <w:rsid w:val="00EA5360"/>
    <w:rsid w:val="00EA643E"/>
    <w:rsid w:val="00EA66FA"/>
    <w:rsid w:val="00EA733C"/>
    <w:rsid w:val="00EA7545"/>
    <w:rsid w:val="00EA77F2"/>
    <w:rsid w:val="00EB2795"/>
    <w:rsid w:val="00EB4C81"/>
    <w:rsid w:val="00EB5172"/>
    <w:rsid w:val="00EB6A21"/>
    <w:rsid w:val="00EC17BD"/>
    <w:rsid w:val="00EC1FAF"/>
    <w:rsid w:val="00EC1FD6"/>
    <w:rsid w:val="00EC27DF"/>
    <w:rsid w:val="00EC334E"/>
    <w:rsid w:val="00ED1E3A"/>
    <w:rsid w:val="00ED26F9"/>
    <w:rsid w:val="00ED2AFE"/>
    <w:rsid w:val="00ED33A0"/>
    <w:rsid w:val="00ED3A12"/>
    <w:rsid w:val="00ED444D"/>
    <w:rsid w:val="00ED4DAB"/>
    <w:rsid w:val="00ED7CD0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7EB"/>
    <w:rsid w:val="00EE6D14"/>
    <w:rsid w:val="00EF03B8"/>
    <w:rsid w:val="00EF31FB"/>
    <w:rsid w:val="00EF4321"/>
    <w:rsid w:val="00EF44AA"/>
    <w:rsid w:val="00EF4543"/>
    <w:rsid w:val="00EF4CC7"/>
    <w:rsid w:val="00EF6CF5"/>
    <w:rsid w:val="00EF745F"/>
    <w:rsid w:val="00F0176B"/>
    <w:rsid w:val="00F02B99"/>
    <w:rsid w:val="00F0394F"/>
    <w:rsid w:val="00F03BDD"/>
    <w:rsid w:val="00F056DE"/>
    <w:rsid w:val="00F06C06"/>
    <w:rsid w:val="00F07306"/>
    <w:rsid w:val="00F07447"/>
    <w:rsid w:val="00F07D58"/>
    <w:rsid w:val="00F10911"/>
    <w:rsid w:val="00F10965"/>
    <w:rsid w:val="00F117C7"/>
    <w:rsid w:val="00F12620"/>
    <w:rsid w:val="00F13270"/>
    <w:rsid w:val="00F14462"/>
    <w:rsid w:val="00F154D6"/>
    <w:rsid w:val="00F156FF"/>
    <w:rsid w:val="00F15C1F"/>
    <w:rsid w:val="00F163CD"/>
    <w:rsid w:val="00F1787A"/>
    <w:rsid w:val="00F25D6D"/>
    <w:rsid w:val="00F274B6"/>
    <w:rsid w:val="00F2774F"/>
    <w:rsid w:val="00F277E7"/>
    <w:rsid w:val="00F27BA4"/>
    <w:rsid w:val="00F30142"/>
    <w:rsid w:val="00F305C5"/>
    <w:rsid w:val="00F30CC1"/>
    <w:rsid w:val="00F30F0B"/>
    <w:rsid w:val="00F31931"/>
    <w:rsid w:val="00F33784"/>
    <w:rsid w:val="00F33B47"/>
    <w:rsid w:val="00F33DEC"/>
    <w:rsid w:val="00F411F5"/>
    <w:rsid w:val="00F41471"/>
    <w:rsid w:val="00F417B7"/>
    <w:rsid w:val="00F41F1F"/>
    <w:rsid w:val="00F42D4D"/>
    <w:rsid w:val="00F43B4F"/>
    <w:rsid w:val="00F447E1"/>
    <w:rsid w:val="00F44F13"/>
    <w:rsid w:val="00F45431"/>
    <w:rsid w:val="00F459A5"/>
    <w:rsid w:val="00F46365"/>
    <w:rsid w:val="00F46A26"/>
    <w:rsid w:val="00F5004F"/>
    <w:rsid w:val="00F506EF"/>
    <w:rsid w:val="00F51E31"/>
    <w:rsid w:val="00F51FD8"/>
    <w:rsid w:val="00F5349C"/>
    <w:rsid w:val="00F54245"/>
    <w:rsid w:val="00F550A0"/>
    <w:rsid w:val="00F55810"/>
    <w:rsid w:val="00F55870"/>
    <w:rsid w:val="00F55C4B"/>
    <w:rsid w:val="00F56DB8"/>
    <w:rsid w:val="00F61AF4"/>
    <w:rsid w:val="00F61CEF"/>
    <w:rsid w:val="00F61E44"/>
    <w:rsid w:val="00F6219A"/>
    <w:rsid w:val="00F6372A"/>
    <w:rsid w:val="00F64A60"/>
    <w:rsid w:val="00F7201D"/>
    <w:rsid w:val="00F761B0"/>
    <w:rsid w:val="00F76C45"/>
    <w:rsid w:val="00F77288"/>
    <w:rsid w:val="00F80475"/>
    <w:rsid w:val="00F8264F"/>
    <w:rsid w:val="00F82B3B"/>
    <w:rsid w:val="00F82BD6"/>
    <w:rsid w:val="00F8520F"/>
    <w:rsid w:val="00F90FFD"/>
    <w:rsid w:val="00F91970"/>
    <w:rsid w:val="00F91B31"/>
    <w:rsid w:val="00F91BD5"/>
    <w:rsid w:val="00F93272"/>
    <w:rsid w:val="00F96CA3"/>
    <w:rsid w:val="00FA2FA4"/>
    <w:rsid w:val="00FA4EA0"/>
    <w:rsid w:val="00FA59A3"/>
    <w:rsid w:val="00FA6170"/>
    <w:rsid w:val="00FA7074"/>
    <w:rsid w:val="00FA794A"/>
    <w:rsid w:val="00FB0DE8"/>
    <w:rsid w:val="00FB0FFE"/>
    <w:rsid w:val="00FB3B87"/>
    <w:rsid w:val="00FB5543"/>
    <w:rsid w:val="00FB62FF"/>
    <w:rsid w:val="00FB72F2"/>
    <w:rsid w:val="00FB7913"/>
    <w:rsid w:val="00FC062B"/>
    <w:rsid w:val="00FC0805"/>
    <w:rsid w:val="00FC19EA"/>
    <w:rsid w:val="00FC311E"/>
    <w:rsid w:val="00FC6C09"/>
    <w:rsid w:val="00FD3109"/>
    <w:rsid w:val="00FD36AB"/>
    <w:rsid w:val="00FD3FD8"/>
    <w:rsid w:val="00FD44E0"/>
    <w:rsid w:val="00FD5913"/>
    <w:rsid w:val="00FE0A16"/>
    <w:rsid w:val="00FE1364"/>
    <w:rsid w:val="00FE24D2"/>
    <w:rsid w:val="00FE2ABC"/>
    <w:rsid w:val="00FE2BCC"/>
    <w:rsid w:val="00FE3479"/>
    <w:rsid w:val="00FE3E82"/>
    <w:rsid w:val="00FE5959"/>
    <w:rsid w:val="00FE5A35"/>
    <w:rsid w:val="00FE69F8"/>
    <w:rsid w:val="00FE7DB8"/>
    <w:rsid w:val="00FF037D"/>
    <w:rsid w:val="00FF25E6"/>
    <w:rsid w:val="00FF2979"/>
    <w:rsid w:val="00FF40B8"/>
    <w:rsid w:val="00FF66FF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9E92A-D8E5-4E69-986F-0403218F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B55BC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B55BC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8948AE"/>
  </w:style>
  <w:style w:type="character" w:customStyle="1" w:styleId="af7">
    <w:name w:val="Цветовое выделение"/>
    <w:uiPriority w:val="99"/>
    <w:rsid w:val="008948AE"/>
    <w:rPr>
      <w:b/>
      <w:bCs/>
      <w:color w:val="26282F"/>
    </w:rPr>
  </w:style>
  <w:style w:type="paragraph" w:customStyle="1" w:styleId="af8">
    <w:name w:val="Текст информации об изменениях"/>
    <w:basedOn w:val="a"/>
    <w:next w:val="a"/>
    <w:uiPriority w:val="99"/>
    <w:rsid w:val="008948A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8948A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Подзаголовок для информации об изменениях"/>
    <w:basedOn w:val="af8"/>
    <w:next w:val="a"/>
    <w:uiPriority w:val="99"/>
    <w:rsid w:val="008948AE"/>
    <w:rPr>
      <w:b/>
      <w:bCs/>
    </w:rPr>
  </w:style>
  <w:style w:type="character" w:customStyle="1" w:styleId="afb">
    <w:name w:val="Цветовое выделение для Текст"/>
    <w:uiPriority w:val="99"/>
    <w:rsid w:val="008948AE"/>
  </w:style>
  <w:style w:type="numbering" w:customStyle="1" w:styleId="5">
    <w:name w:val="Нет списка5"/>
    <w:next w:val="a2"/>
    <w:uiPriority w:val="99"/>
    <w:semiHidden/>
    <w:unhideWhenUsed/>
    <w:rsid w:val="00D9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ik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m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39BC-1AB2-43EE-9841-CB0D92F5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14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Паранук Аскер Казбекович</cp:lastModifiedBy>
  <cp:revision>167</cp:revision>
  <cp:lastPrinted>2024-04-01T11:00:00Z</cp:lastPrinted>
  <dcterms:created xsi:type="dcterms:W3CDTF">2023-04-17T07:40:00Z</dcterms:created>
  <dcterms:modified xsi:type="dcterms:W3CDTF">2024-04-03T09:52:00Z</dcterms:modified>
</cp:coreProperties>
</file>