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90" w:rsidRPr="009D5F70" w:rsidRDefault="00F97590" w:rsidP="00F97590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F97590" w:rsidRPr="009D5F70" w:rsidRDefault="00F97590" w:rsidP="00F97590">
      <w:pPr>
        <w:jc w:val="center"/>
        <w:rPr>
          <w:b/>
        </w:rPr>
      </w:pPr>
      <w:r w:rsidRPr="009D5F70">
        <w:rPr>
          <w:b/>
        </w:rPr>
        <w:t>вскрытия</w:t>
      </w:r>
      <w:r w:rsidR="005675EC">
        <w:rPr>
          <w:b/>
        </w:rPr>
        <w:t xml:space="preserve"> </w:t>
      </w:r>
      <w:r w:rsidR="005675EC" w:rsidRPr="00E453AA">
        <w:rPr>
          <w:b/>
          <w:color w:val="000000" w:themeColor="text1"/>
        </w:rPr>
        <w:t>и рассмотрения</w:t>
      </w:r>
      <w:r w:rsidRPr="00E453AA">
        <w:rPr>
          <w:b/>
          <w:color w:val="000000" w:themeColor="text1"/>
        </w:rPr>
        <w:t xml:space="preserve"> </w:t>
      </w:r>
      <w:r w:rsidRPr="009D5F70">
        <w:rPr>
          <w:b/>
        </w:rPr>
        <w:t>заяв</w:t>
      </w:r>
      <w:r w:rsidR="005675EC">
        <w:rPr>
          <w:b/>
        </w:rPr>
        <w:t>ок</w:t>
      </w:r>
      <w:r w:rsidRPr="009D5F70">
        <w:rPr>
          <w:b/>
        </w:rPr>
        <w:t xml:space="preserve"> на участие в открытом Конкурсе 0</w:t>
      </w:r>
      <w:r w:rsidRPr="00531B59">
        <w:rPr>
          <w:b/>
        </w:rPr>
        <w:t>2</w:t>
      </w:r>
      <w:r w:rsidRPr="009D5F70">
        <w:rPr>
          <w:b/>
        </w:rPr>
        <w:t>/1</w:t>
      </w:r>
      <w:r>
        <w:rPr>
          <w:b/>
        </w:rPr>
        <w:t>8</w:t>
      </w:r>
      <w:r w:rsidRPr="009D5F70">
        <w:rPr>
          <w:b/>
        </w:rPr>
        <w:t xml:space="preserve"> от </w:t>
      </w:r>
      <w:r>
        <w:rPr>
          <w:b/>
        </w:rPr>
        <w:t>15</w:t>
      </w:r>
      <w:r w:rsidRPr="009D5F70">
        <w:rPr>
          <w:b/>
        </w:rPr>
        <w:t xml:space="preserve"> </w:t>
      </w:r>
      <w:r>
        <w:rPr>
          <w:b/>
        </w:rPr>
        <w:t>августа</w:t>
      </w:r>
      <w:r w:rsidRPr="009D5F70">
        <w:rPr>
          <w:b/>
        </w:rPr>
        <w:t xml:space="preserve"> 201</w:t>
      </w:r>
      <w:r>
        <w:rPr>
          <w:b/>
        </w:rPr>
        <w:t>8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F97590" w:rsidRPr="009D5F70" w:rsidRDefault="00F97590" w:rsidP="00F97590">
      <w:pPr>
        <w:jc w:val="center"/>
        <w:rPr>
          <w:b/>
        </w:rPr>
      </w:pPr>
    </w:p>
    <w:p w:rsidR="00F97590" w:rsidRPr="009D5F70" w:rsidRDefault="00F97590" w:rsidP="00F97590">
      <w:pPr>
        <w:tabs>
          <w:tab w:val="center" w:pos="4677"/>
        </w:tabs>
        <w:rPr>
          <w:b/>
        </w:rPr>
      </w:pPr>
      <w:r w:rsidRPr="009D5F70">
        <w:rPr>
          <w:b/>
        </w:rPr>
        <w:t>г. Майкоп</w:t>
      </w:r>
      <w:r w:rsidRPr="009D5F70">
        <w:rPr>
          <w:b/>
        </w:rPr>
        <w:tab/>
        <w:t xml:space="preserve">                                                                          </w:t>
      </w:r>
      <w:r>
        <w:rPr>
          <w:b/>
        </w:rPr>
        <w:t xml:space="preserve">       </w:t>
      </w:r>
      <w:r w:rsidRPr="009D5F70">
        <w:rPr>
          <w:b/>
        </w:rPr>
        <w:t xml:space="preserve">  </w:t>
      </w:r>
      <w:r>
        <w:rPr>
          <w:b/>
        </w:rPr>
        <w:t>15</w:t>
      </w:r>
      <w:r w:rsidRPr="009D5F70">
        <w:rPr>
          <w:b/>
        </w:rPr>
        <w:t xml:space="preserve"> </w:t>
      </w:r>
      <w:r>
        <w:rPr>
          <w:b/>
        </w:rPr>
        <w:t xml:space="preserve">августа </w:t>
      </w:r>
      <w:r w:rsidRPr="009D5F70">
        <w:rPr>
          <w:b/>
        </w:rPr>
        <w:t>201</w:t>
      </w:r>
      <w:r>
        <w:rPr>
          <w:b/>
        </w:rPr>
        <w:t>8</w:t>
      </w:r>
      <w:r w:rsidRPr="009D5F70">
        <w:rPr>
          <w:b/>
        </w:rPr>
        <w:t xml:space="preserve"> г.</w:t>
      </w:r>
    </w:p>
    <w:p w:rsidR="00F97590" w:rsidRPr="009D5F70" w:rsidRDefault="00F97590" w:rsidP="00F97590">
      <w:pPr>
        <w:tabs>
          <w:tab w:val="left" w:pos="7694"/>
        </w:tabs>
        <w:rPr>
          <w:b/>
        </w:rPr>
      </w:pPr>
      <w:r w:rsidRPr="009D5F70">
        <w:rPr>
          <w:b/>
        </w:rPr>
        <w:t xml:space="preserve">                                                                                               </w:t>
      </w:r>
      <w:r w:rsidR="005B2A64">
        <w:rPr>
          <w:b/>
        </w:rPr>
        <w:t xml:space="preserve">       </w:t>
      </w:r>
      <w:r w:rsidRPr="009D5F70">
        <w:rPr>
          <w:b/>
        </w:rPr>
        <w:t>11ч. 00мин.</w:t>
      </w:r>
    </w:p>
    <w:p w:rsidR="00F97590" w:rsidRPr="009D5F70" w:rsidRDefault="00F97590" w:rsidP="00F97590">
      <w:pPr>
        <w:jc w:val="center"/>
        <w:rPr>
          <w:b/>
        </w:rPr>
      </w:pPr>
    </w:p>
    <w:p w:rsidR="00F97590" w:rsidRPr="009D5F70" w:rsidRDefault="00F97590" w:rsidP="00F97590">
      <w:pPr>
        <w:tabs>
          <w:tab w:val="left" w:pos="2160"/>
        </w:tabs>
        <w:jc w:val="both"/>
        <w:rPr>
          <w:b/>
          <w:u w:val="single"/>
        </w:rPr>
      </w:pPr>
      <w:r w:rsidRPr="009D5F70">
        <w:rPr>
          <w:b/>
        </w:rPr>
        <w:t>1. ОТКРЫТЫЙ КОНКУРС ПРОВОДИТ:</w:t>
      </w:r>
    </w:p>
    <w:p w:rsidR="00F97590" w:rsidRPr="009D5F70" w:rsidRDefault="00F97590" w:rsidP="00F97590">
      <w:pPr>
        <w:ind w:firstLine="709"/>
        <w:jc w:val="both"/>
      </w:pPr>
      <w:r w:rsidRPr="009D5F70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9D5F70">
          <w:t>385000, г</w:t>
        </w:r>
      </w:smartTag>
      <w:r w:rsidRPr="009D5F70">
        <w:t xml:space="preserve">. Майкоп, ул. </w:t>
      </w:r>
      <w:proofErr w:type="spellStart"/>
      <w:r w:rsidRPr="009D5F70">
        <w:t>Краснооктябрьская</w:t>
      </w:r>
      <w:proofErr w:type="spellEnd"/>
      <w:r w:rsidRPr="009D5F70">
        <w:t xml:space="preserve">, 21, </w:t>
      </w:r>
      <w:hyperlink r:id="rId7" w:history="1">
        <w:r w:rsidRPr="009D5F70">
          <w:rPr>
            <w:rStyle w:val="a3"/>
            <w:lang w:val="en-US"/>
          </w:rPr>
          <w:t>torgmay</w:t>
        </w:r>
        <w:r w:rsidRPr="009D5F70">
          <w:rPr>
            <w:rStyle w:val="a3"/>
          </w:rPr>
          <w:t>@</w:t>
        </w:r>
        <w:r w:rsidRPr="009D5F70">
          <w:rPr>
            <w:rStyle w:val="a3"/>
            <w:lang w:val="en-US"/>
          </w:rPr>
          <w:t>mail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>., (8772) 52-27-68, 52-20-32,  факс (8772) 57-58-71).</w:t>
      </w:r>
    </w:p>
    <w:p w:rsidR="00F97590" w:rsidRPr="009D5F70" w:rsidRDefault="00F97590" w:rsidP="00F97590">
      <w:pPr>
        <w:ind w:firstLine="708"/>
        <w:jc w:val="both"/>
      </w:pPr>
      <w:r w:rsidRPr="009D5F70">
        <w:t>Извещение о проведении открытого Конкурса размещено на официальном сайте Администра</w:t>
      </w:r>
      <w:r>
        <w:t xml:space="preserve">ции муниципального образования </w:t>
      </w:r>
      <w:r w:rsidRPr="009D5F70">
        <w:t xml:space="preserve">«Город Майкоп» </w:t>
      </w:r>
      <w:hyperlink r:id="rId8" w:history="1">
        <w:r w:rsidRPr="009D5F70">
          <w:rPr>
            <w:rStyle w:val="a3"/>
            <w:lang w:val="en-US"/>
          </w:rPr>
          <w:t>www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maikop</w:t>
        </w:r>
        <w:proofErr w:type="spellEnd"/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 xml:space="preserve">  </w:t>
      </w:r>
      <w:r w:rsidR="005B2A64">
        <w:t>30</w:t>
      </w:r>
      <w:r w:rsidRPr="009D5F70">
        <w:t xml:space="preserve"> </w:t>
      </w:r>
      <w:r>
        <w:t>июля</w:t>
      </w:r>
      <w:r w:rsidRPr="009D5F70">
        <w:t xml:space="preserve"> 201</w:t>
      </w:r>
      <w:r>
        <w:t>8</w:t>
      </w:r>
      <w:r w:rsidRPr="009D5F70">
        <w:t xml:space="preserve"> г. </w:t>
      </w:r>
    </w:p>
    <w:p w:rsidR="00F97590" w:rsidRPr="009D5F70" w:rsidRDefault="00F97590" w:rsidP="00F97590">
      <w:pPr>
        <w:jc w:val="both"/>
        <w:rPr>
          <w:b/>
        </w:rPr>
      </w:pPr>
    </w:p>
    <w:p w:rsidR="00F97590" w:rsidRPr="009D5F70" w:rsidRDefault="00F97590" w:rsidP="00F97590">
      <w:pPr>
        <w:jc w:val="both"/>
        <w:rPr>
          <w:b/>
        </w:rPr>
      </w:pPr>
      <w:r w:rsidRPr="009D5F70">
        <w:rPr>
          <w:b/>
        </w:rPr>
        <w:t>2. МЕСТО, ДЕНЬ И ВРЕМЯ ВСКРЫТИЯ</w:t>
      </w:r>
      <w:r w:rsidR="005675EC">
        <w:rPr>
          <w:b/>
        </w:rPr>
        <w:t xml:space="preserve"> И РАССМОТРЕНИЯ</w:t>
      </w:r>
      <w:r w:rsidRPr="009D5F70">
        <w:rPr>
          <w:b/>
        </w:rPr>
        <w:t xml:space="preserve"> </w:t>
      </w:r>
      <w:r w:rsidR="005675EC">
        <w:rPr>
          <w:b/>
        </w:rPr>
        <w:t>ЗАЯВОК</w:t>
      </w:r>
      <w:r w:rsidRPr="009D5F70">
        <w:rPr>
          <w:b/>
        </w:rPr>
        <w:t xml:space="preserve"> НА УЧАСТИЕ В ОТКРЫТОМ КОНКУРСЕ:</w:t>
      </w:r>
    </w:p>
    <w:p w:rsidR="00F97590" w:rsidRPr="009D5F70" w:rsidRDefault="00F97590" w:rsidP="00F97590">
      <w:pPr>
        <w:ind w:firstLine="708"/>
        <w:jc w:val="both"/>
      </w:pPr>
      <w:r w:rsidRPr="009D5F70">
        <w:t xml:space="preserve">Город Майкоп, ул. </w:t>
      </w:r>
      <w:proofErr w:type="spellStart"/>
      <w:r w:rsidRPr="009D5F70">
        <w:t>Краснооктябрьская</w:t>
      </w:r>
      <w:proofErr w:type="spellEnd"/>
      <w:r w:rsidRPr="009D5F70">
        <w:t xml:space="preserve">, 21, </w:t>
      </w:r>
      <w:proofErr w:type="spellStart"/>
      <w:r w:rsidRPr="009D5F70">
        <w:t>каб</w:t>
      </w:r>
      <w:proofErr w:type="spellEnd"/>
      <w:r w:rsidRPr="009D5F70">
        <w:t>. 20</w:t>
      </w:r>
      <w:r w:rsidR="005675EC">
        <w:t>1</w:t>
      </w:r>
      <w:r w:rsidRPr="009D5F70">
        <w:t xml:space="preserve">, </w:t>
      </w:r>
      <w:r>
        <w:t>15 августа</w:t>
      </w:r>
      <w:r w:rsidRPr="009D5F70">
        <w:t xml:space="preserve"> 201</w:t>
      </w:r>
      <w:r>
        <w:t>8</w:t>
      </w:r>
      <w:r w:rsidRPr="009D5F70">
        <w:t xml:space="preserve"> г., 11 ч.00 мин. </w:t>
      </w:r>
    </w:p>
    <w:p w:rsidR="00F97590" w:rsidRPr="009D5F70" w:rsidRDefault="00F97590" w:rsidP="00F97590">
      <w:pPr>
        <w:jc w:val="both"/>
        <w:rPr>
          <w:b/>
        </w:rPr>
      </w:pPr>
    </w:p>
    <w:p w:rsidR="00F97590" w:rsidRPr="009D5F70" w:rsidRDefault="00F97590" w:rsidP="00F97590">
      <w:pPr>
        <w:jc w:val="both"/>
        <w:rPr>
          <w:b/>
          <w:u w:val="single"/>
        </w:rPr>
      </w:pPr>
      <w:r w:rsidRPr="009D5F70">
        <w:rPr>
          <w:b/>
        </w:rPr>
        <w:t>3. СОСТАВ КОМИССИИ:</w:t>
      </w:r>
    </w:p>
    <w:p w:rsidR="00F97590" w:rsidRPr="009D5F70" w:rsidRDefault="00F97590" w:rsidP="00F97590">
      <w:pPr>
        <w:ind w:firstLine="708"/>
        <w:jc w:val="both"/>
      </w:pPr>
      <w:r w:rsidRPr="009D5F70"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Pr="009D5F70">
        <w:rPr>
          <w:b/>
        </w:rPr>
        <w:t>7 (семи</w:t>
      </w:r>
      <w:r w:rsidRPr="009D5F70">
        <w:t xml:space="preserve">) членов. </w:t>
      </w:r>
    </w:p>
    <w:p w:rsidR="00F97590" w:rsidRPr="009D5F70" w:rsidRDefault="00F97590" w:rsidP="00F97590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Pr="009D5F70">
        <w:t xml:space="preserve"> </w:t>
      </w:r>
      <w:r>
        <w:t>4</w:t>
      </w:r>
      <w:r w:rsidRPr="009D5F70">
        <w:rPr>
          <w:b/>
        </w:rPr>
        <w:t xml:space="preserve"> (</w:t>
      </w:r>
      <w:r>
        <w:rPr>
          <w:b/>
        </w:rPr>
        <w:t>четырех</w:t>
      </w:r>
      <w:r w:rsidRPr="009D5F70">
        <w:rPr>
          <w:b/>
        </w:rPr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F97590" w:rsidRPr="009D5F70" w:rsidTr="005B2A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 xml:space="preserve">А.К. </w:t>
            </w:r>
            <w:proofErr w:type="spellStart"/>
            <w:r w:rsidRPr="009D5F70">
              <w:t>Паранук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F97590" w:rsidRPr="009D5F70" w:rsidTr="005B2A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>Ж.Г. Гаджян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>- главный специалист Управления развития  предпринимательства и потребительского рынка муниципального образования «Го</w:t>
            </w:r>
            <w:r w:rsidR="005675EC">
              <w:t>род Майкоп», секретарь комиссии</w:t>
            </w:r>
          </w:p>
        </w:tc>
      </w:tr>
      <w:tr w:rsidR="00F97590" w:rsidRPr="009D5F70" w:rsidTr="005B2A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 xml:space="preserve">- руководитель Комитета по управлению имуществом муниципального образования «Город Майкоп», </w:t>
            </w:r>
            <w:r w:rsidR="005675EC">
              <w:t>Заместитель Главы Администрации</w:t>
            </w:r>
          </w:p>
        </w:tc>
      </w:tr>
      <w:tr w:rsidR="00F97590" w:rsidRPr="009D5F70" w:rsidTr="005B2A6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>В.Н. Орлов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0" w:rsidRPr="009D5F70" w:rsidRDefault="00F97590" w:rsidP="005B2A64">
            <w:pPr>
              <w:jc w:val="both"/>
            </w:pPr>
            <w:r w:rsidRPr="009D5F70">
              <w:t>- руководитель финансового Управления Администрации муниципального образования «Город Майкоп».</w:t>
            </w:r>
          </w:p>
        </w:tc>
      </w:tr>
    </w:tbl>
    <w:p w:rsidR="00F97590" w:rsidRPr="009D5F70" w:rsidRDefault="00F97590" w:rsidP="00F97590">
      <w:pPr>
        <w:ind w:firstLine="708"/>
        <w:jc w:val="both"/>
      </w:pPr>
    </w:p>
    <w:p w:rsidR="00F97590" w:rsidRPr="009D5F70" w:rsidRDefault="00F97590" w:rsidP="00F97590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F97590" w:rsidRDefault="00F97590" w:rsidP="00F97590">
      <w:pPr>
        <w:rPr>
          <w:b/>
        </w:rPr>
      </w:pPr>
    </w:p>
    <w:p w:rsidR="00F97590" w:rsidRPr="009D5F70" w:rsidRDefault="00F97590" w:rsidP="00F97590">
      <w:pPr>
        <w:rPr>
          <w:b/>
        </w:rPr>
      </w:pPr>
    </w:p>
    <w:p w:rsidR="00F97590" w:rsidRPr="009D5F70" w:rsidRDefault="00F97590" w:rsidP="00F97590">
      <w:pPr>
        <w:rPr>
          <w:b/>
        </w:rPr>
      </w:pPr>
      <w:r w:rsidRPr="009D5F70">
        <w:rPr>
          <w:b/>
        </w:rPr>
        <w:t>4. ПРЕДМЕТ ОТКРЫТОГО КОНКУРСА:</w:t>
      </w:r>
    </w:p>
    <w:p w:rsidR="00F97590" w:rsidRPr="009D5F70" w:rsidRDefault="00F97590" w:rsidP="00F97590">
      <w:pPr>
        <w:pStyle w:val="aa"/>
        <w:ind w:left="0" w:firstLine="708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409"/>
      </w:tblGrid>
      <w:tr w:rsidR="00F417B7" w:rsidRPr="00F417B7" w:rsidTr="006F643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411746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8" w:rsidRPr="00411746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Стартовый размер финансового предложения</w:t>
            </w:r>
            <w:r w:rsidR="001E4842" w:rsidRPr="00411746">
              <w:rPr>
                <w:b/>
                <w:color w:val="000000" w:themeColor="text1"/>
                <w:sz w:val="24"/>
                <w:szCs w:val="24"/>
              </w:rPr>
              <w:t xml:space="preserve"> за весь период</w:t>
            </w:r>
            <w:r w:rsidRPr="004117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417B7" w:rsidRPr="00411746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Спортивная, 6</w:t>
            </w:r>
          </w:p>
          <w:p w:rsidR="0031374D" w:rsidRPr="00F417B7" w:rsidRDefault="0031374D" w:rsidP="00456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 </w:t>
            </w:r>
            <w:r w:rsidR="0045620A"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4910B9" w:rsidRDefault="0031374D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 w:rsidR="00F6219A"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5D5E88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ул.Спортивная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31374D" w:rsidRPr="00F417B7" w:rsidRDefault="0031374D" w:rsidP="00456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</w:t>
            </w:r>
            <w:r w:rsidR="0045620A"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8" w:rsidRPr="004910B9" w:rsidRDefault="005D5E88" w:rsidP="005D5E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5D5E88" w:rsidP="005D5E88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5D5E88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1374D" w:rsidRPr="00F417B7" w:rsidTr="006F6434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ст. Ханская, ул. Верещагина (район участковой больницы)</w:t>
            </w:r>
          </w:p>
          <w:p w:rsidR="0031374D" w:rsidRPr="00F417B7" w:rsidRDefault="0031374D" w:rsidP="00456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45620A"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8" w:rsidRPr="004910B9" w:rsidRDefault="005D5E88" w:rsidP="005D5E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5D5E88" w:rsidP="005D5E88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411746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5 342</w:t>
            </w:r>
          </w:p>
        </w:tc>
      </w:tr>
      <w:tr w:rsidR="0031374D" w:rsidRPr="00F417B7" w:rsidTr="006F643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31374D" w:rsidRPr="00F417B7" w:rsidRDefault="0031374D" w:rsidP="00CD51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CD51B9"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6" w:rsidRPr="004910B9" w:rsidRDefault="00411746" w:rsidP="004117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411746" w:rsidP="00411746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411746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5 342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31374D" w:rsidRPr="00F417B7" w:rsidRDefault="0031374D" w:rsidP="003B6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3B6BB6"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6" w:rsidRPr="004910B9" w:rsidRDefault="00411746" w:rsidP="004117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411746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31374D" w:rsidRPr="00F417B7" w:rsidRDefault="0031374D" w:rsidP="003B6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3B6BB6"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6" w:rsidRPr="004910B9" w:rsidRDefault="00411746" w:rsidP="004117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411746" w:rsidP="00411746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149D7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ул.Промышленная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Келермесским</w:t>
            </w:r>
            <w:proofErr w:type="spellEnd"/>
            <w:r w:rsidRPr="00F417B7">
              <w:rPr>
                <w:sz w:val="24"/>
                <w:szCs w:val="24"/>
              </w:rPr>
              <w:t xml:space="preserve"> шоссе</w:t>
            </w:r>
          </w:p>
          <w:p w:rsidR="0031374D" w:rsidRPr="00F417B7" w:rsidRDefault="0031374D" w:rsidP="00911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11A85">
              <w:rPr>
                <w:sz w:val="24"/>
                <w:szCs w:val="24"/>
              </w:rPr>
              <w:t>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7" w:rsidRPr="004910B9" w:rsidRDefault="00C149D7" w:rsidP="00C149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C149D7" w:rsidP="00C149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149D7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х.Гавердовский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ул.Садовая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пер.Клубный</w:t>
            </w:r>
            <w:proofErr w:type="spellEnd"/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A5DE5">
              <w:rPr>
                <w:sz w:val="24"/>
                <w:szCs w:val="24"/>
              </w:rPr>
              <w:t>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7" w:rsidRPr="004910B9" w:rsidRDefault="00C149D7" w:rsidP="00C149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C149D7" w:rsidP="00C149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D51CD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770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636 </w:t>
            </w:r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A5DE5">
              <w:rPr>
                <w:sz w:val="24"/>
                <w:szCs w:val="24"/>
              </w:rPr>
              <w:t>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7" w:rsidRPr="004910B9" w:rsidRDefault="00C149D7" w:rsidP="00C149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C149D7" w:rsidP="00C149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149D7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Курганная, 284</w:t>
            </w:r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</w:t>
            </w:r>
            <w:r w:rsidR="009A5DE5">
              <w:rPr>
                <w:sz w:val="24"/>
                <w:szCs w:val="24"/>
              </w:rPr>
              <w:t>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B" w:rsidRPr="004910B9" w:rsidRDefault="001A0E9B" w:rsidP="001A0E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1A0E9B" w:rsidP="001A0E9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1A0E9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ул.Батарейная</w:t>
            </w:r>
            <w:proofErr w:type="spellEnd"/>
            <w:r w:rsidRPr="00F417B7">
              <w:rPr>
                <w:sz w:val="24"/>
                <w:szCs w:val="24"/>
              </w:rPr>
              <w:t>, 4</w:t>
            </w:r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9A5DE5">
              <w:rPr>
                <w:sz w:val="24"/>
                <w:szCs w:val="24"/>
              </w:rPr>
              <w:t>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B" w:rsidRPr="004910B9" w:rsidRDefault="001A0E9B" w:rsidP="001A0E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1A0440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75 600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</w:t>
            </w:r>
            <w:proofErr w:type="spellEnd"/>
            <w:r w:rsidRPr="00F417B7">
              <w:rPr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31374D" w:rsidRPr="00F417B7" w:rsidRDefault="0031374D" w:rsidP="00666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66566"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D" w:rsidRPr="004910B9" w:rsidRDefault="00EC17BD" w:rsidP="00EC17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EC17BD" w:rsidP="00EC17B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7309AC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Депутатская, 8</w:t>
            </w:r>
          </w:p>
          <w:p w:rsidR="0031374D" w:rsidRPr="00F417B7" w:rsidRDefault="0031374D" w:rsidP="00634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34B89"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7 503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31374D" w:rsidRPr="00F417B7" w:rsidRDefault="0031374D" w:rsidP="00634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34B89"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31374D" w:rsidRPr="00F417B7" w:rsidRDefault="0031374D" w:rsidP="006F6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F6D59"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547 (СТО) </w:t>
            </w:r>
          </w:p>
          <w:p w:rsidR="0031374D" w:rsidRPr="00F417B7" w:rsidRDefault="0031374D" w:rsidP="006F6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6F6D59">
              <w:rPr>
                <w:sz w:val="24"/>
                <w:szCs w:val="24"/>
              </w:rPr>
              <w:t>14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0176B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0176B">
              <w:rPr>
                <w:sz w:val="24"/>
                <w:szCs w:val="24"/>
              </w:rPr>
              <w:t>ул.Хакурате</w:t>
            </w:r>
            <w:proofErr w:type="spellEnd"/>
            <w:r w:rsidRPr="00F0176B">
              <w:rPr>
                <w:sz w:val="24"/>
                <w:szCs w:val="24"/>
              </w:rPr>
              <w:t>, 325</w:t>
            </w:r>
          </w:p>
          <w:p w:rsidR="0031374D" w:rsidRPr="00F417B7" w:rsidRDefault="0031374D" w:rsidP="006E1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>(приложение №1</w:t>
            </w:r>
            <w:r w:rsidR="006E120F">
              <w:rPr>
                <w:sz w:val="24"/>
                <w:szCs w:val="24"/>
              </w:rPr>
              <w:t>5</w:t>
            </w:r>
            <w:r w:rsidRPr="00F0176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31374D" w:rsidRPr="00F417B7" w:rsidRDefault="0031374D" w:rsidP="006E1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6E120F"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7 503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>, ул.Депутатская,8</w:t>
            </w:r>
          </w:p>
          <w:p w:rsidR="0031374D" w:rsidRPr="00F417B7" w:rsidRDefault="0031374D" w:rsidP="009F2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F2F48">
              <w:rPr>
                <w:sz w:val="24"/>
                <w:szCs w:val="24"/>
              </w:rPr>
              <w:t>12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Адыгейская, 164</w:t>
            </w:r>
          </w:p>
          <w:p w:rsidR="0031374D" w:rsidRPr="00F417B7" w:rsidRDefault="0031374D" w:rsidP="009F2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F2F48"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ул.Спортивная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ул.Спортивная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 xml:space="preserve"> (приложение  №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48A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8564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85648A">
              <w:rPr>
                <w:color w:val="000000" w:themeColor="text1"/>
                <w:sz w:val="24"/>
                <w:szCs w:val="24"/>
              </w:rPr>
              <w:t>, 7</w:t>
            </w:r>
          </w:p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(приложение №1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5648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0C0A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3 082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Герцена - ул. Адыгейская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угол </w:t>
            </w:r>
            <w:proofErr w:type="spellStart"/>
            <w:r w:rsidRPr="00F417B7">
              <w:rPr>
                <w:sz w:val="24"/>
                <w:szCs w:val="24"/>
              </w:rPr>
              <w:t>ул.Гоголя</w:t>
            </w:r>
            <w:proofErr w:type="spellEnd"/>
            <w:r w:rsidRPr="00F417B7">
              <w:rPr>
                <w:sz w:val="24"/>
                <w:szCs w:val="24"/>
              </w:rPr>
              <w:t xml:space="preserve">, – </w:t>
            </w:r>
            <w:proofErr w:type="spellStart"/>
            <w:r w:rsidRPr="00F417B7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Гоголя - ул. Курганная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Комсомольская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Депутатская, 8 (приложение №1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Депутатская - ул. Чкалова (приложение №</w:t>
            </w:r>
            <w:r>
              <w:rPr>
                <w:sz w:val="24"/>
                <w:szCs w:val="24"/>
              </w:rPr>
              <w:t>24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0A3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D0A36">
              <w:rPr>
                <w:sz w:val="24"/>
                <w:szCs w:val="24"/>
              </w:rPr>
              <w:t>г.Майкоп</w:t>
            </w:r>
            <w:proofErr w:type="spellEnd"/>
            <w:r w:rsidRPr="008D0A36">
              <w:rPr>
                <w:sz w:val="24"/>
                <w:szCs w:val="24"/>
              </w:rPr>
              <w:t xml:space="preserve">, </w:t>
            </w:r>
            <w:proofErr w:type="spellStart"/>
            <w:r w:rsidRPr="008D0A36">
              <w:rPr>
                <w:sz w:val="24"/>
                <w:szCs w:val="24"/>
              </w:rPr>
              <w:t>ул.Димитрова</w:t>
            </w:r>
            <w:proofErr w:type="spellEnd"/>
            <w:r w:rsidRPr="008D0A36">
              <w:rPr>
                <w:sz w:val="24"/>
                <w:szCs w:val="24"/>
              </w:rPr>
              <w:t xml:space="preserve"> (напротив Турецкого банка)</w:t>
            </w:r>
          </w:p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A36">
              <w:rPr>
                <w:sz w:val="24"/>
                <w:szCs w:val="24"/>
              </w:rPr>
              <w:t>(приложение №2</w:t>
            </w:r>
            <w:r>
              <w:rPr>
                <w:sz w:val="24"/>
                <w:szCs w:val="24"/>
              </w:rPr>
              <w:t>5</w:t>
            </w:r>
            <w:r w:rsidRPr="008D0A3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A36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Жуковского, 38 («Евросеть»)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Курганная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lastRenderedPageBreak/>
              <w:t>(</w:t>
            </w:r>
            <w:r w:rsidRPr="00F417B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Комсомольская - ул. Кубанская (паспортный стол)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36</w:t>
            </w:r>
          </w:p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Крестьянская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(около маг. «Магнит»)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Краснооктябрьская</w:t>
            </w:r>
            <w:proofErr w:type="spellEnd"/>
            <w:r w:rsidRPr="00F417B7">
              <w:rPr>
                <w:sz w:val="24"/>
                <w:szCs w:val="24"/>
              </w:rPr>
              <w:t xml:space="preserve"> - ул. Некрасова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 -</w:t>
            </w:r>
            <w:r>
              <w:rPr>
                <w:sz w:val="24"/>
                <w:szCs w:val="24"/>
              </w:rPr>
              <w:t xml:space="preserve"> </w:t>
            </w:r>
            <w:r w:rsidRPr="00F417B7">
              <w:rPr>
                <w:sz w:val="24"/>
                <w:szCs w:val="24"/>
              </w:rPr>
              <w:t>ул. Первомайская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- </w:t>
            </w:r>
            <w:proofErr w:type="spellStart"/>
            <w:r w:rsidRPr="00F417B7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Курганная - ул. Красногвардейская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Пролетарская - ул. Победы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Пионерская, 387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(ТЦ «Панорама»)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Пионерская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(между </w:t>
            </w:r>
            <w:proofErr w:type="spellStart"/>
            <w:r w:rsidRPr="00F417B7">
              <w:rPr>
                <w:sz w:val="24"/>
                <w:szCs w:val="24"/>
              </w:rPr>
              <w:t>ул.Лермонтова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  <w:proofErr w:type="spellStart"/>
            <w:r w:rsidRPr="00F417B7">
              <w:rPr>
                <w:sz w:val="24"/>
                <w:szCs w:val="24"/>
              </w:rPr>
              <w:t>ул.Адыгейская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36</w:t>
            </w:r>
            <w:r w:rsidRPr="00F417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Пролетарская - ул. М. Горького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Промышленная, 52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 ул. Красно-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–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пер. Вокзальный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№</w:t>
            </w:r>
            <w:r>
              <w:rPr>
                <w:sz w:val="24"/>
                <w:szCs w:val="24"/>
              </w:rPr>
              <w:t>39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Свердлова, 74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867A05">
              <w:rPr>
                <w:color w:val="000000" w:themeColor="text1"/>
                <w:sz w:val="24"/>
                <w:szCs w:val="24"/>
              </w:rPr>
              <w:t>Хакурате</w:t>
            </w:r>
            <w:proofErr w:type="spellEnd"/>
            <w:r w:rsidRPr="00867A05">
              <w:rPr>
                <w:color w:val="000000" w:themeColor="text1"/>
                <w:sz w:val="24"/>
                <w:szCs w:val="24"/>
              </w:rPr>
              <w:t xml:space="preserve"> - ул. Ленина</w:t>
            </w:r>
          </w:p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(приложение №41)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0C0A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- ул. Красногвардейская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9" w:rsidRPr="004910B9" w:rsidRDefault="00450E09" w:rsidP="00450E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50E09" w:rsidP="00450E0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787E59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668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ст. Ханская, ул. Ленина - ул. Красно-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9" w:rsidRPr="004910B9" w:rsidRDefault="00450E09" w:rsidP="00450E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50E09" w:rsidP="00450E0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787E59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668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52</w:t>
            </w:r>
          </w:p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Чкалова - ул. Димитрова (ост. троллейбуса)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9" w:rsidRPr="004910B9" w:rsidRDefault="00450E09" w:rsidP="00450E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50E09" w:rsidP="00450E0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EE3D56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475ABF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6219A" w:rsidRDefault="00475ABF" w:rsidP="00475AB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Спортивная, 6</w:t>
            </w:r>
          </w:p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4910B9" w:rsidRDefault="00475ABF" w:rsidP="00475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1C3303" w:rsidRDefault="00475ABF" w:rsidP="00475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2216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6219A" w:rsidRDefault="00221695" w:rsidP="002216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угол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Пионерская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ул. Ленина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мороженое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4910B9" w:rsidRDefault="00221695" w:rsidP="002216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1C3303" w:rsidRDefault="00EE3D56" w:rsidP="002216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3528F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6219A" w:rsidRDefault="003528FD" w:rsidP="003528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Советская,123</w:t>
            </w:r>
          </w:p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4910B9" w:rsidRDefault="003528FD" w:rsidP="003528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1C3303" w:rsidRDefault="003528FD" w:rsidP="003528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Пионерская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(Бульвар Победы)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2" w:rsidRPr="004910B9" w:rsidRDefault="00413422" w:rsidP="004134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13422" w:rsidP="0041342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8A2768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18 757</w:t>
            </w:r>
          </w:p>
        </w:tc>
      </w:tr>
      <w:tr w:rsidR="008A2768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6219A" w:rsidRDefault="008A2768" w:rsidP="008A27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Шоссейная, 20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4910B9" w:rsidRDefault="008A2768" w:rsidP="008A27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1C3303" w:rsidRDefault="008A2768" w:rsidP="008A27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18 757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х. </w:t>
            </w:r>
            <w:proofErr w:type="spellStart"/>
            <w:r w:rsidRPr="00F417B7">
              <w:rPr>
                <w:sz w:val="24"/>
                <w:szCs w:val="24"/>
              </w:rPr>
              <w:t>Гавердовский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Садовая, 49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E0" w:rsidRPr="004910B9" w:rsidRDefault="003375E0" w:rsidP="003375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3375E0" w:rsidP="003375E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0B4410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4 622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134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EF" w:rsidRPr="004910B9" w:rsidRDefault="00F61CEF" w:rsidP="00F61C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F61CEF" w:rsidP="00F61CEF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F61CEF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75 600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Pr="004910B9" w:rsidRDefault="00E13EAB" w:rsidP="00E13E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E13EAB" w:rsidP="00E13EA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A307AD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118 171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Pr="004910B9" w:rsidRDefault="00E13EAB" w:rsidP="00E13E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E13EAB" w:rsidP="00E13EA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A307AD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118 171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г.Майкоп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Pr="004910B9" w:rsidRDefault="00E13EAB" w:rsidP="00E13E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E13EAB" w:rsidP="00E13EA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A307AD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118 171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572B0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Северный,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Комсомольская, 316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х.Гавердовский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Гагарина –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пер. Клубный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AF" w:rsidRPr="004910B9" w:rsidRDefault="002060AF" w:rsidP="002060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060AF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105 840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ул.Жуковского</w:t>
            </w:r>
            <w:proofErr w:type="spellEnd"/>
            <w:r w:rsidRPr="00F417B7">
              <w:rPr>
                <w:sz w:val="24"/>
                <w:szCs w:val="24"/>
              </w:rPr>
              <w:t>, 42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(велосипеды)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C" w:rsidRPr="004910B9" w:rsidRDefault="0022354C" w:rsidP="002235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A42B5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12 800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ул.Пионерская</w:t>
            </w:r>
            <w:proofErr w:type="spellEnd"/>
            <w:r w:rsidRPr="00F417B7">
              <w:rPr>
                <w:sz w:val="24"/>
                <w:szCs w:val="24"/>
              </w:rPr>
              <w:t>, 383а (напротив фонтана)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F417B7">
              <w:rPr>
                <w:sz w:val="24"/>
                <w:szCs w:val="24"/>
              </w:rPr>
              <w:t>ул.Хакурате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Подгорная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Пирогова, 120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Чкалова, 80а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2-я Кирпичная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ТЦ «ЦКЗ»)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ул.Веселая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Пирогова, 77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х.Гавердовский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ул.Садовая</w:t>
            </w:r>
            <w:proofErr w:type="spellEnd"/>
            <w:r w:rsidRPr="00F417B7">
              <w:rPr>
                <w:sz w:val="24"/>
                <w:szCs w:val="24"/>
              </w:rPr>
              <w:t>, 27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82365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151 200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 xml:space="preserve">г. Майкоп, ул. Гоголя - </w:t>
            </w:r>
            <w:r w:rsidRPr="00F417B7">
              <w:rPr>
                <w:sz w:val="24"/>
                <w:szCs w:val="24"/>
              </w:rPr>
              <w:lastRenderedPageBreak/>
              <w:t>ул. Крестьянская (около торг.</w:t>
            </w:r>
            <w:proofErr w:type="gramEnd"/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 центра «Фаворит»)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</w:t>
            </w:r>
            <w:r w:rsidRPr="00F417B7">
              <w:rPr>
                <w:sz w:val="24"/>
                <w:szCs w:val="24"/>
              </w:rPr>
              <w:lastRenderedPageBreak/>
              <w:t xml:space="preserve">ные товары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F4321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5 627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F4321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2 – я Короткая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входа в МГКИБ)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8F4639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43 200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12 Марта, 160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8F4639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57 600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х.Гавердовский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ул. Садовая (конечная остановка – разворотное кольцо).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 </w:t>
            </w:r>
            <w:r>
              <w:rPr>
                <w:sz w:val="24"/>
                <w:szCs w:val="24"/>
              </w:rPr>
              <w:t>62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D86FB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3 082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ул.Спортивная</w:t>
            </w:r>
            <w:proofErr w:type="spellEnd"/>
            <w:r w:rsidRPr="00F417B7">
              <w:rPr>
                <w:sz w:val="24"/>
                <w:szCs w:val="24"/>
              </w:rPr>
              <w:t>, 6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Железнодорожная, 267 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остановкой)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№6</w:t>
            </w:r>
            <w:r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пер. Вокзальный (привокзальная площадь)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39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Депутатская, 6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пер. Кузнечный (на углу с </w:t>
            </w:r>
            <w:proofErr w:type="spellStart"/>
            <w:r w:rsidRPr="00F417B7">
              <w:rPr>
                <w:sz w:val="24"/>
                <w:szCs w:val="24"/>
              </w:rPr>
              <w:t>ул.Пионерская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AE1242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</w:t>
            </w:r>
            <w:r w:rsidRPr="00F417B7">
              <w:rPr>
                <w:sz w:val="24"/>
                <w:szCs w:val="24"/>
              </w:rPr>
              <w:lastRenderedPageBreak/>
              <w:t xml:space="preserve">въезда на территорию городского ОГИБДД) 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</w:t>
            </w:r>
            <w:r w:rsidRPr="00F417B7">
              <w:rPr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13,0</w:t>
            </w:r>
          </w:p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DD6468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30 720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882CD7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ул.Чкалова,63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(батуты)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882CD7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ст.Ханская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ул.Верещагина</w:t>
            </w:r>
            <w:proofErr w:type="spellEnd"/>
            <w:r w:rsidRPr="00F417B7">
              <w:rPr>
                <w:sz w:val="24"/>
                <w:szCs w:val="24"/>
              </w:rPr>
              <w:t>, 66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452CEE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ул. Верещагина/ </w:t>
            </w:r>
            <w:proofErr w:type="spellStart"/>
            <w:r w:rsidRPr="00F417B7">
              <w:rPr>
                <w:sz w:val="24"/>
                <w:szCs w:val="24"/>
              </w:rPr>
              <w:t>ул.Ленина</w:t>
            </w:r>
            <w:proofErr w:type="spellEnd"/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452CEE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5 342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02E95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ул.Крестьянская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ул.Гагарина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  - сторона Центрального рынка</w:t>
            </w:r>
          </w:p>
          <w:p w:rsidR="00802E95" w:rsidRPr="00802E95" w:rsidRDefault="00802E95" w:rsidP="00227A1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27A16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27A16" w:rsidRPr="00227A16">
              <w:rPr>
                <w:color w:val="000000" w:themeColor="text1"/>
                <w:sz w:val="24"/>
                <w:szCs w:val="24"/>
              </w:rPr>
              <w:t>68</w:t>
            </w:r>
            <w:r w:rsidRPr="00227A1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ул.Пролетарская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ул.Жуковского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2E95" w:rsidRPr="00802E95" w:rsidRDefault="00802E95" w:rsidP="00227A1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27A16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27A16" w:rsidRPr="00227A16">
              <w:rPr>
                <w:color w:val="000000" w:themeColor="text1"/>
                <w:sz w:val="24"/>
                <w:szCs w:val="24"/>
              </w:rPr>
              <w:t>69</w:t>
            </w:r>
            <w:r w:rsidRPr="00227A1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 xml:space="preserve">г. Майкоп, ул. Депутатская, 16 - (у магазина </w:t>
            </w:r>
            <w:r w:rsidR="0031412A">
              <w:rPr>
                <w:sz w:val="24"/>
                <w:szCs w:val="24"/>
              </w:rPr>
              <w:t>«</w:t>
            </w:r>
            <w:r w:rsidRPr="00802E95">
              <w:rPr>
                <w:sz w:val="24"/>
                <w:szCs w:val="24"/>
              </w:rPr>
              <w:t>1000 мелочей</w:t>
            </w:r>
            <w:r w:rsidR="0031412A">
              <w:rPr>
                <w:sz w:val="24"/>
                <w:szCs w:val="24"/>
              </w:rPr>
              <w:t>»</w:t>
            </w:r>
            <w:r w:rsidRPr="00802E95">
              <w:rPr>
                <w:sz w:val="24"/>
                <w:szCs w:val="24"/>
              </w:rPr>
              <w:t>)</w:t>
            </w:r>
          </w:p>
          <w:p w:rsidR="00802E95" w:rsidRPr="00802E95" w:rsidRDefault="00802E95" w:rsidP="00314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2A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31412A" w:rsidRPr="0031412A">
              <w:rPr>
                <w:color w:val="000000" w:themeColor="text1"/>
                <w:sz w:val="24"/>
                <w:szCs w:val="24"/>
              </w:rPr>
              <w:t>70</w:t>
            </w:r>
            <w:r w:rsidRPr="0031412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802E95" w:rsidRPr="00802E95" w:rsidRDefault="00802E95" w:rsidP="00314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2A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31412A" w:rsidRPr="0031412A">
              <w:rPr>
                <w:color w:val="000000" w:themeColor="text1"/>
                <w:sz w:val="24"/>
                <w:szCs w:val="24"/>
              </w:rPr>
              <w:t>5</w:t>
            </w:r>
            <w:r w:rsidRPr="0031412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F97590" w:rsidRPr="006E3B31" w:rsidRDefault="00F97590" w:rsidP="00F97590">
      <w:pPr>
        <w:jc w:val="both"/>
      </w:pPr>
      <w:r w:rsidRPr="006E3B31">
        <w:rPr>
          <w:b/>
          <w:sz w:val="24"/>
          <w:szCs w:val="24"/>
        </w:rPr>
        <w:lastRenderedPageBreak/>
        <w:t>5</w:t>
      </w:r>
      <w:r w:rsidRPr="006E3B31">
        <w:rPr>
          <w:b/>
        </w:rPr>
        <w:t>.</w:t>
      </w:r>
      <w:r w:rsidRPr="006E3B31">
        <w:t xml:space="preserve"> До окончания указанного в конкурсной документации срока подачи заявок на участие в Конкурсе </w:t>
      </w:r>
      <w:r>
        <w:t>–</w:t>
      </w:r>
      <w:r w:rsidRPr="006E3B31">
        <w:t xml:space="preserve"> </w:t>
      </w:r>
      <w:r>
        <w:t>14 августа 2018 г., 11 часов 00 минут была</w:t>
      </w:r>
      <w:r w:rsidRPr="006E3B31">
        <w:t xml:space="preserve"> </w:t>
      </w:r>
      <w:r>
        <w:t xml:space="preserve">подана </w:t>
      </w:r>
      <w:r w:rsidRPr="00E453AA">
        <w:t>157 заявок.</w:t>
      </w:r>
      <w:r w:rsidRPr="006E3B31">
        <w:t xml:space="preserve"> Все </w:t>
      </w:r>
      <w:r>
        <w:t xml:space="preserve">заявки </w:t>
      </w:r>
      <w:r w:rsidRPr="006E3B31">
        <w:t>зарегистрированы в Журнале регистрации заявок.</w:t>
      </w:r>
    </w:p>
    <w:p w:rsidR="00F97590" w:rsidRPr="006E3B31" w:rsidRDefault="00F97590" w:rsidP="00F97590">
      <w:pPr>
        <w:jc w:val="both"/>
      </w:pPr>
      <w:r w:rsidRPr="006E3B31">
        <w:rPr>
          <w:b/>
        </w:rPr>
        <w:t>6.</w:t>
      </w:r>
      <w:r w:rsidRPr="006E3B31">
        <w:t xml:space="preserve"> Дополнений, изменений к заявкам, зарегистрированным в Журнале регистрации заявок на участие в Конкурсе, не подано. Отозванн</w:t>
      </w:r>
      <w:r>
        <w:t xml:space="preserve">ых </w:t>
      </w:r>
      <w:r w:rsidRPr="006E3B31">
        <w:t xml:space="preserve">заявок </w:t>
      </w:r>
      <w:r>
        <w:t xml:space="preserve">- </w:t>
      </w:r>
      <w:r w:rsidR="00E453AA">
        <w:t>1</w:t>
      </w:r>
      <w:r>
        <w:t>36.</w:t>
      </w:r>
    </w:p>
    <w:p w:rsidR="00F97590" w:rsidRPr="006E3B31" w:rsidRDefault="00F97590" w:rsidP="00F97590">
      <w:pPr>
        <w:jc w:val="both"/>
      </w:pPr>
      <w:r w:rsidRPr="006E3B31">
        <w:rPr>
          <w:b/>
        </w:rPr>
        <w:t>7</w:t>
      </w:r>
      <w:r w:rsidRPr="006E3B31">
        <w:t>. Вскрытие конве</w:t>
      </w:r>
      <w:bookmarkStart w:id="0" w:name="_GoBack"/>
      <w:bookmarkEnd w:id="0"/>
      <w:r w:rsidRPr="006E3B31">
        <w:t>ртов с заявками на участие в Конкурсе проводилось в порядке</w:t>
      </w:r>
      <w:r w:rsidR="00C85FFB">
        <w:t xml:space="preserve"> их поступления согласно Журнала</w:t>
      </w:r>
      <w:r w:rsidRPr="006E3B31">
        <w:t xml:space="preserve"> регистрации заявок на участие в Конкурсе.</w:t>
      </w:r>
    </w:p>
    <w:p w:rsidR="00F97590" w:rsidRPr="006E3B31" w:rsidRDefault="00F97590" w:rsidP="00F97590">
      <w:pPr>
        <w:jc w:val="both"/>
      </w:pPr>
      <w:r w:rsidRPr="006E3B31">
        <w:rPr>
          <w:b/>
        </w:rPr>
        <w:t>8.</w:t>
      </w:r>
      <w:r w:rsidRPr="006E3B31"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</w:t>
      </w:r>
      <w:r>
        <w:t xml:space="preserve">х исполнения договора на право </w:t>
      </w:r>
      <w:r w:rsidRPr="006E3B31"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F97590" w:rsidRPr="006E3B31" w:rsidRDefault="00F97590" w:rsidP="00F97590">
      <w:pPr>
        <w:jc w:val="both"/>
      </w:pPr>
      <w:r w:rsidRPr="006E3B31">
        <w:t>Результаты вскрытия конвертов, объявленные на заседании Комиссии, - в приложении к настоящему протоколу (прилагается).</w:t>
      </w:r>
    </w:p>
    <w:p w:rsidR="00F97590" w:rsidRPr="006E3B31" w:rsidRDefault="00F97590" w:rsidP="00F97590">
      <w:pPr>
        <w:jc w:val="both"/>
      </w:pPr>
      <w:r w:rsidRPr="00310899">
        <w:rPr>
          <w:b/>
        </w:rPr>
        <w:t>9</w:t>
      </w:r>
      <w:r w:rsidRPr="006E3B31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F97590" w:rsidRPr="006E3B31" w:rsidRDefault="00F97590" w:rsidP="00F97590">
      <w:pPr>
        <w:jc w:val="both"/>
      </w:pPr>
    </w:p>
    <w:p w:rsidR="00F97590" w:rsidRPr="006E3B31" w:rsidRDefault="00F97590" w:rsidP="00F97590">
      <w:pPr>
        <w:jc w:val="both"/>
      </w:pPr>
      <w:r w:rsidRPr="006E3B31">
        <w:t xml:space="preserve">Заместитель председателя Комиссии:                          </w:t>
      </w:r>
      <w:r>
        <w:t xml:space="preserve">              </w:t>
      </w:r>
      <w:proofErr w:type="spellStart"/>
      <w:r w:rsidRPr="006E3B31">
        <w:t>А.К.Паранук</w:t>
      </w:r>
      <w:proofErr w:type="spellEnd"/>
    </w:p>
    <w:p w:rsidR="00F97590" w:rsidRPr="006E3B31" w:rsidRDefault="00F97590" w:rsidP="00F97590">
      <w:pPr>
        <w:jc w:val="both"/>
      </w:pPr>
    </w:p>
    <w:p w:rsidR="00F97590" w:rsidRPr="006E3B31" w:rsidRDefault="00F97590" w:rsidP="00F97590">
      <w:pPr>
        <w:jc w:val="both"/>
      </w:pPr>
      <w:r w:rsidRPr="006E3B31">
        <w:t xml:space="preserve">Секретарь Комиссии:                                                      </w:t>
      </w:r>
      <w:r>
        <w:t xml:space="preserve">             </w:t>
      </w:r>
      <w:r w:rsidRPr="006E3B31">
        <w:t>Ж.Г. Гаджян</w:t>
      </w:r>
    </w:p>
    <w:p w:rsidR="00F97590" w:rsidRPr="006E3B31" w:rsidRDefault="00F97590" w:rsidP="00F97590">
      <w:pPr>
        <w:jc w:val="both"/>
      </w:pPr>
    </w:p>
    <w:p w:rsidR="00F97590" w:rsidRPr="006E3B31" w:rsidRDefault="00F97590" w:rsidP="00F97590">
      <w:pPr>
        <w:jc w:val="both"/>
      </w:pPr>
      <w:r w:rsidRPr="006E3B31">
        <w:t>Члены Комиссии</w:t>
      </w:r>
      <w:r>
        <w:t xml:space="preserve">:                                                                     </w:t>
      </w:r>
      <w:r w:rsidRPr="006E3B31">
        <w:t xml:space="preserve">   </w:t>
      </w:r>
      <w:proofErr w:type="spellStart"/>
      <w:r w:rsidRPr="006E3B31">
        <w:t>О.С.Казначевская</w:t>
      </w:r>
      <w:proofErr w:type="spellEnd"/>
    </w:p>
    <w:p w:rsidR="00F97590" w:rsidRDefault="00F97590" w:rsidP="00F97590">
      <w:pPr>
        <w:tabs>
          <w:tab w:val="left" w:pos="7095"/>
        </w:tabs>
        <w:jc w:val="both"/>
      </w:pPr>
    </w:p>
    <w:p w:rsidR="00F97590" w:rsidRPr="006E3B31" w:rsidRDefault="00F97590" w:rsidP="00F97590">
      <w:pPr>
        <w:tabs>
          <w:tab w:val="left" w:pos="7095"/>
        </w:tabs>
        <w:jc w:val="both"/>
      </w:pPr>
      <w:r w:rsidRPr="006E3B31">
        <w:t xml:space="preserve">                                                                                          </w:t>
      </w:r>
      <w:r>
        <w:t xml:space="preserve">             </w:t>
      </w:r>
      <w:r w:rsidRPr="006E3B31">
        <w:t>В.Н. Орлов</w:t>
      </w:r>
    </w:p>
    <w:p w:rsidR="00E4126E" w:rsidRDefault="00E4126E" w:rsidP="00F97590">
      <w:pPr>
        <w:autoSpaceDE w:val="0"/>
        <w:autoSpaceDN w:val="0"/>
        <w:adjustRightInd w:val="0"/>
        <w:ind w:firstLine="708"/>
        <w:jc w:val="both"/>
      </w:pP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33148"/>
    <w:rsid w:val="00037A58"/>
    <w:rsid w:val="000413B1"/>
    <w:rsid w:val="00043F2A"/>
    <w:rsid w:val="000478A5"/>
    <w:rsid w:val="00063202"/>
    <w:rsid w:val="00063FCA"/>
    <w:rsid w:val="000645B4"/>
    <w:rsid w:val="00065CE3"/>
    <w:rsid w:val="00073ADC"/>
    <w:rsid w:val="00080B7E"/>
    <w:rsid w:val="000840E6"/>
    <w:rsid w:val="0008785D"/>
    <w:rsid w:val="00090BD3"/>
    <w:rsid w:val="00097AFC"/>
    <w:rsid w:val="000A1070"/>
    <w:rsid w:val="000A246B"/>
    <w:rsid w:val="000A2DA1"/>
    <w:rsid w:val="000B13CD"/>
    <w:rsid w:val="000B1F80"/>
    <w:rsid w:val="000B1F9E"/>
    <w:rsid w:val="000B3CDC"/>
    <w:rsid w:val="000B4410"/>
    <w:rsid w:val="000B4F2D"/>
    <w:rsid w:val="000B6E87"/>
    <w:rsid w:val="000C06F0"/>
    <w:rsid w:val="000C0A32"/>
    <w:rsid w:val="000C1A9D"/>
    <w:rsid w:val="000C262A"/>
    <w:rsid w:val="000D108F"/>
    <w:rsid w:val="000D6453"/>
    <w:rsid w:val="000D6558"/>
    <w:rsid w:val="000E2B3C"/>
    <w:rsid w:val="000F3233"/>
    <w:rsid w:val="000F3CA3"/>
    <w:rsid w:val="000F5BC0"/>
    <w:rsid w:val="00103D0C"/>
    <w:rsid w:val="00104200"/>
    <w:rsid w:val="00113C23"/>
    <w:rsid w:val="001152A7"/>
    <w:rsid w:val="00115DF0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D8E"/>
    <w:rsid w:val="00143456"/>
    <w:rsid w:val="00143C81"/>
    <w:rsid w:val="0015016B"/>
    <w:rsid w:val="0015390E"/>
    <w:rsid w:val="001544FB"/>
    <w:rsid w:val="00155B04"/>
    <w:rsid w:val="00156944"/>
    <w:rsid w:val="00164F28"/>
    <w:rsid w:val="001661EA"/>
    <w:rsid w:val="00170C7A"/>
    <w:rsid w:val="00173CFF"/>
    <w:rsid w:val="00173F1F"/>
    <w:rsid w:val="00184A33"/>
    <w:rsid w:val="0018712F"/>
    <w:rsid w:val="001900DF"/>
    <w:rsid w:val="00197EC7"/>
    <w:rsid w:val="001A0440"/>
    <w:rsid w:val="001A0E9B"/>
    <w:rsid w:val="001A33CD"/>
    <w:rsid w:val="001A7628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5559"/>
    <w:rsid w:val="001E21F0"/>
    <w:rsid w:val="001E4691"/>
    <w:rsid w:val="001E4842"/>
    <w:rsid w:val="00201286"/>
    <w:rsid w:val="0020453B"/>
    <w:rsid w:val="002060AF"/>
    <w:rsid w:val="002078F7"/>
    <w:rsid w:val="002100BE"/>
    <w:rsid w:val="002113B0"/>
    <w:rsid w:val="002116EF"/>
    <w:rsid w:val="00211967"/>
    <w:rsid w:val="00213984"/>
    <w:rsid w:val="00215EDB"/>
    <w:rsid w:val="002174E7"/>
    <w:rsid w:val="0022137E"/>
    <w:rsid w:val="00221695"/>
    <w:rsid w:val="002218D1"/>
    <w:rsid w:val="00222CA5"/>
    <w:rsid w:val="0022354C"/>
    <w:rsid w:val="00225DAD"/>
    <w:rsid w:val="00227A16"/>
    <w:rsid w:val="002302BA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F62"/>
    <w:rsid w:val="002567EC"/>
    <w:rsid w:val="002572B0"/>
    <w:rsid w:val="002677D0"/>
    <w:rsid w:val="002678A8"/>
    <w:rsid w:val="00273E70"/>
    <w:rsid w:val="00275D81"/>
    <w:rsid w:val="00276348"/>
    <w:rsid w:val="002773A3"/>
    <w:rsid w:val="002802F4"/>
    <w:rsid w:val="00282603"/>
    <w:rsid w:val="00291429"/>
    <w:rsid w:val="00291ACD"/>
    <w:rsid w:val="0029354D"/>
    <w:rsid w:val="002A03DE"/>
    <w:rsid w:val="002A0D72"/>
    <w:rsid w:val="002A2EDB"/>
    <w:rsid w:val="002B172F"/>
    <w:rsid w:val="002C15D3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374D"/>
    <w:rsid w:val="0031412A"/>
    <w:rsid w:val="00316222"/>
    <w:rsid w:val="00325C5E"/>
    <w:rsid w:val="00327D4D"/>
    <w:rsid w:val="003362E9"/>
    <w:rsid w:val="00336C6F"/>
    <w:rsid w:val="003375E0"/>
    <w:rsid w:val="00343D3C"/>
    <w:rsid w:val="00347DD7"/>
    <w:rsid w:val="003514B6"/>
    <w:rsid w:val="003528FD"/>
    <w:rsid w:val="00353D3A"/>
    <w:rsid w:val="00354734"/>
    <w:rsid w:val="003558DC"/>
    <w:rsid w:val="003564E0"/>
    <w:rsid w:val="00360EEE"/>
    <w:rsid w:val="0036141A"/>
    <w:rsid w:val="003626DE"/>
    <w:rsid w:val="003666D7"/>
    <w:rsid w:val="00373D16"/>
    <w:rsid w:val="00375147"/>
    <w:rsid w:val="003757EB"/>
    <w:rsid w:val="00375A26"/>
    <w:rsid w:val="00385B5F"/>
    <w:rsid w:val="0039058B"/>
    <w:rsid w:val="0039124A"/>
    <w:rsid w:val="0039473B"/>
    <w:rsid w:val="003A04B9"/>
    <w:rsid w:val="003A24AE"/>
    <w:rsid w:val="003A2A56"/>
    <w:rsid w:val="003A4B30"/>
    <w:rsid w:val="003A6E86"/>
    <w:rsid w:val="003B4C14"/>
    <w:rsid w:val="003B5F34"/>
    <w:rsid w:val="003B6BB6"/>
    <w:rsid w:val="003C025F"/>
    <w:rsid w:val="003C6AA7"/>
    <w:rsid w:val="003C6DFC"/>
    <w:rsid w:val="003C707B"/>
    <w:rsid w:val="003D091A"/>
    <w:rsid w:val="003D4F0B"/>
    <w:rsid w:val="003E007F"/>
    <w:rsid w:val="003E42EA"/>
    <w:rsid w:val="003E6B26"/>
    <w:rsid w:val="003E71D4"/>
    <w:rsid w:val="003F047F"/>
    <w:rsid w:val="003F072C"/>
    <w:rsid w:val="003F4B9B"/>
    <w:rsid w:val="003F7921"/>
    <w:rsid w:val="00404202"/>
    <w:rsid w:val="004049E1"/>
    <w:rsid w:val="00405ED2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22A95"/>
    <w:rsid w:val="00423BAD"/>
    <w:rsid w:val="00424EC6"/>
    <w:rsid w:val="00425D25"/>
    <w:rsid w:val="00427CA5"/>
    <w:rsid w:val="00431C72"/>
    <w:rsid w:val="00431FD9"/>
    <w:rsid w:val="0043203B"/>
    <w:rsid w:val="00432AD5"/>
    <w:rsid w:val="0043668E"/>
    <w:rsid w:val="00437C36"/>
    <w:rsid w:val="00440939"/>
    <w:rsid w:val="00440CDE"/>
    <w:rsid w:val="0044571A"/>
    <w:rsid w:val="00450E09"/>
    <w:rsid w:val="00452CEE"/>
    <w:rsid w:val="00453CB7"/>
    <w:rsid w:val="0045479F"/>
    <w:rsid w:val="00454A41"/>
    <w:rsid w:val="0045584D"/>
    <w:rsid w:val="0045620A"/>
    <w:rsid w:val="004562C5"/>
    <w:rsid w:val="0046022A"/>
    <w:rsid w:val="00461E69"/>
    <w:rsid w:val="004631C3"/>
    <w:rsid w:val="00466DEF"/>
    <w:rsid w:val="00472558"/>
    <w:rsid w:val="00472975"/>
    <w:rsid w:val="00473589"/>
    <w:rsid w:val="00475ABF"/>
    <w:rsid w:val="004832B1"/>
    <w:rsid w:val="004834D5"/>
    <w:rsid w:val="0048484E"/>
    <w:rsid w:val="00484C00"/>
    <w:rsid w:val="004910B9"/>
    <w:rsid w:val="004913DB"/>
    <w:rsid w:val="004968F4"/>
    <w:rsid w:val="004975B8"/>
    <w:rsid w:val="004A1587"/>
    <w:rsid w:val="004A410A"/>
    <w:rsid w:val="004A56B3"/>
    <w:rsid w:val="004A7DBA"/>
    <w:rsid w:val="004B03B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63DD"/>
    <w:rsid w:val="004E6E73"/>
    <w:rsid w:val="004F0BA4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7EFE"/>
    <w:rsid w:val="00533828"/>
    <w:rsid w:val="00534531"/>
    <w:rsid w:val="005348CA"/>
    <w:rsid w:val="00535836"/>
    <w:rsid w:val="0053719E"/>
    <w:rsid w:val="005421ED"/>
    <w:rsid w:val="00542430"/>
    <w:rsid w:val="005553A5"/>
    <w:rsid w:val="0055694F"/>
    <w:rsid w:val="00562045"/>
    <w:rsid w:val="0056338D"/>
    <w:rsid w:val="00565037"/>
    <w:rsid w:val="00565523"/>
    <w:rsid w:val="005675EC"/>
    <w:rsid w:val="00571F6F"/>
    <w:rsid w:val="00573555"/>
    <w:rsid w:val="00574003"/>
    <w:rsid w:val="00576C9B"/>
    <w:rsid w:val="00580394"/>
    <w:rsid w:val="00582FBE"/>
    <w:rsid w:val="0059051F"/>
    <w:rsid w:val="00594530"/>
    <w:rsid w:val="005952E4"/>
    <w:rsid w:val="005A42B7"/>
    <w:rsid w:val="005A4AD1"/>
    <w:rsid w:val="005A7592"/>
    <w:rsid w:val="005A7D9D"/>
    <w:rsid w:val="005B1240"/>
    <w:rsid w:val="005B2A64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3AB1"/>
    <w:rsid w:val="005D4071"/>
    <w:rsid w:val="005D4439"/>
    <w:rsid w:val="005D5497"/>
    <w:rsid w:val="005D5E88"/>
    <w:rsid w:val="005D7285"/>
    <w:rsid w:val="005E2D49"/>
    <w:rsid w:val="005E2F8A"/>
    <w:rsid w:val="005E459C"/>
    <w:rsid w:val="005E4E60"/>
    <w:rsid w:val="005E5D8E"/>
    <w:rsid w:val="005F57CE"/>
    <w:rsid w:val="005F6577"/>
    <w:rsid w:val="00603444"/>
    <w:rsid w:val="0060434F"/>
    <w:rsid w:val="00606341"/>
    <w:rsid w:val="0060658A"/>
    <w:rsid w:val="00611096"/>
    <w:rsid w:val="00612524"/>
    <w:rsid w:val="00617046"/>
    <w:rsid w:val="00617EC0"/>
    <w:rsid w:val="00620895"/>
    <w:rsid w:val="00622499"/>
    <w:rsid w:val="00623A1C"/>
    <w:rsid w:val="0062546E"/>
    <w:rsid w:val="00631E8E"/>
    <w:rsid w:val="00632F2C"/>
    <w:rsid w:val="00634846"/>
    <w:rsid w:val="00634B89"/>
    <w:rsid w:val="00635DC8"/>
    <w:rsid w:val="006402E7"/>
    <w:rsid w:val="006408F4"/>
    <w:rsid w:val="006418E4"/>
    <w:rsid w:val="00644DC6"/>
    <w:rsid w:val="006533C3"/>
    <w:rsid w:val="00660E20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4408"/>
    <w:rsid w:val="006851F0"/>
    <w:rsid w:val="006874C4"/>
    <w:rsid w:val="006876AE"/>
    <w:rsid w:val="00695358"/>
    <w:rsid w:val="006954BF"/>
    <w:rsid w:val="00696165"/>
    <w:rsid w:val="00697412"/>
    <w:rsid w:val="006A0BCF"/>
    <w:rsid w:val="006A1BFE"/>
    <w:rsid w:val="006A2C66"/>
    <w:rsid w:val="006A2C80"/>
    <w:rsid w:val="006B5A04"/>
    <w:rsid w:val="006C3130"/>
    <w:rsid w:val="006C41F1"/>
    <w:rsid w:val="006C435B"/>
    <w:rsid w:val="006E120F"/>
    <w:rsid w:val="006E4467"/>
    <w:rsid w:val="006E5539"/>
    <w:rsid w:val="006E7B7A"/>
    <w:rsid w:val="006F6434"/>
    <w:rsid w:val="006F6D59"/>
    <w:rsid w:val="007025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3E95"/>
    <w:rsid w:val="00734155"/>
    <w:rsid w:val="00736394"/>
    <w:rsid w:val="007375CD"/>
    <w:rsid w:val="0074237A"/>
    <w:rsid w:val="00742BAA"/>
    <w:rsid w:val="007449EA"/>
    <w:rsid w:val="00744C63"/>
    <w:rsid w:val="007457E8"/>
    <w:rsid w:val="0074598C"/>
    <w:rsid w:val="00746208"/>
    <w:rsid w:val="00753BFA"/>
    <w:rsid w:val="00760F56"/>
    <w:rsid w:val="00761086"/>
    <w:rsid w:val="00761A4E"/>
    <w:rsid w:val="00766E0C"/>
    <w:rsid w:val="007676F1"/>
    <w:rsid w:val="00770120"/>
    <w:rsid w:val="00772481"/>
    <w:rsid w:val="007751B3"/>
    <w:rsid w:val="00775FBA"/>
    <w:rsid w:val="007816E8"/>
    <w:rsid w:val="00783E48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4057"/>
    <w:rsid w:val="007C0ACD"/>
    <w:rsid w:val="007C21EF"/>
    <w:rsid w:val="007C5A8F"/>
    <w:rsid w:val="007C7C39"/>
    <w:rsid w:val="007D08C0"/>
    <w:rsid w:val="007D201F"/>
    <w:rsid w:val="007D23D3"/>
    <w:rsid w:val="007D3E46"/>
    <w:rsid w:val="007E268D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40C1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B9E"/>
    <w:rsid w:val="0085145C"/>
    <w:rsid w:val="00854914"/>
    <w:rsid w:val="0085648A"/>
    <w:rsid w:val="00861F82"/>
    <w:rsid w:val="00864AC3"/>
    <w:rsid w:val="008672AB"/>
    <w:rsid w:val="00867A05"/>
    <w:rsid w:val="00870F61"/>
    <w:rsid w:val="00876CFE"/>
    <w:rsid w:val="00881F3F"/>
    <w:rsid w:val="00882CD7"/>
    <w:rsid w:val="0089000F"/>
    <w:rsid w:val="0089107D"/>
    <w:rsid w:val="00891E0B"/>
    <w:rsid w:val="00892F1A"/>
    <w:rsid w:val="008A0E63"/>
    <w:rsid w:val="008A2768"/>
    <w:rsid w:val="008A287C"/>
    <w:rsid w:val="008B27F7"/>
    <w:rsid w:val="008B5EDC"/>
    <w:rsid w:val="008C1FA1"/>
    <w:rsid w:val="008C70CE"/>
    <w:rsid w:val="008D0A36"/>
    <w:rsid w:val="008D1F75"/>
    <w:rsid w:val="008D2F22"/>
    <w:rsid w:val="008D448E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114B1"/>
    <w:rsid w:val="00911A85"/>
    <w:rsid w:val="00916498"/>
    <w:rsid w:val="00921029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5241"/>
    <w:rsid w:val="00975588"/>
    <w:rsid w:val="00976AD7"/>
    <w:rsid w:val="009810F4"/>
    <w:rsid w:val="00981783"/>
    <w:rsid w:val="00981E9A"/>
    <w:rsid w:val="00991375"/>
    <w:rsid w:val="00992FB6"/>
    <w:rsid w:val="009930FD"/>
    <w:rsid w:val="009A3D64"/>
    <w:rsid w:val="009A5D49"/>
    <w:rsid w:val="009A5DE5"/>
    <w:rsid w:val="009A730B"/>
    <w:rsid w:val="009B0EE3"/>
    <w:rsid w:val="009B393F"/>
    <w:rsid w:val="009B6AB3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A78"/>
    <w:rsid w:val="009D79D4"/>
    <w:rsid w:val="009E0319"/>
    <w:rsid w:val="009E0D07"/>
    <w:rsid w:val="009E37ED"/>
    <w:rsid w:val="009E3C9C"/>
    <w:rsid w:val="009E62FF"/>
    <w:rsid w:val="009E7FC8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7F8C"/>
    <w:rsid w:val="00A2747C"/>
    <w:rsid w:val="00A307AD"/>
    <w:rsid w:val="00A33496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373C"/>
    <w:rsid w:val="00A6435C"/>
    <w:rsid w:val="00A669D1"/>
    <w:rsid w:val="00A711B7"/>
    <w:rsid w:val="00A71C6E"/>
    <w:rsid w:val="00A732B6"/>
    <w:rsid w:val="00A73579"/>
    <w:rsid w:val="00A74AFC"/>
    <w:rsid w:val="00A95F7A"/>
    <w:rsid w:val="00AA17FA"/>
    <w:rsid w:val="00AA6056"/>
    <w:rsid w:val="00AB4734"/>
    <w:rsid w:val="00AB50F6"/>
    <w:rsid w:val="00AB69D2"/>
    <w:rsid w:val="00AB772D"/>
    <w:rsid w:val="00AC11ED"/>
    <w:rsid w:val="00AC68D7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7A4A"/>
    <w:rsid w:val="00B113B1"/>
    <w:rsid w:val="00B13092"/>
    <w:rsid w:val="00B16EB4"/>
    <w:rsid w:val="00B2532A"/>
    <w:rsid w:val="00B26547"/>
    <w:rsid w:val="00B30B15"/>
    <w:rsid w:val="00B30BC4"/>
    <w:rsid w:val="00B31AB4"/>
    <w:rsid w:val="00B41ECA"/>
    <w:rsid w:val="00B4456F"/>
    <w:rsid w:val="00B44F94"/>
    <w:rsid w:val="00B4568F"/>
    <w:rsid w:val="00B45CEE"/>
    <w:rsid w:val="00B5080C"/>
    <w:rsid w:val="00B5110A"/>
    <w:rsid w:val="00B52249"/>
    <w:rsid w:val="00B544A1"/>
    <w:rsid w:val="00B61417"/>
    <w:rsid w:val="00B61D5E"/>
    <w:rsid w:val="00B659E7"/>
    <w:rsid w:val="00B67E89"/>
    <w:rsid w:val="00B7271B"/>
    <w:rsid w:val="00B748BD"/>
    <w:rsid w:val="00B87418"/>
    <w:rsid w:val="00B919B0"/>
    <w:rsid w:val="00B929AA"/>
    <w:rsid w:val="00B938C6"/>
    <w:rsid w:val="00B95DD8"/>
    <w:rsid w:val="00B9640D"/>
    <w:rsid w:val="00B96412"/>
    <w:rsid w:val="00B9710C"/>
    <w:rsid w:val="00BA1C6C"/>
    <w:rsid w:val="00BA6A4E"/>
    <w:rsid w:val="00BA6CF8"/>
    <w:rsid w:val="00BB208C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38DC"/>
    <w:rsid w:val="00BF3CEB"/>
    <w:rsid w:val="00C01081"/>
    <w:rsid w:val="00C033F1"/>
    <w:rsid w:val="00C12357"/>
    <w:rsid w:val="00C149D7"/>
    <w:rsid w:val="00C14F40"/>
    <w:rsid w:val="00C1700F"/>
    <w:rsid w:val="00C20F77"/>
    <w:rsid w:val="00C27857"/>
    <w:rsid w:val="00C32985"/>
    <w:rsid w:val="00C35B5F"/>
    <w:rsid w:val="00C364C0"/>
    <w:rsid w:val="00C40A29"/>
    <w:rsid w:val="00C46D54"/>
    <w:rsid w:val="00C47992"/>
    <w:rsid w:val="00C50DBB"/>
    <w:rsid w:val="00C51D71"/>
    <w:rsid w:val="00C53D5E"/>
    <w:rsid w:val="00C5586D"/>
    <w:rsid w:val="00C5731D"/>
    <w:rsid w:val="00C63252"/>
    <w:rsid w:val="00C649E0"/>
    <w:rsid w:val="00C64F8B"/>
    <w:rsid w:val="00C65AB6"/>
    <w:rsid w:val="00C81C42"/>
    <w:rsid w:val="00C8360D"/>
    <w:rsid w:val="00C85FFB"/>
    <w:rsid w:val="00C87A93"/>
    <w:rsid w:val="00C9291F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391"/>
    <w:rsid w:val="00CB44BC"/>
    <w:rsid w:val="00CB5F8A"/>
    <w:rsid w:val="00CB7857"/>
    <w:rsid w:val="00CC457A"/>
    <w:rsid w:val="00CC585C"/>
    <w:rsid w:val="00CD0B6E"/>
    <w:rsid w:val="00CD2F00"/>
    <w:rsid w:val="00CD49BB"/>
    <w:rsid w:val="00CD51B9"/>
    <w:rsid w:val="00CD51CD"/>
    <w:rsid w:val="00CD6417"/>
    <w:rsid w:val="00CE0D48"/>
    <w:rsid w:val="00CE674C"/>
    <w:rsid w:val="00CE67E7"/>
    <w:rsid w:val="00CF044C"/>
    <w:rsid w:val="00CF2C54"/>
    <w:rsid w:val="00CF2FFA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E46"/>
    <w:rsid w:val="00D22FF7"/>
    <w:rsid w:val="00D31311"/>
    <w:rsid w:val="00D34D83"/>
    <w:rsid w:val="00D44A96"/>
    <w:rsid w:val="00D45BBC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85A0D"/>
    <w:rsid w:val="00D86FB7"/>
    <w:rsid w:val="00D924F8"/>
    <w:rsid w:val="00D92BB2"/>
    <w:rsid w:val="00D93C94"/>
    <w:rsid w:val="00D977F1"/>
    <w:rsid w:val="00D978BE"/>
    <w:rsid w:val="00D978C0"/>
    <w:rsid w:val="00D97D36"/>
    <w:rsid w:val="00DA02E4"/>
    <w:rsid w:val="00DA2D24"/>
    <w:rsid w:val="00DB2673"/>
    <w:rsid w:val="00DB560C"/>
    <w:rsid w:val="00DC0A00"/>
    <w:rsid w:val="00DC1C21"/>
    <w:rsid w:val="00DC212E"/>
    <w:rsid w:val="00DC598F"/>
    <w:rsid w:val="00DD3735"/>
    <w:rsid w:val="00DD6468"/>
    <w:rsid w:val="00DD728A"/>
    <w:rsid w:val="00DE27D7"/>
    <w:rsid w:val="00DE3B47"/>
    <w:rsid w:val="00DE5DA1"/>
    <w:rsid w:val="00DE72DD"/>
    <w:rsid w:val="00DF065B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2695"/>
    <w:rsid w:val="00E136EF"/>
    <w:rsid w:val="00E13EAB"/>
    <w:rsid w:val="00E151FE"/>
    <w:rsid w:val="00E23F72"/>
    <w:rsid w:val="00E25DC0"/>
    <w:rsid w:val="00E26600"/>
    <w:rsid w:val="00E269DA"/>
    <w:rsid w:val="00E3015F"/>
    <w:rsid w:val="00E31C10"/>
    <w:rsid w:val="00E3584A"/>
    <w:rsid w:val="00E35F09"/>
    <w:rsid w:val="00E35FF2"/>
    <w:rsid w:val="00E36A31"/>
    <w:rsid w:val="00E37B33"/>
    <w:rsid w:val="00E40BD5"/>
    <w:rsid w:val="00E4126E"/>
    <w:rsid w:val="00E44D47"/>
    <w:rsid w:val="00E453AA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365"/>
    <w:rsid w:val="00E84207"/>
    <w:rsid w:val="00E91354"/>
    <w:rsid w:val="00E957E5"/>
    <w:rsid w:val="00E965DF"/>
    <w:rsid w:val="00EA0A0E"/>
    <w:rsid w:val="00EA121B"/>
    <w:rsid w:val="00EA42B5"/>
    <w:rsid w:val="00EA5360"/>
    <w:rsid w:val="00EA733C"/>
    <w:rsid w:val="00EA7545"/>
    <w:rsid w:val="00EB5172"/>
    <w:rsid w:val="00EC17BD"/>
    <w:rsid w:val="00EC1FAF"/>
    <w:rsid w:val="00EC1FD6"/>
    <w:rsid w:val="00EC27DF"/>
    <w:rsid w:val="00ED26F9"/>
    <w:rsid w:val="00ED2AFE"/>
    <w:rsid w:val="00ED3A12"/>
    <w:rsid w:val="00EE1802"/>
    <w:rsid w:val="00EE19A1"/>
    <w:rsid w:val="00EE3AB0"/>
    <w:rsid w:val="00EE3D56"/>
    <w:rsid w:val="00EE4E41"/>
    <w:rsid w:val="00EE6210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117C7"/>
    <w:rsid w:val="00F156FF"/>
    <w:rsid w:val="00F1787A"/>
    <w:rsid w:val="00F274B6"/>
    <w:rsid w:val="00F2774F"/>
    <w:rsid w:val="00F30F0B"/>
    <w:rsid w:val="00F31931"/>
    <w:rsid w:val="00F33B47"/>
    <w:rsid w:val="00F41471"/>
    <w:rsid w:val="00F417B7"/>
    <w:rsid w:val="00F44F13"/>
    <w:rsid w:val="00F45431"/>
    <w:rsid w:val="00F46365"/>
    <w:rsid w:val="00F51E31"/>
    <w:rsid w:val="00F51FD8"/>
    <w:rsid w:val="00F55C4B"/>
    <w:rsid w:val="00F61CEF"/>
    <w:rsid w:val="00F6219A"/>
    <w:rsid w:val="00F7201D"/>
    <w:rsid w:val="00F76C45"/>
    <w:rsid w:val="00F80475"/>
    <w:rsid w:val="00F8264F"/>
    <w:rsid w:val="00F91BD5"/>
    <w:rsid w:val="00F93272"/>
    <w:rsid w:val="00F97590"/>
    <w:rsid w:val="00FA2FA4"/>
    <w:rsid w:val="00FA4EA0"/>
    <w:rsid w:val="00FA794A"/>
    <w:rsid w:val="00FB0FFE"/>
    <w:rsid w:val="00FB5543"/>
    <w:rsid w:val="00FB62FF"/>
    <w:rsid w:val="00FC062B"/>
    <w:rsid w:val="00FD3109"/>
    <w:rsid w:val="00FD36AB"/>
    <w:rsid w:val="00FD44E0"/>
    <w:rsid w:val="00FD5913"/>
    <w:rsid w:val="00FE2BCC"/>
    <w:rsid w:val="00FE3479"/>
    <w:rsid w:val="00FE69F8"/>
    <w:rsid w:val="00FE7DB8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9922-65CE-4AD3-8FF9-29B00AAF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6</cp:revision>
  <cp:lastPrinted>2018-07-26T14:29:00Z</cp:lastPrinted>
  <dcterms:created xsi:type="dcterms:W3CDTF">2018-08-15T08:44:00Z</dcterms:created>
  <dcterms:modified xsi:type="dcterms:W3CDTF">2018-08-16T07:06:00Z</dcterms:modified>
</cp:coreProperties>
</file>