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6C43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DC598F">
        <w:rPr>
          <w:b/>
          <w:sz w:val="24"/>
          <w:szCs w:val="24"/>
        </w:rPr>
        <w:t>8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F417B7" w:rsidRDefault="00F417B7" w:rsidP="00136A2B">
      <w:pPr>
        <w:autoSpaceDE w:val="0"/>
        <w:autoSpaceDN w:val="0"/>
        <w:adjustRightInd w:val="0"/>
        <w:jc w:val="both"/>
        <w:rPr>
          <w:b/>
        </w:rPr>
        <w:sectPr w:rsidR="00F41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1843"/>
        <w:gridCol w:w="2187"/>
        <w:gridCol w:w="2207"/>
        <w:gridCol w:w="2410"/>
        <w:gridCol w:w="2409"/>
      </w:tblGrid>
      <w:tr w:rsidR="00F417B7" w:rsidRPr="00F417B7" w:rsidTr="006F6434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лота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Тип торгового объекта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Наименование (специализация)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1E4842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4842">
              <w:rPr>
                <w:b/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1E4842">
              <w:rPr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1E4842">
              <w:rPr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B7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28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Стартовый размер финансового предложения</w:t>
            </w:r>
            <w:r w:rsidR="001E4842" w:rsidRPr="00411746">
              <w:rPr>
                <w:b/>
                <w:color w:val="000000" w:themeColor="text1"/>
                <w:sz w:val="24"/>
                <w:szCs w:val="24"/>
              </w:rPr>
              <w:t xml:space="preserve"> за весь период</w:t>
            </w:r>
            <w:r w:rsidRPr="0041174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417B7" w:rsidRPr="00411746" w:rsidRDefault="00F417B7" w:rsidP="001E48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1746">
              <w:rPr>
                <w:b/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 </w:t>
            </w:r>
            <w:r w:rsidR="0045620A"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4910B9" w:rsidRDefault="0031374D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 w:rsidR="00F6219A"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5D5E88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</w:t>
            </w:r>
            <w:r w:rsidR="0045620A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8" w:rsidRPr="004910B9" w:rsidRDefault="005D5E88" w:rsidP="005D5E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5D5E88" w:rsidP="005D5E8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5D5E88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 Верещагина (район участковой больницы)</w:t>
            </w:r>
          </w:p>
          <w:p w:rsidR="0031374D" w:rsidRPr="00F417B7" w:rsidRDefault="0031374D" w:rsidP="004562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45620A"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88" w:rsidRPr="004910B9" w:rsidRDefault="005D5E88" w:rsidP="005D5E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5D5E88" w:rsidP="005D5E8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31374D" w:rsidRPr="00F417B7" w:rsidTr="006F643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31374D" w:rsidRPr="00F417B7" w:rsidRDefault="0031374D" w:rsidP="00CD51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CD51B9"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411746" w:rsidP="0041174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F417B7">
              <w:rPr>
                <w:sz w:val="24"/>
                <w:szCs w:val="24"/>
              </w:rPr>
              <w:t>Шоссейная</w:t>
            </w:r>
            <w:proofErr w:type="gramEnd"/>
            <w:r w:rsidRPr="00F417B7">
              <w:rPr>
                <w:sz w:val="24"/>
                <w:szCs w:val="24"/>
              </w:rPr>
              <w:t xml:space="preserve"> и 3-го Переулка</w:t>
            </w:r>
          </w:p>
          <w:p w:rsidR="0031374D" w:rsidRPr="00F417B7" w:rsidRDefault="0031374D" w:rsidP="003B6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3B6BB6"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411746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F417B7">
              <w:rPr>
                <w:sz w:val="24"/>
                <w:szCs w:val="24"/>
              </w:rPr>
              <w:t>Шоссейная</w:t>
            </w:r>
            <w:proofErr w:type="gramEnd"/>
            <w:r w:rsidRPr="00F417B7">
              <w:rPr>
                <w:sz w:val="24"/>
                <w:szCs w:val="24"/>
              </w:rPr>
              <w:t xml:space="preserve"> и 3-го Переулка</w:t>
            </w:r>
          </w:p>
          <w:p w:rsidR="0031374D" w:rsidRPr="00F417B7" w:rsidRDefault="0031374D" w:rsidP="003B6B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3B6BB6"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46" w:rsidRPr="004910B9" w:rsidRDefault="00411746" w:rsidP="004117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411746" w:rsidP="00411746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ромышленная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Келермесским</w:t>
            </w:r>
            <w:proofErr w:type="spellEnd"/>
            <w:r w:rsidRPr="00F417B7">
              <w:rPr>
                <w:sz w:val="24"/>
                <w:szCs w:val="24"/>
              </w:rPr>
              <w:t xml:space="preserve"> шоссе</w:t>
            </w:r>
          </w:p>
          <w:p w:rsidR="0031374D" w:rsidRPr="00F417B7" w:rsidRDefault="0031374D" w:rsidP="00911A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11A85">
              <w:rPr>
                <w:sz w:val="24"/>
                <w:szCs w:val="24"/>
              </w:rPr>
              <w:t>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адовая</w:t>
            </w:r>
            <w:proofErr w:type="spellEnd"/>
            <w:r w:rsidRPr="00F417B7">
              <w:rPr>
                <w:sz w:val="24"/>
                <w:szCs w:val="24"/>
              </w:rPr>
              <w:t xml:space="preserve"> и </w:t>
            </w:r>
            <w:proofErr w:type="spellStart"/>
            <w:r w:rsidRPr="00F417B7">
              <w:rPr>
                <w:sz w:val="24"/>
                <w:szCs w:val="24"/>
              </w:rPr>
              <w:t>пер.Клубный</w:t>
            </w:r>
            <w:proofErr w:type="spellEnd"/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A5DE5">
              <w:rPr>
                <w:sz w:val="24"/>
                <w:szCs w:val="24"/>
              </w:rPr>
              <w:t>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D51CD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770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636 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A5DE5">
              <w:rPr>
                <w:sz w:val="24"/>
                <w:szCs w:val="24"/>
              </w:rPr>
              <w:t>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7" w:rsidRPr="004910B9" w:rsidRDefault="00C149D7" w:rsidP="00C149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C149D7" w:rsidP="00C149D7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C149D7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Курганная, 284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(приложение №</w:t>
            </w:r>
            <w:r w:rsidR="009A5DE5">
              <w:rPr>
                <w:sz w:val="24"/>
                <w:szCs w:val="24"/>
              </w:rPr>
              <w:t>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B" w:rsidRPr="004910B9" w:rsidRDefault="001A0E9B" w:rsidP="001A0E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1A0E9B" w:rsidP="001A0E9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1A0E9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ул.Батарейная</w:t>
            </w:r>
            <w:proofErr w:type="spellEnd"/>
            <w:r w:rsidRPr="00F417B7">
              <w:rPr>
                <w:sz w:val="24"/>
                <w:szCs w:val="24"/>
              </w:rPr>
              <w:t>, 4</w:t>
            </w:r>
          </w:p>
          <w:p w:rsidR="0031374D" w:rsidRPr="00F417B7" w:rsidRDefault="0031374D" w:rsidP="009A5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9A5DE5">
              <w:rPr>
                <w:sz w:val="24"/>
                <w:szCs w:val="24"/>
              </w:rPr>
              <w:t>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B" w:rsidRPr="004910B9" w:rsidRDefault="001A0E9B" w:rsidP="001A0E9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1A0440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75 600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</w:t>
            </w:r>
            <w:proofErr w:type="spellEnd"/>
            <w:r w:rsidRPr="00F417B7">
              <w:rPr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31374D" w:rsidRPr="00F417B7" w:rsidRDefault="0031374D" w:rsidP="006665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66566"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D" w:rsidRPr="004910B9" w:rsidRDefault="00EC17BD" w:rsidP="00EC17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EC17BD" w:rsidP="00EC17B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7309AC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</w:t>
            </w:r>
          </w:p>
          <w:p w:rsidR="0031374D" w:rsidRPr="00F417B7" w:rsidRDefault="0031374D" w:rsidP="00634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34B89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7 503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31374D" w:rsidRPr="00F417B7" w:rsidRDefault="0031374D" w:rsidP="00634B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34B89"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 xml:space="preserve">, 166 </w:t>
            </w:r>
          </w:p>
          <w:p w:rsidR="0031374D" w:rsidRPr="00F417B7" w:rsidRDefault="0031374D" w:rsidP="006F6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 w:rsidR="006F6D59"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, 547 (СТО) </w:t>
            </w:r>
          </w:p>
          <w:p w:rsidR="0031374D" w:rsidRPr="00F417B7" w:rsidRDefault="0031374D" w:rsidP="006F6D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6F6D59">
              <w:rPr>
                <w:sz w:val="24"/>
                <w:szCs w:val="24"/>
              </w:rPr>
              <w:t>14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0176B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0176B">
              <w:rPr>
                <w:sz w:val="24"/>
                <w:szCs w:val="24"/>
              </w:rPr>
              <w:t>ул</w:t>
            </w:r>
            <w:proofErr w:type="gramStart"/>
            <w:r w:rsidRPr="00F0176B">
              <w:rPr>
                <w:sz w:val="24"/>
                <w:szCs w:val="24"/>
              </w:rPr>
              <w:t>.Х</w:t>
            </w:r>
            <w:proofErr w:type="gramEnd"/>
            <w:r w:rsidRPr="00F0176B">
              <w:rPr>
                <w:sz w:val="24"/>
                <w:szCs w:val="24"/>
              </w:rPr>
              <w:t>акурате</w:t>
            </w:r>
            <w:proofErr w:type="spellEnd"/>
            <w:r w:rsidRPr="00F0176B">
              <w:rPr>
                <w:sz w:val="24"/>
                <w:szCs w:val="24"/>
              </w:rPr>
              <w:t>, 325</w:t>
            </w:r>
          </w:p>
          <w:p w:rsidR="0031374D" w:rsidRPr="00F417B7" w:rsidRDefault="0031374D" w:rsidP="006E1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176B">
              <w:rPr>
                <w:sz w:val="24"/>
                <w:szCs w:val="24"/>
              </w:rPr>
              <w:t>(приложение №1</w:t>
            </w:r>
            <w:r w:rsidR="006E120F">
              <w:rPr>
                <w:sz w:val="24"/>
                <w:szCs w:val="24"/>
              </w:rPr>
              <w:t>5</w:t>
            </w:r>
            <w:r w:rsidRPr="00F0176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31374D" w:rsidRPr="00F417B7" w:rsidRDefault="0031374D" w:rsidP="006E12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6E120F"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7 503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>, ул.Депутатская,8</w:t>
            </w:r>
          </w:p>
          <w:p w:rsidR="0031374D" w:rsidRPr="00F417B7" w:rsidRDefault="0031374D" w:rsidP="009F2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F2F48">
              <w:rPr>
                <w:sz w:val="24"/>
                <w:szCs w:val="24"/>
              </w:rPr>
              <w:t>12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31374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6219A" w:rsidRDefault="0031374D" w:rsidP="0031374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Адыгейская</w:t>
            </w:r>
            <w:proofErr w:type="gramEnd"/>
            <w:r w:rsidRPr="00F417B7">
              <w:rPr>
                <w:sz w:val="24"/>
                <w:szCs w:val="24"/>
              </w:rPr>
              <w:t>, 164</w:t>
            </w:r>
          </w:p>
          <w:p w:rsidR="0031374D" w:rsidRPr="00F417B7" w:rsidRDefault="0031374D" w:rsidP="009F2F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 w:rsidR="009F2F48">
              <w:rPr>
                <w:sz w:val="24"/>
                <w:szCs w:val="24"/>
              </w:rPr>
              <w:t>17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3137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F417B7" w:rsidRDefault="0031374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C" w:rsidRPr="004910B9" w:rsidRDefault="007309AC" w:rsidP="007309A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1374D" w:rsidRPr="00F417B7" w:rsidRDefault="007309AC" w:rsidP="007309AC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4D" w:rsidRPr="001C3303" w:rsidRDefault="00215EDB" w:rsidP="003137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 №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 xml:space="preserve">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 xml:space="preserve"> (приложение  №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85648A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5648A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5648A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85648A">
              <w:rPr>
                <w:color w:val="000000" w:themeColor="text1"/>
                <w:sz w:val="24"/>
                <w:szCs w:val="24"/>
              </w:rPr>
              <w:t>, 7</w:t>
            </w:r>
          </w:p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(приложение №1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5648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5648A" w:rsidRDefault="00215EDB" w:rsidP="000C0A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5648A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85648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3 082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Гагарина - ул. Пионерская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Герцена - ул. </w:t>
            </w:r>
            <w:proofErr w:type="gramStart"/>
            <w:r w:rsidRPr="00F417B7">
              <w:rPr>
                <w:sz w:val="24"/>
                <w:szCs w:val="24"/>
              </w:rPr>
              <w:t>Адыгейская</w:t>
            </w:r>
            <w:proofErr w:type="gramEnd"/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угол </w:t>
            </w:r>
            <w:proofErr w:type="spellStart"/>
            <w:r w:rsidRPr="00F417B7">
              <w:rPr>
                <w:sz w:val="24"/>
                <w:szCs w:val="24"/>
              </w:rPr>
              <w:t>ул.Гоголя</w:t>
            </w:r>
            <w:proofErr w:type="spellEnd"/>
            <w:r w:rsidRPr="00F417B7">
              <w:rPr>
                <w:sz w:val="24"/>
                <w:szCs w:val="24"/>
              </w:rPr>
              <w:t xml:space="preserve">, – </w:t>
            </w:r>
            <w:proofErr w:type="spellStart"/>
            <w:r w:rsidRPr="00F417B7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F417B7">
              <w:rPr>
                <w:sz w:val="24"/>
                <w:szCs w:val="24"/>
              </w:rPr>
              <w:t>Комсомольская</w:t>
            </w:r>
            <w:proofErr w:type="gramEnd"/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8 (приложение №1</w:t>
            </w:r>
            <w:r>
              <w:rPr>
                <w:sz w:val="24"/>
                <w:szCs w:val="24"/>
              </w:rPr>
              <w:t>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Депутатская - ул. Чкалова (приложение №</w:t>
            </w:r>
            <w:r>
              <w:rPr>
                <w:sz w:val="24"/>
                <w:szCs w:val="24"/>
              </w:rPr>
              <w:t>24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0A36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8D0A36">
              <w:rPr>
                <w:sz w:val="24"/>
                <w:szCs w:val="24"/>
              </w:rPr>
              <w:t>г</w:t>
            </w:r>
            <w:proofErr w:type="gramStart"/>
            <w:r w:rsidRPr="008D0A36">
              <w:rPr>
                <w:sz w:val="24"/>
                <w:szCs w:val="24"/>
              </w:rPr>
              <w:t>.М</w:t>
            </w:r>
            <w:proofErr w:type="gramEnd"/>
            <w:r w:rsidRPr="008D0A36">
              <w:rPr>
                <w:sz w:val="24"/>
                <w:szCs w:val="24"/>
              </w:rPr>
              <w:t>айкоп</w:t>
            </w:r>
            <w:proofErr w:type="spellEnd"/>
            <w:r w:rsidRPr="008D0A36">
              <w:rPr>
                <w:sz w:val="24"/>
                <w:szCs w:val="24"/>
              </w:rPr>
              <w:t xml:space="preserve">, </w:t>
            </w:r>
            <w:proofErr w:type="spellStart"/>
            <w:r w:rsidRPr="008D0A36">
              <w:rPr>
                <w:sz w:val="24"/>
                <w:szCs w:val="24"/>
              </w:rPr>
              <w:t>ул.Димитрова</w:t>
            </w:r>
            <w:proofErr w:type="spellEnd"/>
            <w:r w:rsidRPr="008D0A36">
              <w:rPr>
                <w:sz w:val="24"/>
                <w:szCs w:val="24"/>
              </w:rPr>
              <w:t xml:space="preserve"> (напротив Турецкого банка)</w:t>
            </w:r>
          </w:p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A36">
              <w:rPr>
                <w:sz w:val="24"/>
                <w:szCs w:val="24"/>
              </w:rPr>
              <w:t>(приложение №2</w:t>
            </w:r>
            <w:r>
              <w:rPr>
                <w:sz w:val="24"/>
                <w:szCs w:val="24"/>
              </w:rPr>
              <w:t>5</w:t>
            </w:r>
            <w:r w:rsidRPr="008D0A3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8D0A36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0A36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t>(</w:t>
            </w:r>
            <w:r w:rsidRPr="00F417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  <w:lang w:val="en-US"/>
              </w:rPr>
              <w:lastRenderedPageBreak/>
              <w:t>(</w:t>
            </w:r>
            <w:r w:rsidRPr="00F417B7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4910B9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15EDB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Комсомольская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Кубанская (паспортный стол)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36</w:t>
            </w:r>
          </w:p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Крестьянская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(около маг.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  <w:proofErr w:type="gramStart"/>
            <w:r w:rsidRPr="00F417B7">
              <w:rPr>
                <w:sz w:val="24"/>
                <w:szCs w:val="24"/>
              </w:rPr>
              <w:t>«Магнит»)</w:t>
            </w:r>
            <w:proofErr w:type="gramEnd"/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Краснооктябрьская</w:t>
            </w:r>
            <w:proofErr w:type="spellEnd"/>
            <w:r w:rsidRPr="00F417B7">
              <w:rPr>
                <w:sz w:val="24"/>
                <w:szCs w:val="24"/>
              </w:rPr>
              <w:t xml:space="preserve"> - ул. Некрасова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октябрьская -</w:t>
            </w:r>
            <w:r>
              <w:rPr>
                <w:sz w:val="24"/>
                <w:szCs w:val="24"/>
              </w:rPr>
              <w:t xml:space="preserve"> </w:t>
            </w:r>
            <w:r w:rsidRPr="00F417B7">
              <w:rPr>
                <w:sz w:val="24"/>
                <w:szCs w:val="24"/>
              </w:rPr>
              <w:t>ул. Первомайская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-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.К</w:t>
            </w:r>
            <w:proofErr w:type="gramEnd"/>
            <w:r w:rsidRPr="00F417B7">
              <w:rPr>
                <w:sz w:val="24"/>
                <w:szCs w:val="24"/>
              </w:rPr>
              <w:t>омсомольская</w:t>
            </w:r>
            <w:proofErr w:type="spellEnd"/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Курганная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Красногвардейская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Победы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, 387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(ТЦ «Панорама»)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(между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.Л</w:t>
            </w:r>
            <w:proofErr w:type="gramEnd"/>
            <w:r w:rsidRPr="00F417B7">
              <w:rPr>
                <w:sz w:val="24"/>
                <w:szCs w:val="24"/>
              </w:rPr>
              <w:t>ермонтова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  <w:proofErr w:type="spellStart"/>
            <w:r w:rsidRPr="00F417B7">
              <w:rPr>
                <w:sz w:val="24"/>
                <w:szCs w:val="24"/>
              </w:rPr>
              <w:t>ул.Адыгейская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36</w:t>
            </w:r>
            <w:r w:rsidRPr="00F417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Пролетарская</w:t>
            </w:r>
            <w:proofErr w:type="gramEnd"/>
            <w:r w:rsidRPr="00F417B7">
              <w:rPr>
                <w:sz w:val="24"/>
                <w:szCs w:val="24"/>
              </w:rPr>
              <w:t xml:space="preserve"> - ул. М. Горького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Промышленная, 52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 ул. Красно-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–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пер. Вокзальный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 (приложение №</w:t>
            </w:r>
            <w:r>
              <w:rPr>
                <w:sz w:val="24"/>
                <w:szCs w:val="24"/>
              </w:rPr>
              <w:t>39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Свердлова, 74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867A05">
              <w:rPr>
                <w:color w:val="000000" w:themeColor="text1"/>
                <w:sz w:val="24"/>
                <w:szCs w:val="24"/>
              </w:rPr>
              <w:t>Хакурате</w:t>
            </w:r>
            <w:proofErr w:type="spellEnd"/>
            <w:r w:rsidRPr="00867A05">
              <w:rPr>
                <w:color w:val="000000" w:themeColor="text1"/>
                <w:sz w:val="24"/>
                <w:szCs w:val="24"/>
              </w:rPr>
              <w:t xml:space="preserve"> - ул. Ленина</w:t>
            </w:r>
          </w:p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(приложение №41)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867A05" w:rsidRDefault="009D146D" w:rsidP="000C0A3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67A05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9D146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6219A" w:rsidRDefault="009D146D" w:rsidP="009D146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spellStart"/>
            <w:r w:rsidRPr="00F417B7">
              <w:rPr>
                <w:sz w:val="24"/>
                <w:szCs w:val="24"/>
              </w:rPr>
              <w:t>Хакурате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- ул. </w:t>
            </w:r>
            <w:proofErr w:type="gramStart"/>
            <w:r w:rsidRPr="00F417B7">
              <w:rPr>
                <w:sz w:val="24"/>
                <w:szCs w:val="24"/>
              </w:rPr>
              <w:t>Красногвардейская</w:t>
            </w:r>
            <w:proofErr w:type="gramEnd"/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F417B7" w:rsidRDefault="009D146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4910B9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9D146D" w:rsidRPr="00F417B7" w:rsidRDefault="009D146D" w:rsidP="009D146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6D" w:rsidRPr="001C3303" w:rsidRDefault="009D146D" w:rsidP="009D14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 Ханская, ул. Верещагина - ул. Ленина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787E59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668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ст. Ханская, ул. Ленина - ул. Красно-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октябрьская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787E59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668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52</w:t>
            </w:r>
          </w:p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Чкалова - ул. Димитрова (ост</w:t>
            </w:r>
            <w:proofErr w:type="gramStart"/>
            <w:r w:rsidRPr="00F417B7">
              <w:rPr>
                <w:sz w:val="24"/>
                <w:szCs w:val="24"/>
              </w:rPr>
              <w:t>.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  <w:proofErr w:type="gramStart"/>
            <w:r w:rsidRPr="00F417B7">
              <w:rPr>
                <w:sz w:val="24"/>
                <w:szCs w:val="24"/>
              </w:rPr>
              <w:t>т</w:t>
            </w:r>
            <w:proofErr w:type="gramEnd"/>
            <w:r w:rsidRPr="00F417B7">
              <w:rPr>
                <w:sz w:val="24"/>
                <w:szCs w:val="24"/>
              </w:rPr>
              <w:t>роллейбуса)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09" w:rsidRPr="004910B9" w:rsidRDefault="00450E09" w:rsidP="00450E0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50E09" w:rsidP="00450E09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EE3D56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475ABF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6219A" w:rsidRDefault="00475ABF" w:rsidP="00475AB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Спортивная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F417B7" w:rsidRDefault="00475ABF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4910B9" w:rsidRDefault="00475ABF" w:rsidP="00475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475ABF" w:rsidRPr="00F417B7" w:rsidRDefault="00475ABF" w:rsidP="00475ABF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BF" w:rsidRPr="001C3303" w:rsidRDefault="00475ABF" w:rsidP="00475AB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2216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6219A" w:rsidRDefault="00221695" w:rsidP="002216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угол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Пионерская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ул. Ленина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мороженое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F417B7" w:rsidRDefault="00221695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4910B9" w:rsidRDefault="00221695" w:rsidP="002216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21695" w:rsidRPr="00F417B7" w:rsidRDefault="00221695" w:rsidP="0022169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95" w:rsidRPr="001C3303" w:rsidRDefault="00EE3D56" w:rsidP="002216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3528FD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6219A" w:rsidRDefault="003528FD" w:rsidP="003528F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Советская,123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F417B7" w:rsidRDefault="003528FD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4910B9" w:rsidRDefault="003528FD" w:rsidP="003528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3528FD" w:rsidRPr="00F417B7" w:rsidRDefault="003528FD" w:rsidP="003528FD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FD" w:rsidRPr="001C3303" w:rsidRDefault="003528FD" w:rsidP="003528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Пионерская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(Бульвар Победы)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22" w:rsidRPr="004910B9" w:rsidRDefault="00413422" w:rsidP="0041342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413422" w:rsidP="00413422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8A2768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18 757</w:t>
            </w:r>
          </w:p>
        </w:tc>
      </w:tr>
      <w:tr w:rsidR="008A2768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6219A" w:rsidRDefault="008A2768" w:rsidP="008A27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Шоссейная, 20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(прокат пони)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F417B7" w:rsidRDefault="008A2768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4910B9" w:rsidRDefault="008A2768" w:rsidP="008A27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A2768" w:rsidRPr="00F417B7" w:rsidRDefault="008A2768" w:rsidP="008A2768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68" w:rsidRPr="001C3303" w:rsidRDefault="008A2768" w:rsidP="008A276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18 757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х. </w:t>
            </w:r>
            <w:proofErr w:type="spellStart"/>
            <w:r w:rsidRPr="00F417B7">
              <w:rPr>
                <w:sz w:val="24"/>
                <w:szCs w:val="24"/>
              </w:rPr>
              <w:t>Гавердовский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Садовая, 49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E0" w:rsidRPr="004910B9" w:rsidRDefault="003375E0" w:rsidP="003375E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3375E0" w:rsidP="003375E0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0B4410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4 622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134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EF" w:rsidRPr="004910B9" w:rsidRDefault="00F61CEF" w:rsidP="00F61C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F61CEF" w:rsidP="00F61CEF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F61CEF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75 600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</w:t>
            </w:r>
            <w:proofErr w:type="gramStart"/>
            <w:r w:rsidRPr="00F417B7">
              <w:rPr>
                <w:sz w:val="24"/>
                <w:szCs w:val="24"/>
              </w:rPr>
              <w:t>.М</w:t>
            </w:r>
            <w:proofErr w:type="gramEnd"/>
            <w:r w:rsidRPr="00F417B7">
              <w:rPr>
                <w:sz w:val="24"/>
                <w:szCs w:val="24"/>
              </w:rPr>
              <w:t>айкоп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12 Марта, 144/1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417B7">
              <w:rPr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AB" w:rsidRPr="004910B9" w:rsidRDefault="00E13EAB" w:rsidP="00E13EA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E13EAB" w:rsidP="00E13EA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A307AD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118 171</w:t>
            </w:r>
          </w:p>
        </w:tc>
      </w:tr>
      <w:tr w:rsidR="00215EDB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6219A" w:rsidRDefault="00215EDB" w:rsidP="00215ED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215EDB" w:rsidRPr="00F417B7" w:rsidRDefault="00215EDB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F417B7" w:rsidRDefault="00215EDB" w:rsidP="00215EDB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215EDB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DB" w:rsidRPr="001C3303" w:rsidRDefault="002572B0" w:rsidP="00215ED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п. </w:t>
            </w:r>
            <w:proofErr w:type="gramStart"/>
            <w:r w:rsidRPr="00F417B7">
              <w:rPr>
                <w:sz w:val="24"/>
                <w:szCs w:val="24"/>
              </w:rPr>
              <w:t>Северный</w:t>
            </w:r>
            <w:proofErr w:type="gramEnd"/>
            <w:r w:rsidRPr="00F417B7">
              <w:rPr>
                <w:sz w:val="24"/>
                <w:szCs w:val="24"/>
              </w:rPr>
              <w:t>, ул. Ленина (напротив дома №56)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572B0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9 805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Комсомольская</w:t>
            </w:r>
            <w:proofErr w:type="gramEnd"/>
            <w:r w:rsidRPr="00F417B7">
              <w:rPr>
                <w:sz w:val="24"/>
                <w:szCs w:val="24"/>
              </w:rPr>
              <w:t>, 316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бахчевый</w:t>
            </w:r>
            <w:proofErr w:type="spellEnd"/>
            <w:r w:rsidRPr="00F417B7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>,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ул. Гагарина –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пер. Клубный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AF" w:rsidRPr="004910B9" w:rsidRDefault="002060AF" w:rsidP="002060A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060AF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105 840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.Ж</w:t>
            </w:r>
            <w:proofErr w:type="gramEnd"/>
            <w:r w:rsidRPr="00F417B7">
              <w:rPr>
                <w:sz w:val="24"/>
                <w:szCs w:val="24"/>
              </w:rPr>
              <w:t>уковского</w:t>
            </w:r>
            <w:proofErr w:type="spellEnd"/>
            <w:r w:rsidRPr="00F417B7">
              <w:rPr>
                <w:sz w:val="24"/>
                <w:szCs w:val="24"/>
              </w:rPr>
              <w:t>, 42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27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(велосипеды)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C" w:rsidRPr="004910B9" w:rsidRDefault="0022354C" w:rsidP="002235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A42B5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12 800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ионерская</w:t>
            </w:r>
            <w:proofErr w:type="spellEnd"/>
            <w:r w:rsidRPr="00F417B7">
              <w:rPr>
                <w:sz w:val="24"/>
                <w:szCs w:val="24"/>
              </w:rPr>
              <w:t>, 383а (напротив фонтана)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акурате</w:t>
            </w:r>
            <w:proofErr w:type="spellEnd"/>
            <w:r w:rsidRPr="00F417B7">
              <w:rPr>
                <w:sz w:val="24"/>
                <w:szCs w:val="24"/>
              </w:rPr>
              <w:t xml:space="preserve"> –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Подгорная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ул. Пирогова, 120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76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 Чкалова, 80а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 Майкоп, ул. 2-я </w:t>
            </w:r>
            <w:proofErr w:type="gramStart"/>
            <w:r w:rsidRPr="00F417B7">
              <w:rPr>
                <w:sz w:val="24"/>
                <w:szCs w:val="24"/>
              </w:rPr>
              <w:t>Кирпичная</w:t>
            </w:r>
            <w:proofErr w:type="gramEnd"/>
            <w:r w:rsidRPr="00F417B7">
              <w:rPr>
                <w:sz w:val="24"/>
                <w:szCs w:val="24"/>
              </w:rPr>
              <w:t xml:space="preserve">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ТЦ «ЦКЗ»)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.В</w:t>
            </w:r>
            <w:proofErr w:type="gramEnd"/>
            <w:r w:rsidRPr="00F417B7">
              <w:rPr>
                <w:sz w:val="24"/>
                <w:szCs w:val="24"/>
              </w:rPr>
              <w:t>еселая</w:t>
            </w:r>
            <w:proofErr w:type="spellEnd"/>
            <w:r w:rsidRPr="00F417B7">
              <w:rPr>
                <w:sz w:val="24"/>
                <w:szCs w:val="24"/>
              </w:rPr>
              <w:t>, 43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</w:p>
          <w:p w:rsidR="00EA42B5" w:rsidRPr="004910B9" w:rsidRDefault="00EA42B5" w:rsidP="00EA42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EA42B5" w:rsidP="00EA42B5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21 365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ул. Пирогова, 77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2174E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11 254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ул.Садовая</w:t>
            </w:r>
            <w:proofErr w:type="spellEnd"/>
            <w:r w:rsidRPr="00F417B7">
              <w:rPr>
                <w:sz w:val="24"/>
                <w:szCs w:val="24"/>
              </w:rPr>
              <w:t>, 27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58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4910B9" w:rsidRDefault="000F3CA3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с 01 мая 2018 г.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82365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151 200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 xml:space="preserve">г. Майкоп, ул. Гоголя - </w:t>
            </w:r>
            <w:r w:rsidRPr="00F417B7">
              <w:rPr>
                <w:sz w:val="24"/>
                <w:szCs w:val="24"/>
              </w:rPr>
              <w:lastRenderedPageBreak/>
              <w:t>ул. Крестьянская (около торг.</w:t>
            </w:r>
            <w:proofErr w:type="gramEnd"/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 центра «Фаворит»)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59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</w:t>
            </w:r>
            <w:r w:rsidRPr="00F417B7">
              <w:rPr>
                <w:sz w:val="24"/>
                <w:szCs w:val="24"/>
              </w:rPr>
              <w:lastRenderedPageBreak/>
              <w:t xml:space="preserve">ные товары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(изготовление ключей)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F4321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5 627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88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</w:t>
            </w:r>
            <w:proofErr w:type="gramStart"/>
            <w:r w:rsidRPr="00F417B7">
              <w:rPr>
                <w:sz w:val="24"/>
                <w:szCs w:val="24"/>
              </w:rPr>
              <w:t>Пионерская</w:t>
            </w:r>
            <w:proofErr w:type="gramEnd"/>
            <w:r w:rsidRPr="00F417B7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EF4321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15 006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2 – я Короткая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(напротив входа в МГКИБ)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60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417B7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8F4639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43 200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 Майкоп, ул. 12 Марта, 160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киоск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8F4639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57 600</w:t>
            </w:r>
          </w:p>
        </w:tc>
      </w:tr>
      <w:tr w:rsidR="000F3CA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6219A" w:rsidRDefault="000F3CA3" w:rsidP="000F3CA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х</w:t>
            </w:r>
            <w:proofErr w:type="gramStart"/>
            <w:r w:rsidRPr="00F417B7">
              <w:rPr>
                <w:sz w:val="24"/>
                <w:szCs w:val="24"/>
              </w:rPr>
              <w:t>.Г</w:t>
            </w:r>
            <w:proofErr w:type="gramEnd"/>
            <w:r w:rsidRPr="00F417B7">
              <w:rPr>
                <w:sz w:val="24"/>
                <w:szCs w:val="24"/>
              </w:rPr>
              <w:t>авердовский</w:t>
            </w:r>
            <w:proofErr w:type="spellEnd"/>
            <w:r w:rsidRPr="00F417B7">
              <w:rPr>
                <w:sz w:val="24"/>
                <w:szCs w:val="24"/>
              </w:rPr>
              <w:t xml:space="preserve">, ул. Садовая (конечная остановка – разворотное кольцо). </w:t>
            </w:r>
          </w:p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(приложение № </w:t>
            </w:r>
            <w:r>
              <w:rPr>
                <w:sz w:val="24"/>
                <w:szCs w:val="24"/>
              </w:rPr>
              <w:t>62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F3C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F417B7" w:rsidRDefault="000F3CA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0F3CA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3" w:rsidRPr="001C3303" w:rsidRDefault="00D86FB7" w:rsidP="000F3CA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3 082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.С</w:t>
            </w:r>
            <w:proofErr w:type="gramEnd"/>
            <w:r w:rsidRPr="00F417B7">
              <w:rPr>
                <w:sz w:val="24"/>
                <w:szCs w:val="24"/>
              </w:rPr>
              <w:t>портивная</w:t>
            </w:r>
            <w:proofErr w:type="spellEnd"/>
            <w:r w:rsidRPr="00F417B7">
              <w:rPr>
                <w:sz w:val="24"/>
                <w:szCs w:val="24"/>
              </w:rPr>
              <w:t>, 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Железнодорожная</w:t>
            </w:r>
            <w:proofErr w:type="gramEnd"/>
            <w:r w:rsidRPr="00F417B7">
              <w:rPr>
                <w:sz w:val="24"/>
                <w:szCs w:val="24"/>
              </w:rPr>
              <w:t xml:space="preserve">, 267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(рядом с остановкой)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№6</w:t>
            </w:r>
            <w:r>
              <w:rPr>
                <w:sz w:val="24"/>
                <w:szCs w:val="24"/>
              </w:rPr>
              <w:t>3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пер. Вокзальный (привокзальная площадь)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39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</w:t>
            </w:r>
            <w:proofErr w:type="gramStart"/>
            <w:r w:rsidRPr="00F417B7">
              <w:rPr>
                <w:sz w:val="24"/>
                <w:szCs w:val="24"/>
              </w:rPr>
              <w:t>Депутатская</w:t>
            </w:r>
            <w:proofErr w:type="gramEnd"/>
            <w:r w:rsidRPr="00F417B7">
              <w:rPr>
                <w:sz w:val="24"/>
                <w:szCs w:val="24"/>
              </w:rPr>
              <w:t>, 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газетно</w:t>
            </w:r>
            <w:proofErr w:type="spellEnd"/>
            <w:r w:rsidRPr="00F417B7">
              <w:rPr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9E37ED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пер. Кузнечный (на углу с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.П</w:t>
            </w:r>
            <w:proofErr w:type="gramEnd"/>
            <w:r w:rsidRPr="00F417B7">
              <w:rPr>
                <w:sz w:val="24"/>
                <w:szCs w:val="24"/>
              </w:rPr>
              <w:t>ионерская</w:t>
            </w:r>
            <w:proofErr w:type="spellEnd"/>
            <w:r w:rsidRPr="00F417B7">
              <w:rPr>
                <w:sz w:val="24"/>
                <w:szCs w:val="24"/>
              </w:rPr>
              <w:t>)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65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бахчевой развал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бахчевые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AE1242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2 814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</w:t>
            </w:r>
            <w:r w:rsidRPr="00F417B7">
              <w:rPr>
                <w:sz w:val="24"/>
                <w:szCs w:val="24"/>
              </w:rPr>
              <w:lastRenderedPageBreak/>
              <w:t xml:space="preserve">въезда на территорию городского ОГИБДД)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</w:t>
            </w:r>
            <w:r w:rsidRPr="00F417B7">
              <w:rPr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lastRenderedPageBreak/>
              <w:t>13,0</w:t>
            </w:r>
          </w:p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lastRenderedPageBreak/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DD6468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30 720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lastRenderedPageBreak/>
              <w:t>98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г. Майкоп, ул. Ворошилова (у въезда на территорию городского ОГИБДД) 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 №</w:t>
            </w:r>
            <w:r>
              <w:rPr>
                <w:sz w:val="24"/>
                <w:szCs w:val="24"/>
              </w:rPr>
              <w:t>66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павильоны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10,0</w:t>
            </w:r>
          </w:p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21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882CD7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г. Майкоп, ул</w:t>
            </w:r>
            <w:proofErr w:type="gramStart"/>
            <w:r w:rsidRPr="00F417B7">
              <w:rPr>
                <w:sz w:val="24"/>
                <w:szCs w:val="24"/>
              </w:rPr>
              <w:t>.Ч</w:t>
            </w:r>
            <w:proofErr w:type="gramEnd"/>
            <w:r w:rsidRPr="00F417B7">
              <w:rPr>
                <w:sz w:val="24"/>
                <w:szCs w:val="24"/>
              </w:rPr>
              <w:t>калова,63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№1</w:t>
            </w:r>
            <w:r>
              <w:rPr>
                <w:sz w:val="24"/>
                <w:szCs w:val="24"/>
              </w:rPr>
              <w:t>1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детские аттракционы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(батуты)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882CD7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75 029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417B7">
              <w:rPr>
                <w:sz w:val="24"/>
                <w:szCs w:val="24"/>
              </w:rPr>
              <w:t>ст</w:t>
            </w:r>
            <w:proofErr w:type="gramStart"/>
            <w:r w:rsidRPr="00F417B7">
              <w:rPr>
                <w:sz w:val="24"/>
                <w:szCs w:val="24"/>
              </w:rPr>
              <w:t>.Х</w:t>
            </w:r>
            <w:proofErr w:type="gramEnd"/>
            <w:r w:rsidRPr="00F417B7">
              <w:rPr>
                <w:sz w:val="24"/>
                <w:szCs w:val="24"/>
              </w:rPr>
              <w:t>анская</w:t>
            </w:r>
            <w:proofErr w:type="spellEnd"/>
            <w:r w:rsidRPr="00F417B7">
              <w:rPr>
                <w:sz w:val="24"/>
                <w:szCs w:val="24"/>
              </w:rPr>
              <w:t xml:space="preserve">, </w:t>
            </w:r>
            <w:proofErr w:type="spellStart"/>
            <w:r w:rsidRPr="00F417B7">
              <w:rPr>
                <w:sz w:val="24"/>
                <w:szCs w:val="24"/>
              </w:rPr>
              <w:t>ул.Верещагина</w:t>
            </w:r>
            <w:proofErr w:type="spellEnd"/>
            <w:r w:rsidRPr="00F417B7">
              <w:rPr>
                <w:sz w:val="24"/>
                <w:szCs w:val="24"/>
              </w:rPr>
              <w:t>, 66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67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палатка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452CEE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8 012</w:t>
            </w:r>
          </w:p>
        </w:tc>
      </w:tr>
      <w:tr w:rsidR="00A056F3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6219A" w:rsidRDefault="00A056F3" w:rsidP="00A056F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6219A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 xml:space="preserve">ст. Ханская, ул. Верещагина/ </w:t>
            </w:r>
            <w:proofErr w:type="spellStart"/>
            <w:r w:rsidRPr="00F417B7">
              <w:rPr>
                <w:sz w:val="24"/>
                <w:szCs w:val="24"/>
              </w:rPr>
              <w:t>ул</w:t>
            </w:r>
            <w:proofErr w:type="gramStart"/>
            <w:r w:rsidRPr="00F417B7">
              <w:rPr>
                <w:sz w:val="24"/>
                <w:szCs w:val="24"/>
              </w:rPr>
              <w:t>.Л</w:t>
            </w:r>
            <w:proofErr w:type="gramEnd"/>
            <w:r w:rsidRPr="00F417B7">
              <w:rPr>
                <w:sz w:val="24"/>
                <w:szCs w:val="24"/>
              </w:rPr>
              <w:t>енина</w:t>
            </w:r>
            <w:proofErr w:type="spellEnd"/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4</w:t>
            </w:r>
            <w:r w:rsidRPr="00F417B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417B7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живая рыба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F417B7" w:rsidRDefault="00A056F3" w:rsidP="000C0A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7B7">
              <w:rPr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4910B9" w:rsidRDefault="00A056F3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A056F3" w:rsidRPr="00F417B7" w:rsidRDefault="00A056F3" w:rsidP="00A056F3">
            <w:pPr>
              <w:autoSpaceDE w:val="0"/>
              <w:autoSpaceDN w:val="0"/>
              <w:adjustRightInd w:val="0"/>
              <w:rPr>
                <w:color w:val="00B050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3" w:rsidRPr="001C3303" w:rsidRDefault="00452CEE" w:rsidP="00A056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5 342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802E95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02E95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02E95">
              <w:rPr>
                <w:color w:val="000000" w:themeColor="text1"/>
                <w:sz w:val="24"/>
                <w:szCs w:val="24"/>
              </w:rPr>
              <w:t>рестьянская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ул.Гагарина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  - сторона Центрального рынка</w:t>
            </w:r>
          </w:p>
          <w:p w:rsidR="00802E95" w:rsidRPr="00802E95" w:rsidRDefault="00802E95" w:rsidP="00227A1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27A16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27A16" w:rsidRPr="00227A16">
              <w:rPr>
                <w:color w:val="000000" w:themeColor="text1"/>
                <w:sz w:val="24"/>
                <w:szCs w:val="24"/>
              </w:rPr>
              <w:t>68</w:t>
            </w:r>
            <w:r w:rsidRPr="00227A1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02E95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02E95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ул.Пролетарская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802E95">
              <w:rPr>
                <w:color w:val="000000" w:themeColor="text1"/>
                <w:sz w:val="24"/>
                <w:szCs w:val="24"/>
              </w:rPr>
              <w:t>ул.Жуковского</w:t>
            </w:r>
            <w:proofErr w:type="spellEnd"/>
            <w:r w:rsidRPr="00802E9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02E95" w:rsidRPr="00802E95" w:rsidRDefault="00802E95" w:rsidP="00227A16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227A16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227A16" w:rsidRPr="00227A16">
              <w:rPr>
                <w:color w:val="000000" w:themeColor="text1"/>
                <w:sz w:val="24"/>
                <w:szCs w:val="24"/>
              </w:rPr>
              <w:t>69</w:t>
            </w:r>
            <w:r w:rsidRPr="00227A1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 xml:space="preserve">г. Майкоп, ул. Депутатская, 16 - (у магазина </w:t>
            </w:r>
            <w:r w:rsidR="0031412A">
              <w:rPr>
                <w:sz w:val="24"/>
                <w:szCs w:val="24"/>
              </w:rPr>
              <w:t>«</w:t>
            </w:r>
            <w:r w:rsidRPr="00802E95">
              <w:rPr>
                <w:sz w:val="24"/>
                <w:szCs w:val="24"/>
              </w:rPr>
              <w:t>1000 мелочей</w:t>
            </w:r>
            <w:r w:rsidR="0031412A">
              <w:rPr>
                <w:sz w:val="24"/>
                <w:szCs w:val="24"/>
              </w:rPr>
              <w:t>»</w:t>
            </w:r>
            <w:r w:rsidRPr="00802E95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802E95" w:rsidRPr="00802E95" w:rsidRDefault="00802E95" w:rsidP="00314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2A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31412A" w:rsidRPr="0031412A">
              <w:rPr>
                <w:color w:val="000000" w:themeColor="text1"/>
                <w:sz w:val="24"/>
                <w:szCs w:val="24"/>
              </w:rPr>
              <w:t>70</w:t>
            </w:r>
            <w:r w:rsidRPr="0031412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  <w:tr w:rsidR="00802E95" w:rsidRPr="00F417B7" w:rsidTr="006F643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F6219A" w:rsidRDefault="00802E95" w:rsidP="00802E9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 xml:space="preserve">г. Майкоп, угол ул. </w:t>
            </w:r>
            <w:proofErr w:type="gramStart"/>
            <w:r w:rsidRPr="00802E95">
              <w:rPr>
                <w:sz w:val="24"/>
                <w:szCs w:val="24"/>
              </w:rPr>
              <w:t>Шоссейная</w:t>
            </w:r>
            <w:proofErr w:type="gramEnd"/>
            <w:r w:rsidRPr="00802E95">
              <w:rPr>
                <w:sz w:val="24"/>
                <w:szCs w:val="24"/>
              </w:rPr>
              <w:t xml:space="preserve"> и 3-го Переулка</w:t>
            </w:r>
          </w:p>
          <w:p w:rsidR="00802E95" w:rsidRPr="00802E95" w:rsidRDefault="00802E95" w:rsidP="003141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412A">
              <w:rPr>
                <w:color w:val="000000" w:themeColor="text1"/>
                <w:sz w:val="24"/>
                <w:szCs w:val="24"/>
              </w:rPr>
              <w:t>(приложение №</w:t>
            </w:r>
            <w:r w:rsidR="0031412A" w:rsidRPr="0031412A">
              <w:rPr>
                <w:color w:val="000000" w:themeColor="text1"/>
                <w:sz w:val="24"/>
                <w:szCs w:val="24"/>
              </w:rPr>
              <w:t>5</w:t>
            </w:r>
            <w:r w:rsidRPr="0031412A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AF10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квас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Pr="00802E95" w:rsidRDefault="00802E95" w:rsidP="00802E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2E95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72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 xml:space="preserve">с 01 </w:t>
            </w:r>
            <w:r>
              <w:rPr>
                <w:color w:val="000000" w:themeColor="text1"/>
                <w:sz w:val="24"/>
                <w:szCs w:val="24"/>
              </w:rPr>
              <w:t>сентября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2018 г.</w:t>
            </w:r>
          </w:p>
          <w:p w:rsidR="00802E95" w:rsidRPr="004910B9" w:rsidRDefault="00F93272" w:rsidP="00F9327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910B9">
              <w:rPr>
                <w:color w:val="000000" w:themeColor="text1"/>
                <w:sz w:val="24"/>
                <w:szCs w:val="24"/>
              </w:rPr>
              <w:t>по 30 апреля 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  <w:r w:rsidRPr="004910B9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95" w:rsidRDefault="00F93272" w:rsidP="00802E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1 407</w:t>
            </w:r>
          </w:p>
        </w:tc>
      </w:tr>
    </w:tbl>
    <w:p w:rsidR="00440939" w:rsidRPr="003626DE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RPr="003626DE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7F10D5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</w:t>
      </w:r>
      <w:r w:rsidR="007F10D5">
        <w:t xml:space="preserve">. 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</w:t>
      </w:r>
      <w:r w:rsidR="00453CB7">
        <w:t>,</w:t>
      </w:r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347DD7" w:rsidRDefault="00136A2B" w:rsidP="00702514">
      <w:pPr>
        <w:ind w:firstLine="708"/>
        <w:rPr>
          <w:b/>
          <w:color w:val="000000" w:themeColor="text1"/>
        </w:rPr>
      </w:pPr>
      <w:r w:rsidRPr="00347DD7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347DD7" w:rsidRDefault="007F10D5" w:rsidP="00702514">
      <w:pPr>
        <w:ind w:firstLine="708"/>
        <w:jc w:val="both"/>
        <w:rPr>
          <w:color w:val="000000" w:themeColor="text1"/>
        </w:rPr>
      </w:pPr>
      <w:r w:rsidRPr="00347DD7">
        <w:rPr>
          <w:color w:val="000000" w:themeColor="text1"/>
        </w:rPr>
        <w:t>30</w:t>
      </w:r>
      <w:r w:rsidR="0060658A" w:rsidRPr="00347DD7">
        <w:rPr>
          <w:color w:val="000000" w:themeColor="text1"/>
        </w:rPr>
        <w:t xml:space="preserve"> </w:t>
      </w:r>
      <w:r w:rsidRPr="00347DD7">
        <w:rPr>
          <w:color w:val="000000" w:themeColor="text1"/>
        </w:rPr>
        <w:t>июля</w:t>
      </w:r>
      <w:r w:rsidR="0008785D" w:rsidRPr="00347DD7">
        <w:rPr>
          <w:color w:val="000000" w:themeColor="text1"/>
        </w:rPr>
        <w:t xml:space="preserve"> 201</w:t>
      </w:r>
      <w:r w:rsidR="00800AEF" w:rsidRPr="00347DD7">
        <w:rPr>
          <w:color w:val="000000" w:themeColor="text1"/>
        </w:rPr>
        <w:t>8</w:t>
      </w:r>
      <w:r w:rsidR="0008785D" w:rsidRPr="00347DD7">
        <w:rPr>
          <w:color w:val="000000" w:themeColor="text1"/>
        </w:rPr>
        <w:t xml:space="preserve"> г.</w:t>
      </w:r>
      <w:r w:rsidR="009930FD" w:rsidRPr="00347DD7">
        <w:rPr>
          <w:color w:val="000000" w:themeColor="text1"/>
        </w:rPr>
        <w:t>,</w:t>
      </w:r>
      <w:r w:rsidR="00136A2B" w:rsidRPr="00347DD7">
        <w:rPr>
          <w:color w:val="000000" w:themeColor="text1"/>
        </w:rPr>
        <w:t xml:space="preserve"> с 9</w:t>
      </w:r>
      <w:r w:rsidR="00930277" w:rsidRPr="00347DD7">
        <w:rPr>
          <w:color w:val="000000" w:themeColor="text1"/>
        </w:rPr>
        <w:t xml:space="preserve"> </w:t>
      </w:r>
      <w:r w:rsidR="00136A2B" w:rsidRPr="00347DD7">
        <w:rPr>
          <w:color w:val="000000" w:themeColor="text1"/>
        </w:rPr>
        <w:t>ч.00</w:t>
      </w:r>
      <w:r w:rsidR="00C1700F" w:rsidRPr="00347DD7">
        <w:rPr>
          <w:color w:val="000000" w:themeColor="text1"/>
        </w:rPr>
        <w:t xml:space="preserve"> </w:t>
      </w:r>
      <w:r w:rsidR="00136A2B" w:rsidRPr="00347DD7">
        <w:rPr>
          <w:color w:val="000000" w:themeColor="text1"/>
        </w:rPr>
        <w:t>мин. по адресу: Республика Адыгея, г.</w:t>
      </w:r>
      <w:r w:rsidR="00FB62FF" w:rsidRPr="00347DD7">
        <w:rPr>
          <w:color w:val="000000" w:themeColor="text1"/>
        </w:rPr>
        <w:t xml:space="preserve"> </w:t>
      </w:r>
      <w:r w:rsidR="00136A2B" w:rsidRPr="00347DD7">
        <w:rPr>
          <w:color w:val="000000" w:themeColor="text1"/>
        </w:rPr>
        <w:t xml:space="preserve">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C1700F" w:rsidRPr="00347DD7">
        <w:rPr>
          <w:color w:val="000000" w:themeColor="text1"/>
        </w:rPr>
        <w:t>,</w:t>
      </w:r>
      <w:r w:rsidR="00136A2B" w:rsidRPr="00347DD7">
        <w:rPr>
          <w:color w:val="000000" w:themeColor="text1"/>
        </w:rPr>
        <w:t xml:space="preserve"> 21, </w:t>
      </w:r>
      <w:proofErr w:type="spellStart"/>
      <w:r w:rsidR="00136A2B" w:rsidRPr="00347DD7">
        <w:rPr>
          <w:color w:val="000000" w:themeColor="text1"/>
        </w:rPr>
        <w:t>каб</w:t>
      </w:r>
      <w:proofErr w:type="spellEnd"/>
      <w:r w:rsidR="00136A2B" w:rsidRPr="00347DD7">
        <w:rPr>
          <w:color w:val="000000" w:themeColor="text1"/>
        </w:rPr>
        <w:t>. 2</w:t>
      </w:r>
      <w:r w:rsidR="00930277" w:rsidRPr="00347DD7">
        <w:rPr>
          <w:color w:val="000000" w:themeColor="text1"/>
        </w:rPr>
        <w:t>4</w:t>
      </w:r>
      <w:r w:rsidR="00617046" w:rsidRPr="00347DD7">
        <w:rPr>
          <w:color w:val="000000" w:themeColor="text1"/>
        </w:rPr>
        <w:t>8</w:t>
      </w:r>
      <w:r w:rsidR="00136A2B" w:rsidRPr="00347DD7">
        <w:rPr>
          <w:color w:val="000000" w:themeColor="text1"/>
        </w:rPr>
        <w:t>.</w:t>
      </w:r>
    </w:p>
    <w:p w:rsidR="00136A2B" w:rsidRPr="00347DD7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347DD7">
        <w:rPr>
          <w:b/>
          <w:color w:val="000000" w:themeColor="text1"/>
        </w:rPr>
        <w:t xml:space="preserve">Дата, время </w:t>
      </w:r>
      <w:r w:rsidR="00136A2B" w:rsidRPr="00347DD7">
        <w:rPr>
          <w:b/>
          <w:color w:val="000000" w:themeColor="text1"/>
        </w:rPr>
        <w:t xml:space="preserve">окончания приема заявок: </w:t>
      </w:r>
    </w:p>
    <w:p w:rsidR="00136A2B" w:rsidRPr="00347DD7" w:rsidRDefault="00800AEF" w:rsidP="00702514">
      <w:pPr>
        <w:ind w:firstLine="708"/>
        <w:jc w:val="both"/>
        <w:rPr>
          <w:color w:val="000000" w:themeColor="text1"/>
        </w:rPr>
      </w:pPr>
      <w:r w:rsidRPr="00347DD7">
        <w:rPr>
          <w:color w:val="000000" w:themeColor="text1"/>
        </w:rPr>
        <w:t>1</w:t>
      </w:r>
      <w:r w:rsidR="007F10D5" w:rsidRPr="00347DD7">
        <w:rPr>
          <w:color w:val="000000" w:themeColor="text1"/>
        </w:rPr>
        <w:t>4</w:t>
      </w:r>
      <w:r w:rsidR="0008785D" w:rsidRPr="00347DD7">
        <w:rPr>
          <w:color w:val="000000" w:themeColor="text1"/>
        </w:rPr>
        <w:t xml:space="preserve"> </w:t>
      </w:r>
      <w:r w:rsidR="007F10D5" w:rsidRPr="00347DD7">
        <w:rPr>
          <w:color w:val="000000" w:themeColor="text1"/>
        </w:rPr>
        <w:t>августа</w:t>
      </w:r>
      <w:r w:rsidR="0008785D" w:rsidRPr="00347DD7">
        <w:rPr>
          <w:color w:val="000000" w:themeColor="text1"/>
        </w:rPr>
        <w:t xml:space="preserve"> </w:t>
      </w:r>
      <w:r w:rsidR="00702514" w:rsidRPr="00347DD7">
        <w:rPr>
          <w:color w:val="000000" w:themeColor="text1"/>
        </w:rPr>
        <w:t>201</w:t>
      </w:r>
      <w:r w:rsidRPr="00347DD7">
        <w:rPr>
          <w:color w:val="000000" w:themeColor="text1"/>
        </w:rPr>
        <w:t>8</w:t>
      </w:r>
      <w:r w:rsidR="00FB62FF" w:rsidRPr="00347DD7">
        <w:rPr>
          <w:color w:val="000000" w:themeColor="text1"/>
        </w:rPr>
        <w:t xml:space="preserve"> г., 1</w:t>
      </w:r>
      <w:r w:rsidR="006A2C80" w:rsidRPr="00347DD7">
        <w:rPr>
          <w:color w:val="000000" w:themeColor="text1"/>
        </w:rPr>
        <w:t>1</w:t>
      </w:r>
      <w:r w:rsidR="00136A2B" w:rsidRPr="00347DD7">
        <w:rPr>
          <w:color w:val="000000" w:themeColor="text1"/>
        </w:rPr>
        <w:t xml:space="preserve"> ч.</w:t>
      </w:r>
      <w:r w:rsidR="006A2C80" w:rsidRPr="00347DD7">
        <w:rPr>
          <w:color w:val="000000" w:themeColor="text1"/>
        </w:rPr>
        <w:t xml:space="preserve"> 00</w:t>
      </w:r>
      <w:r w:rsidR="00136A2B" w:rsidRPr="00347DD7">
        <w:rPr>
          <w:color w:val="000000" w:themeColor="text1"/>
        </w:rPr>
        <w:t xml:space="preserve"> мин. по адресу: Республика Адыгея, г.</w:t>
      </w:r>
      <w:r w:rsidR="00FB62FF" w:rsidRPr="00347DD7">
        <w:rPr>
          <w:color w:val="000000" w:themeColor="text1"/>
        </w:rPr>
        <w:t xml:space="preserve"> </w:t>
      </w:r>
      <w:r w:rsidR="00136A2B" w:rsidRPr="00347DD7">
        <w:rPr>
          <w:color w:val="000000" w:themeColor="text1"/>
        </w:rPr>
        <w:t xml:space="preserve">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9A3D64" w:rsidRPr="00347DD7">
        <w:rPr>
          <w:color w:val="000000" w:themeColor="text1"/>
        </w:rPr>
        <w:t>,</w:t>
      </w:r>
      <w:r w:rsidR="00136A2B" w:rsidRPr="00347DD7">
        <w:rPr>
          <w:color w:val="000000" w:themeColor="text1"/>
        </w:rPr>
        <w:t xml:space="preserve"> 21. </w:t>
      </w:r>
      <w:proofErr w:type="spellStart"/>
      <w:r w:rsidR="00136A2B" w:rsidRPr="00347DD7">
        <w:rPr>
          <w:color w:val="000000" w:themeColor="text1"/>
        </w:rPr>
        <w:t>каб</w:t>
      </w:r>
      <w:proofErr w:type="spellEnd"/>
      <w:r w:rsidR="00136A2B" w:rsidRPr="00347DD7">
        <w:rPr>
          <w:color w:val="000000" w:themeColor="text1"/>
        </w:rPr>
        <w:t>. 2</w:t>
      </w:r>
      <w:r w:rsidR="00353D3A" w:rsidRPr="00347DD7">
        <w:rPr>
          <w:color w:val="000000" w:themeColor="text1"/>
        </w:rPr>
        <w:t>48</w:t>
      </w:r>
      <w:r w:rsidR="00136A2B" w:rsidRPr="00347DD7">
        <w:rPr>
          <w:color w:val="000000" w:themeColor="text1"/>
        </w:rPr>
        <w:t>.</w:t>
      </w:r>
    </w:p>
    <w:p w:rsidR="00136A2B" w:rsidRPr="00347DD7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347DD7">
        <w:rPr>
          <w:b/>
          <w:color w:val="000000" w:themeColor="text1"/>
        </w:rPr>
        <w:t xml:space="preserve">Дата </w:t>
      </w:r>
      <w:r w:rsidR="00C96F75" w:rsidRPr="00347DD7">
        <w:rPr>
          <w:b/>
          <w:color w:val="000000" w:themeColor="text1"/>
        </w:rPr>
        <w:t>проведения конкурса (вскрытие</w:t>
      </w:r>
      <w:r w:rsidRPr="00347DD7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347DD7">
        <w:rPr>
          <w:b/>
          <w:color w:val="000000" w:themeColor="text1"/>
        </w:rPr>
        <w:t xml:space="preserve"> и рассмотрение</w:t>
      </w:r>
      <w:r w:rsidR="00923213" w:rsidRPr="00347DD7">
        <w:rPr>
          <w:b/>
          <w:color w:val="000000" w:themeColor="text1"/>
        </w:rPr>
        <w:t xml:space="preserve"> заявок</w:t>
      </w:r>
      <w:r w:rsidR="00C96F75" w:rsidRPr="00347DD7">
        <w:rPr>
          <w:b/>
          <w:color w:val="000000" w:themeColor="text1"/>
        </w:rPr>
        <w:t>)</w:t>
      </w:r>
      <w:r w:rsidRPr="00347DD7">
        <w:rPr>
          <w:b/>
          <w:color w:val="000000" w:themeColor="text1"/>
        </w:rPr>
        <w:t>:</w:t>
      </w:r>
    </w:p>
    <w:p w:rsidR="00136A2B" w:rsidRPr="00347DD7" w:rsidRDefault="007F10D5" w:rsidP="00702514">
      <w:pPr>
        <w:ind w:firstLine="708"/>
        <w:jc w:val="both"/>
        <w:rPr>
          <w:color w:val="000000" w:themeColor="text1"/>
        </w:rPr>
      </w:pPr>
      <w:r w:rsidRPr="00347DD7">
        <w:rPr>
          <w:color w:val="000000" w:themeColor="text1"/>
        </w:rPr>
        <w:t>15</w:t>
      </w:r>
      <w:r w:rsidR="0060658A" w:rsidRPr="00347DD7">
        <w:rPr>
          <w:color w:val="000000" w:themeColor="text1"/>
        </w:rPr>
        <w:t xml:space="preserve"> </w:t>
      </w:r>
      <w:r w:rsidRPr="00347DD7">
        <w:rPr>
          <w:color w:val="000000" w:themeColor="text1"/>
        </w:rPr>
        <w:t>августа</w:t>
      </w:r>
      <w:r w:rsidR="0008785D" w:rsidRPr="00347DD7">
        <w:rPr>
          <w:color w:val="000000" w:themeColor="text1"/>
        </w:rPr>
        <w:t xml:space="preserve"> </w:t>
      </w:r>
      <w:r w:rsidR="00FB62FF" w:rsidRPr="00347DD7">
        <w:rPr>
          <w:color w:val="000000" w:themeColor="text1"/>
        </w:rPr>
        <w:t>201</w:t>
      </w:r>
      <w:r w:rsidR="00800AEF" w:rsidRPr="00347DD7">
        <w:rPr>
          <w:color w:val="000000" w:themeColor="text1"/>
        </w:rPr>
        <w:t>8</w:t>
      </w:r>
      <w:r w:rsidR="00353D3A" w:rsidRPr="00347DD7">
        <w:rPr>
          <w:color w:val="000000" w:themeColor="text1"/>
        </w:rPr>
        <w:t xml:space="preserve"> г., </w:t>
      </w:r>
      <w:r w:rsidR="00136A2B" w:rsidRPr="00347DD7">
        <w:rPr>
          <w:color w:val="000000" w:themeColor="text1"/>
        </w:rPr>
        <w:t>1</w:t>
      </w:r>
      <w:r w:rsidR="006A2C80" w:rsidRPr="00347DD7">
        <w:rPr>
          <w:color w:val="000000" w:themeColor="text1"/>
        </w:rPr>
        <w:t>1</w:t>
      </w:r>
      <w:r w:rsidR="00136A2B" w:rsidRPr="00347DD7">
        <w:rPr>
          <w:color w:val="000000" w:themeColor="text1"/>
        </w:rPr>
        <w:t xml:space="preserve"> ч.</w:t>
      </w:r>
      <w:r w:rsidR="00D97D36" w:rsidRPr="00347DD7">
        <w:rPr>
          <w:color w:val="000000" w:themeColor="text1"/>
        </w:rPr>
        <w:t>0</w:t>
      </w:r>
      <w:r w:rsidR="008E1FFB" w:rsidRPr="00347DD7">
        <w:rPr>
          <w:color w:val="000000" w:themeColor="text1"/>
        </w:rPr>
        <w:t>0</w:t>
      </w:r>
      <w:r w:rsidR="00136A2B" w:rsidRPr="00347DD7">
        <w:rPr>
          <w:color w:val="000000" w:themeColor="text1"/>
        </w:rPr>
        <w:t xml:space="preserve"> мин.  по адресу: Республика Адыгея, г.</w:t>
      </w:r>
      <w:r w:rsidR="00FB62FF" w:rsidRPr="00347DD7">
        <w:rPr>
          <w:color w:val="000000" w:themeColor="text1"/>
        </w:rPr>
        <w:t xml:space="preserve"> </w:t>
      </w:r>
      <w:r w:rsidR="00136A2B" w:rsidRPr="00347DD7">
        <w:rPr>
          <w:color w:val="000000" w:themeColor="text1"/>
        </w:rPr>
        <w:t xml:space="preserve">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9A3D64" w:rsidRPr="00347DD7">
        <w:rPr>
          <w:color w:val="000000" w:themeColor="text1"/>
        </w:rPr>
        <w:t>,</w:t>
      </w:r>
      <w:r w:rsidR="00353D3A" w:rsidRPr="00347DD7">
        <w:rPr>
          <w:color w:val="000000" w:themeColor="text1"/>
        </w:rPr>
        <w:t xml:space="preserve"> 21, </w:t>
      </w:r>
      <w:proofErr w:type="spellStart"/>
      <w:r w:rsidR="00353D3A" w:rsidRPr="00347DD7">
        <w:rPr>
          <w:color w:val="000000" w:themeColor="text1"/>
        </w:rPr>
        <w:t>каб</w:t>
      </w:r>
      <w:proofErr w:type="spellEnd"/>
      <w:r w:rsidR="00353D3A" w:rsidRPr="00347DD7">
        <w:rPr>
          <w:color w:val="000000" w:themeColor="text1"/>
        </w:rPr>
        <w:t>. 201.</w:t>
      </w:r>
      <w:r w:rsidR="00136A2B" w:rsidRPr="00347DD7">
        <w:rPr>
          <w:color w:val="000000" w:themeColor="text1"/>
        </w:rPr>
        <w:t xml:space="preserve"> </w:t>
      </w:r>
    </w:p>
    <w:p w:rsidR="00136A2B" w:rsidRDefault="009930FD" w:rsidP="008E1FFB">
      <w:pPr>
        <w:ind w:firstLine="709"/>
        <w:jc w:val="both"/>
      </w:pPr>
      <w:r w:rsidRPr="00347DD7">
        <w:rPr>
          <w:b/>
          <w:color w:val="000000" w:themeColor="text1"/>
        </w:rPr>
        <w:t>Документация о проведении К</w:t>
      </w:r>
      <w:r w:rsidR="00136A2B" w:rsidRPr="00347DD7">
        <w:rPr>
          <w:b/>
          <w:color w:val="000000" w:themeColor="text1"/>
        </w:rPr>
        <w:t xml:space="preserve">онкурса предоставляется в рабочие дни, начиная с </w:t>
      </w:r>
      <w:r w:rsidR="002515B1" w:rsidRPr="00347DD7">
        <w:rPr>
          <w:b/>
          <w:color w:val="000000" w:themeColor="text1"/>
        </w:rPr>
        <w:t>30 июля</w:t>
      </w:r>
      <w:r w:rsidR="00FB62FF" w:rsidRPr="00347DD7">
        <w:rPr>
          <w:b/>
          <w:color w:val="000000" w:themeColor="text1"/>
        </w:rPr>
        <w:t xml:space="preserve"> 201</w:t>
      </w:r>
      <w:r w:rsidR="00931123" w:rsidRPr="00347DD7">
        <w:rPr>
          <w:b/>
          <w:color w:val="000000" w:themeColor="text1"/>
        </w:rPr>
        <w:t>8</w:t>
      </w:r>
      <w:r w:rsidR="008E1FFB" w:rsidRPr="00347DD7">
        <w:rPr>
          <w:b/>
          <w:color w:val="000000" w:themeColor="text1"/>
        </w:rPr>
        <w:t xml:space="preserve"> </w:t>
      </w:r>
      <w:r w:rsidR="00136A2B" w:rsidRPr="00347DD7">
        <w:rPr>
          <w:b/>
          <w:color w:val="000000" w:themeColor="text1"/>
        </w:rPr>
        <w:t>г.,</w:t>
      </w:r>
      <w:r w:rsidR="00136A2B" w:rsidRPr="00347DD7">
        <w:rPr>
          <w:color w:val="000000" w:themeColor="text1"/>
        </w:rPr>
        <w:t xml:space="preserve"> по адресу г. Майкоп, ул. </w:t>
      </w:r>
      <w:proofErr w:type="spellStart"/>
      <w:r w:rsidR="00136A2B" w:rsidRPr="00347DD7">
        <w:rPr>
          <w:color w:val="000000" w:themeColor="text1"/>
        </w:rPr>
        <w:t>Краснооктябрьская</w:t>
      </w:r>
      <w:proofErr w:type="spellEnd"/>
      <w:r w:rsidR="00136A2B" w:rsidRPr="00347DD7">
        <w:rPr>
          <w:color w:val="000000" w:themeColor="text1"/>
        </w:rPr>
        <w:t xml:space="preserve">, 21 </w:t>
      </w:r>
      <w:proofErr w:type="spellStart"/>
      <w:r w:rsidR="00136A2B" w:rsidRPr="00347DD7">
        <w:rPr>
          <w:color w:val="000000" w:themeColor="text1"/>
        </w:rPr>
        <w:t>каб</w:t>
      </w:r>
      <w:proofErr w:type="spellEnd"/>
      <w:r w:rsidR="00136A2B" w:rsidRPr="00347DD7">
        <w:rPr>
          <w:color w:val="000000" w:themeColor="text1"/>
        </w:rPr>
        <w:t>. 2</w:t>
      </w:r>
      <w:r w:rsidR="00A00445" w:rsidRPr="00347DD7">
        <w:rPr>
          <w:color w:val="000000" w:themeColor="text1"/>
        </w:rPr>
        <w:t>45</w:t>
      </w:r>
      <w:r w:rsidR="003C6AA7" w:rsidRPr="00347DD7">
        <w:rPr>
          <w:color w:val="000000" w:themeColor="text1"/>
        </w:rPr>
        <w:t>, 24</w:t>
      </w:r>
      <w:r w:rsidR="00A00445" w:rsidRPr="00347DD7">
        <w:rPr>
          <w:color w:val="000000" w:themeColor="text1"/>
        </w:rPr>
        <w:t>8</w:t>
      </w:r>
      <w:r w:rsidR="00136A2B" w:rsidRPr="00347DD7">
        <w:rPr>
          <w:color w:val="000000" w:themeColor="text1"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r w:rsidR="00FF25E6" w:rsidRPr="003A40A1">
          <w:rPr>
            <w:rStyle w:val="a3"/>
          </w:rPr>
          <w:t>www.ma</w:t>
        </w:r>
        <w:proofErr w:type="spellStart"/>
        <w:r w:rsidR="00FF25E6" w:rsidRPr="003A40A1">
          <w:rPr>
            <w:rStyle w:val="a3"/>
            <w:lang w:val="en-US"/>
          </w:rPr>
          <w:t>i</w:t>
        </w:r>
        <w:proofErr w:type="spellEnd"/>
        <w:r w:rsidR="00FF25E6" w:rsidRPr="003A40A1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E4126E" w:rsidRDefault="00136A2B" w:rsidP="00347DD7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33148"/>
    <w:rsid w:val="00037A58"/>
    <w:rsid w:val="000413B1"/>
    <w:rsid w:val="00043F2A"/>
    <w:rsid w:val="000478A5"/>
    <w:rsid w:val="00063202"/>
    <w:rsid w:val="00063FCA"/>
    <w:rsid w:val="000645B4"/>
    <w:rsid w:val="00065CE3"/>
    <w:rsid w:val="00073ADC"/>
    <w:rsid w:val="00080B7E"/>
    <w:rsid w:val="000840E6"/>
    <w:rsid w:val="0008785D"/>
    <w:rsid w:val="00090BD3"/>
    <w:rsid w:val="00097AFC"/>
    <w:rsid w:val="000A1070"/>
    <w:rsid w:val="000A246B"/>
    <w:rsid w:val="000A2DA1"/>
    <w:rsid w:val="000B13CD"/>
    <w:rsid w:val="000B1F80"/>
    <w:rsid w:val="000B1F9E"/>
    <w:rsid w:val="000B3CDC"/>
    <w:rsid w:val="000B4410"/>
    <w:rsid w:val="000B4F2D"/>
    <w:rsid w:val="000B6E87"/>
    <w:rsid w:val="000C06F0"/>
    <w:rsid w:val="000C0A32"/>
    <w:rsid w:val="000C1A9D"/>
    <w:rsid w:val="000C262A"/>
    <w:rsid w:val="000D108F"/>
    <w:rsid w:val="000D6453"/>
    <w:rsid w:val="000D6558"/>
    <w:rsid w:val="000E2B3C"/>
    <w:rsid w:val="000F3233"/>
    <w:rsid w:val="000F3CA3"/>
    <w:rsid w:val="000F5BC0"/>
    <w:rsid w:val="00103D0C"/>
    <w:rsid w:val="00104200"/>
    <w:rsid w:val="00113C23"/>
    <w:rsid w:val="001152A7"/>
    <w:rsid w:val="00115DF0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D8E"/>
    <w:rsid w:val="00143456"/>
    <w:rsid w:val="00143C81"/>
    <w:rsid w:val="0015016B"/>
    <w:rsid w:val="0015390E"/>
    <w:rsid w:val="001544FB"/>
    <w:rsid w:val="00155B04"/>
    <w:rsid w:val="00156944"/>
    <w:rsid w:val="00164F28"/>
    <w:rsid w:val="001661EA"/>
    <w:rsid w:val="00170C7A"/>
    <w:rsid w:val="00173CFF"/>
    <w:rsid w:val="00173F1F"/>
    <w:rsid w:val="00184A33"/>
    <w:rsid w:val="0018712F"/>
    <w:rsid w:val="001900DF"/>
    <w:rsid w:val="00197EC7"/>
    <w:rsid w:val="001A0440"/>
    <w:rsid w:val="001A0E9B"/>
    <w:rsid w:val="001A33CD"/>
    <w:rsid w:val="001A7628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5559"/>
    <w:rsid w:val="001E21F0"/>
    <w:rsid w:val="001E4691"/>
    <w:rsid w:val="001E4842"/>
    <w:rsid w:val="00201286"/>
    <w:rsid w:val="0020453B"/>
    <w:rsid w:val="002060AF"/>
    <w:rsid w:val="002078F7"/>
    <w:rsid w:val="002100BE"/>
    <w:rsid w:val="002113B0"/>
    <w:rsid w:val="002116EF"/>
    <w:rsid w:val="00211967"/>
    <w:rsid w:val="00213984"/>
    <w:rsid w:val="00215EDB"/>
    <w:rsid w:val="002174E7"/>
    <w:rsid w:val="0022137E"/>
    <w:rsid w:val="00221695"/>
    <w:rsid w:val="002218D1"/>
    <w:rsid w:val="00222CA5"/>
    <w:rsid w:val="0022354C"/>
    <w:rsid w:val="00225DAD"/>
    <w:rsid w:val="00227A16"/>
    <w:rsid w:val="002302BA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F62"/>
    <w:rsid w:val="002567EC"/>
    <w:rsid w:val="002572B0"/>
    <w:rsid w:val="002677D0"/>
    <w:rsid w:val="002678A8"/>
    <w:rsid w:val="00273E70"/>
    <w:rsid w:val="00275D81"/>
    <w:rsid w:val="00276348"/>
    <w:rsid w:val="002773A3"/>
    <w:rsid w:val="002802F4"/>
    <w:rsid w:val="00282603"/>
    <w:rsid w:val="00291429"/>
    <w:rsid w:val="00291ACD"/>
    <w:rsid w:val="0029354D"/>
    <w:rsid w:val="002A03DE"/>
    <w:rsid w:val="002A0D72"/>
    <w:rsid w:val="002A2EDB"/>
    <w:rsid w:val="002B172F"/>
    <w:rsid w:val="002C15D3"/>
    <w:rsid w:val="002C42B8"/>
    <w:rsid w:val="002D0EFF"/>
    <w:rsid w:val="002D10B7"/>
    <w:rsid w:val="002D18F9"/>
    <w:rsid w:val="002D6B89"/>
    <w:rsid w:val="002D702C"/>
    <w:rsid w:val="002E0843"/>
    <w:rsid w:val="002E17DE"/>
    <w:rsid w:val="002E7409"/>
    <w:rsid w:val="002F1102"/>
    <w:rsid w:val="002F2EE3"/>
    <w:rsid w:val="002F64FF"/>
    <w:rsid w:val="00307817"/>
    <w:rsid w:val="003106F6"/>
    <w:rsid w:val="0031374D"/>
    <w:rsid w:val="0031412A"/>
    <w:rsid w:val="00316222"/>
    <w:rsid w:val="00325C5E"/>
    <w:rsid w:val="00327D4D"/>
    <w:rsid w:val="003362E9"/>
    <w:rsid w:val="00336C6F"/>
    <w:rsid w:val="003375E0"/>
    <w:rsid w:val="00343D3C"/>
    <w:rsid w:val="00347DD7"/>
    <w:rsid w:val="003514B6"/>
    <w:rsid w:val="003528FD"/>
    <w:rsid w:val="00353D3A"/>
    <w:rsid w:val="00354734"/>
    <w:rsid w:val="003558DC"/>
    <w:rsid w:val="003564E0"/>
    <w:rsid w:val="00360EEE"/>
    <w:rsid w:val="0036141A"/>
    <w:rsid w:val="003626DE"/>
    <w:rsid w:val="003666D7"/>
    <w:rsid w:val="00373D16"/>
    <w:rsid w:val="00375147"/>
    <w:rsid w:val="003757EB"/>
    <w:rsid w:val="00375A26"/>
    <w:rsid w:val="00385B5F"/>
    <w:rsid w:val="0039058B"/>
    <w:rsid w:val="0039124A"/>
    <w:rsid w:val="0039473B"/>
    <w:rsid w:val="003A04B9"/>
    <w:rsid w:val="003A24AE"/>
    <w:rsid w:val="003A2A56"/>
    <w:rsid w:val="003A4B30"/>
    <w:rsid w:val="003A6E86"/>
    <w:rsid w:val="003B4C14"/>
    <w:rsid w:val="003B5F34"/>
    <w:rsid w:val="003B6BB6"/>
    <w:rsid w:val="003C025F"/>
    <w:rsid w:val="003C6AA7"/>
    <w:rsid w:val="003C6DFC"/>
    <w:rsid w:val="003C707B"/>
    <w:rsid w:val="003D091A"/>
    <w:rsid w:val="003D4F0B"/>
    <w:rsid w:val="003E007F"/>
    <w:rsid w:val="003E42EA"/>
    <w:rsid w:val="003E6B26"/>
    <w:rsid w:val="003E71D4"/>
    <w:rsid w:val="003F047F"/>
    <w:rsid w:val="003F072C"/>
    <w:rsid w:val="003F4B9B"/>
    <w:rsid w:val="003F7921"/>
    <w:rsid w:val="00404202"/>
    <w:rsid w:val="004049E1"/>
    <w:rsid w:val="00405ED2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22A95"/>
    <w:rsid w:val="00423BAD"/>
    <w:rsid w:val="00424EC6"/>
    <w:rsid w:val="00425D25"/>
    <w:rsid w:val="00427CA5"/>
    <w:rsid w:val="00431C72"/>
    <w:rsid w:val="00431FD9"/>
    <w:rsid w:val="0043203B"/>
    <w:rsid w:val="00432AD5"/>
    <w:rsid w:val="0043668E"/>
    <w:rsid w:val="00437C36"/>
    <w:rsid w:val="00440939"/>
    <w:rsid w:val="00440CDE"/>
    <w:rsid w:val="0044571A"/>
    <w:rsid w:val="00450E09"/>
    <w:rsid w:val="00452CEE"/>
    <w:rsid w:val="00453CB7"/>
    <w:rsid w:val="0045479F"/>
    <w:rsid w:val="00454A41"/>
    <w:rsid w:val="0045584D"/>
    <w:rsid w:val="0045620A"/>
    <w:rsid w:val="004562C5"/>
    <w:rsid w:val="0046022A"/>
    <w:rsid w:val="00461E69"/>
    <w:rsid w:val="004631C3"/>
    <w:rsid w:val="00466DEF"/>
    <w:rsid w:val="00472558"/>
    <w:rsid w:val="00472975"/>
    <w:rsid w:val="00473589"/>
    <w:rsid w:val="00475ABF"/>
    <w:rsid w:val="004832B1"/>
    <w:rsid w:val="004834D5"/>
    <w:rsid w:val="0048484E"/>
    <w:rsid w:val="00484C00"/>
    <w:rsid w:val="004910B9"/>
    <w:rsid w:val="004913DB"/>
    <w:rsid w:val="004968F4"/>
    <w:rsid w:val="004975B8"/>
    <w:rsid w:val="004A1587"/>
    <w:rsid w:val="004A410A"/>
    <w:rsid w:val="004A56B3"/>
    <w:rsid w:val="004A7DBA"/>
    <w:rsid w:val="004B03B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63DD"/>
    <w:rsid w:val="004E6E73"/>
    <w:rsid w:val="004F0BA4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7EFE"/>
    <w:rsid w:val="00533828"/>
    <w:rsid w:val="00534531"/>
    <w:rsid w:val="005348CA"/>
    <w:rsid w:val="00535836"/>
    <w:rsid w:val="0053719E"/>
    <w:rsid w:val="005421ED"/>
    <w:rsid w:val="00542430"/>
    <w:rsid w:val="005553A5"/>
    <w:rsid w:val="0055694F"/>
    <w:rsid w:val="00562045"/>
    <w:rsid w:val="0056338D"/>
    <w:rsid w:val="00565037"/>
    <w:rsid w:val="00565523"/>
    <w:rsid w:val="00571F6F"/>
    <w:rsid w:val="00573555"/>
    <w:rsid w:val="00574003"/>
    <w:rsid w:val="00576C9B"/>
    <w:rsid w:val="00580394"/>
    <w:rsid w:val="00582FBE"/>
    <w:rsid w:val="0059051F"/>
    <w:rsid w:val="00594530"/>
    <w:rsid w:val="005952E4"/>
    <w:rsid w:val="005A42B7"/>
    <w:rsid w:val="005A4AD1"/>
    <w:rsid w:val="005A7592"/>
    <w:rsid w:val="005A7D9D"/>
    <w:rsid w:val="005B1240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3AB1"/>
    <w:rsid w:val="005D4071"/>
    <w:rsid w:val="005D4439"/>
    <w:rsid w:val="005D5497"/>
    <w:rsid w:val="005D5E88"/>
    <w:rsid w:val="005D7285"/>
    <w:rsid w:val="005E2D49"/>
    <w:rsid w:val="005E2F8A"/>
    <w:rsid w:val="005E459C"/>
    <w:rsid w:val="005E4E60"/>
    <w:rsid w:val="005E5D8E"/>
    <w:rsid w:val="005F57CE"/>
    <w:rsid w:val="005F6577"/>
    <w:rsid w:val="00603444"/>
    <w:rsid w:val="0060434F"/>
    <w:rsid w:val="00606341"/>
    <w:rsid w:val="0060658A"/>
    <w:rsid w:val="00611096"/>
    <w:rsid w:val="00612524"/>
    <w:rsid w:val="00617046"/>
    <w:rsid w:val="00617EC0"/>
    <w:rsid w:val="00620895"/>
    <w:rsid w:val="00622499"/>
    <w:rsid w:val="00623A1C"/>
    <w:rsid w:val="0062546E"/>
    <w:rsid w:val="00631E8E"/>
    <w:rsid w:val="00632F2C"/>
    <w:rsid w:val="00634846"/>
    <w:rsid w:val="00634B89"/>
    <w:rsid w:val="00635DC8"/>
    <w:rsid w:val="006402E7"/>
    <w:rsid w:val="006408F4"/>
    <w:rsid w:val="006418E4"/>
    <w:rsid w:val="00644DC6"/>
    <w:rsid w:val="006533C3"/>
    <w:rsid w:val="00660E20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4408"/>
    <w:rsid w:val="006851F0"/>
    <w:rsid w:val="006874C4"/>
    <w:rsid w:val="006876AE"/>
    <w:rsid w:val="00695358"/>
    <w:rsid w:val="006954BF"/>
    <w:rsid w:val="00696165"/>
    <w:rsid w:val="00697412"/>
    <w:rsid w:val="006A0BCF"/>
    <w:rsid w:val="006A1BFE"/>
    <w:rsid w:val="006A2C66"/>
    <w:rsid w:val="006A2C80"/>
    <w:rsid w:val="006B5A04"/>
    <w:rsid w:val="006C3130"/>
    <w:rsid w:val="006C41F1"/>
    <w:rsid w:val="006C435B"/>
    <w:rsid w:val="006E120F"/>
    <w:rsid w:val="006E4467"/>
    <w:rsid w:val="006E5539"/>
    <w:rsid w:val="006E7B7A"/>
    <w:rsid w:val="006F6434"/>
    <w:rsid w:val="006F6D59"/>
    <w:rsid w:val="007025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3E95"/>
    <w:rsid w:val="00734155"/>
    <w:rsid w:val="00736394"/>
    <w:rsid w:val="007375CD"/>
    <w:rsid w:val="0074237A"/>
    <w:rsid w:val="00742BAA"/>
    <w:rsid w:val="007449EA"/>
    <w:rsid w:val="00744C63"/>
    <w:rsid w:val="007457E8"/>
    <w:rsid w:val="0074598C"/>
    <w:rsid w:val="00746208"/>
    <w:rsid w:val="00753BFA"/>
    <w:rsid w:val="00760F56"/>
    <w:rsid w:val="00761086"/>
    <w:rsid w:val="00761A4E"/>
    <w:rsid w:val="00766E0C"/>
    <w:rsid w:val="007676F1"/>
    <w:rsid w:val="00770120"/>
    <w:rsid w:val="00772481"/>
    <w:rsid w:val="007751B3"/>
    <w:rsid w:val="00775FBA"/>
    <w:rsid w:val="007816E8"/>
    <w:rsid w:val="00783E48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4057"/>
    <w:rsid w:val="007C0ACD"/>
    <w:rsid w:val="007C21EF"/>
    <w:rsid w:val="007C5A8F"/>
    <w:rsid w:val="007C7C39"/>
    <w:rsid w:val="007D08C0"/>
    <w:rsid w:val="007D201F"/>
    <w:rsid w:val="007D23D3"/>
    <w:rsid w:val="007D3E46"/>
    <w:rsid w:val="007E268D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40C1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B9E"/>
    <w:rsid w:val="0085145C"/>
    <w:rsid w:val="00854914"/>
    <w:rsid w:val="0085648A"/>
    <w:rsid w:val="00861F82"/>
    <w:rsid w:val="00864AC3"/>
    <w:rsid w:val="008672AB"/>
    <w:rsid w:val="00867A05"/>
    <w:rsid w:val="00870F61"/>
    <w:rsid w:val="00876CFE"/>
    <w:rsid w:val="00881F3F"/>
    <w:rsid w:val="00882CD7"/>
    <w:rsid w:val="0089000F"/>
    <w:rsid w:val="0089107D"/>
    <w:rsid w:val="00891E0B"/>
    <w:rsid w:val="00892F1A"/>
    <w:rsid w:val="008A0E63"/>
    <w:rsid w:val="008A2768"/>
    <w:rsid w:val="008A287C"/>
    <w:rsid w:val="008B27F7"/>
    <w:rsid w:val="008B5EDC"/>
    <w:rsid w:val="008C1FA1"/>
    <w:rsid w:val="008C70CE"/>
    <w:rsid w:val="008D0A36"/>
    <w:rsid w:val="008D1F75"/>
    <w:rsid w:val="008D2F22"/>
    <w:rsid w:val="008D448E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114B1"/>
    <w:rsid w:val="00911A85"/>
    <w:rsid w:val="00916498"/>
    <w:rsid w:val="00921029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5241"/>
    <w:rsid w:val="00975588"/>
    <w:rsid w:val="00976AD7"/>
    <w:rsid w:val="009810F4"/>
    <w:rsid w:val="00981783"/>
    <w:rsid w:val="00981E9A"/>
    <w:rsid w:val="00991375"/>
    <w:rsid w:val="00992FB6"/>
    <w:rsid w:val="009930FD"/>
    <w:rsid w:val="009A3D64"/>
    <w:rsid w:val="009A5D49"/>
    <w:rsid w:val="009A5DE5"/>
    <w:rsid w:val="009A730B"/>
    <w:rsid w:val="009B0EE3"/>
    <w:rsid w:val="009B393F"/>
    <w:rsid w:val="009B6AB3"/>
    <w:rsid w:val="009C17B0"/>
    <w:rsid w:val="009C1D76"/>
    <w:rsid w:val="009C1E4D"/>
    <w:rsid w:val="009C2DAC"/>
    <w:rsid w:val="009C4F90"/>
    <w:rsid w:val="009C5B08"/>
    <w:rsid w:val="009C5F51"/>
    <w:rsid w:val="009C7B90"/>
    <w:rsid w:val="009D146D"/>
    <w:rsid w:val="009D1F80"/>
    <w:rsid w:val="009D2A78"/>
    <w:rsid w:val="009D79D4"/>
    <w:rsid w:val="009E0319"/>
    <w:rsid w:val="009E0D07"/>
    <w:rsid w:val="009E37ED"/>
    <w:rsid w:val="009E3C9C"/>
    <w:rsid w:val="009E62FF"/>
    <w:rsid w:val="009E7FC8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7F8C"/>
    <w:rsid w:val="00A2747C"/>
    <w:rsid w:val="00A307AD"/>
    <w:rsid w:val="00A33496"/>
    <w:rsid w:val="00A339F9"/>
    <w:rsid w:val="00A3719A"/>
    <w:rsid w:val="00A37537"/>
    <w:rsid w:val="00A45299"/>
    <w:rsid w:val="00A45B37"/>
    <w:rsid w:val="00A46496"/>
    <w:rsid w:val="00A55E4D"/>
    <w:rsid w:val="00A60627"/>
    <w:rsid w:val="00A606F3"/>
    <w:rsid w:val="00A62435"/>
    <w:rsid w:val="00A6373C"/>
    <w:rsid w:val="00A6435C"/>
    <w:rsid w:val="00A669D1"/>
    <w:rsid w:val="00A711B7"/>
    <w:rsid w:val="00A71C6E"/>
    <w:rsid w:val="00A732B6"/>
    <w:rsid w:val="00A73579"/>
    <w:rsid w:val="00A74AFC"/>
    <w:rsid w:val="00A95F7A"/>
    <w:rsid w:val="00AA17FA"/>
    <w:rsid w:val="00AA6056"/>
    <w:rsid w:val="00AB4734"/>
    <w:rsid w:val="00AB50F6"/>
    <w:rsid w:val="00AB69D2"/>
    <w:rsid w:val="00AB772D"/>
    <w:rsid w:val="00AC11ED"/>
    <w:rsid w:val="00AC68D7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7A4A"/>
    <w:rsid w:val="00B113B1"/>
    <w:rsid w:val="00B13092"/>
    <w:rsid w:val="00B16EB4"/>
    <w:rsid w:val="00B2532A"/>
    <w:rsid w:val="00B26547"/>
    <w:rsid w:val="00B30B15"/>
    <w:rsid w:val="00B30BC4"/>
    <w:rsid w:val="00B31AB4"/>
    <w:rsid w:val="00B41ECA"/>
    <w:rsid w:val="00B4456F"/>
    <w:rsid w:val="00B44F94"/>
    <w:rsid w:val="00B4568F"/>
    <w:rsid w:val="00B45CEE"/>
    <w:rsid w:val="00B5080C"/>
    <w:rsid w:val="00B5110A"/>
    <w:rsid w:val="00B52249"/>
    <w:rsid w:val="00B544A1"/>
    <w:rsid w:val="00B61417"/>
    <w:rsid w:val="00B61D5E"/>
    <w:rsid w:val="00B659E7"/>
    <w:rsid w:val="00B67E89"/>
    <w:rsid w:val="00B7271B"/>
    <w:rsid w:val="00B748BD"/>
    <w:rsid w:val="00B87418"/>
    <w:rsid w:val="00B919B0"/>
    <w:rsid w:val="00B929AA"/>
    <w:rsid w:val="00B938C6"/>
    <w:rsid w:val="00B95DD8"/>
    <w:rsid w:val="00B9640D"/>
    <w:rsid w:val="00B96412"/>
    <w:rsid w:val="00B9710C"/>
    <w:rsid w:val="00BA1C6C"/>
    <w:rsid w:val="00BA6A4E"/>
    <w:rsid w:val="00BA6CF8"/>
    <w:rsid w:val="00BB208C"/>
    <w:rsid w:val="00BB6178"/>
    <w:rsid w:val="00BC4CE4"/>
    <w:rsid w:val="00BC54F5"/>
    <w:rsid w:val="00BC6899"/>
    <w:rsid w:val="00BC7AE4"/>
    <w:rsid w:val="00BD3BE6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38DC"/>
    <w:rsid w:val="00BF3CEB"/>
    <w:rsid w:val="00C01081"/>
    <w:rsid w:val="00C033F1"/>
    <w:rsid w:val="00C12357"/>
    <w:rsid w:val="00C149D7"/>
    <w:rsid w:val="00C14F40"/>
    <w:rsid w:val="00C1700F"/>
    <w:rsid w:val="00C20F77"/>
    <w:rsid w:val="00C27857"/>
    <w:rsid w:val="00C32985"/>
    <w:rsid w:val="00C35B5F"/>
    <w:rsid w:val="00C364C0"/>
    <w:rsid w:val="00C40A29"/>
    <w:rsid w:val="00C46D54"/>
    <w:rsid w:val="00C47992"/>
    <w:rsid w:val="00C50DBB"/>
    <w:rsid w:val="00C51D71"/>
    <w:rsid w:val="00C53D5E"/>
    <w:rsid w:val="00C5586D"/>
    <w:rsid w:val="00C5731D"/>
    <w:rsid w:val="00C63252"/>
    <w:rsid w:val="00C649E0"/>
    <w:rsid w:val="00C64F8B"/>
    <w:rsid w:val="00C65AB6"/>
    <w:rsid w:val="00C81C42"/>
    <w:rsid w:val="00C8360D"/>
    <w:rsid w:val="00C87A93"/>
    <w:rsid w:val="00C9291F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391"/>
    <w:rsid w:val="00CB44BC"/>
    <w:rsid w:val="00CB5F8A"/>
    <w:rsid w:val="00CB7857"/>
    <w:rsid w:val="00CC457A"/>
    <w:rsid w:val="00CC585C"/>
    <w:rsid w:val="00CD0B6E"/>
    <w:rsid w:val="00CD2F00"/>
    <w:rsid w:val="00CD49BB"/>
    <w:rsid w:val="00CD51B9"/>
    <w:rsid w:val="00CD51CD"/>
    <w:rsid w:val="00CD6417"/>
    <w:rsid w:val="00CE0D48"/>
    <w:rsid w:val="00CE674C"/>
    <w:rsid w:val="00CE67E7"/>
    <w:rsid w:val="00CF044C"/>
    <w:rsid w:val="00CF2C54"/>
    <w:rsid w:val="00CF2FFA"/>
    <w:rsid w:val="00CF3587"/>
    <w:rsid w:val="00CF67DC"/>
    <w:rsid w:val="00D01EC8"/>
    <w:rsid w:val="00D03381"/>
    <w:rsid w:val="00D04213"/>
    <w:rsid w:val="00D0554C"/>
    <w:rsid w:val="00D07953"/>
    <w:rsid w:val="00D10518"/>
    <w:rsid w:val="00D1289B"/>
    <w:rsid w:val="00D14CAA"/>
    <w:rsid w:val="00D225F0"/>
    <w:rsid w:val="00D22E46"/>
    <w:rsid w:val="00D22FF7"/>
    <w:rsid w:val="00D31311"/>
    <w:rsid w:val="00D34D83"/>
    <w:rsid w:val="00D44A96"/>
    <w:rsid w:val="00D45BBC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85A0D"/>
    <w:rsid w:val="00D86FB7"/>
    <w:rsid w:val="00D924F8"/>
    <w:rsid w:val="00D92BB2"/>
    <w:rsid w:val="00D93C94"/>
    <w:rsid w:val="00D977F1"/>
    <w:rsid w:val="00D978BE"/>
    <w:rsid w:val="00D978C0"/>
    <w:rsid w:val="00D97D36"/>
    <w:rsid w:val="00DA02E4"/>
    <w:rsid w:val="00DA2D24"/>
    <w:rsid w:val="00DB2673"/>
    <w:rsid w:val="00DB560C"/>
    <w:rsid w:val="00DC0A00"/>
    <w:rsid w:val="00DC1C21"/>
    <w:rsid w:val="00DC212E"/>
    <w:rsid w:val="00DC598F"/>
    <w:rsid w:val="00DD3735"/>
    <w:rsid w:val="00DD6468"/>
    <w:rsid w:val="00DD728A"/>
    <w:rsid w:val="00DE27D7"/>
    <w:rsid w:val="00DE3B47"/>
    <w:rsid w:val="00DE72DD"/>
    <w:rsid w:val="00DF065B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2695"/>
    <w:rsid w:val="00E136EF"/>
    <w:rsid w:val="00E13EAB"/>
    <w:rsid w:val="00E151FE"/>
    <w:rsid w:val="00E23F72"/>
    <w:rsid w:val="00E25DC0"/>
    <w:rsid w:val="00E26600"/>
    <w:rsid w:val="00E269DA"/>
    <w:rsid w:val="00E3015F"/>
    <w:rsid w:val="00E31C10"/>
    <w:rsid w:val="00E3584A"/>
    <w:rsid w:val="00E35F09"/>
    <w:rsid w:val="00E35FF2"/>
    <w:rsid w:val="00E36A31"/>
    <w:rsid w:val="00E37B33"/>
    <w:rsid w:val="00E40BD5"/>
    <w:rsid w:val="00E4126E"/>
    <w:rsid w:val="00E44D47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365"/>
    <w:rsid w:val="00E84207"/>
    <w:rsid w:val="00E91354"/>
    <w:rsid w:val="00E957E5"/>
    <w:rsid w:val="00E965DF"/>
    <w:rsid w:val="00EA0A0E"/>
    <w:rsid w:val="00EA121B"/>
    <w:rsid w:val="00EA42B5"/>
    <w:rsid w:val="00EA5360"/>
    <w:rsid w:val="00EA733C"/>
    <w:rsid w:val="00EA7545"/>
    <w:rsid w:val="00EB5172"/>
    <w:rsid w:val="00EC17BD"/>
    <w:rsid w:val="00EC1FAF"/>
    <w:rsid w:val="00EC1FD6"/>
    <w:rsid w:val="00EC27DF"/>
    <w:rsid w:val="00ED26F9"/>
    <w:rsid w:val="00ED2AFE"/>
    <w:rsid w:val="00ED3A12"/>
    <w:rsid w:val="00EE1802"/>
    <w:rsid w:val="00EE19A1"/>
    <w:rsid w:val="00EE3AB0"/>
    <w:rsid w:val="00EE3D56"/>
    <w:rsid w:val="00EE4E41"/>
    <w:rsid w:val="00EE6210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117C7"/>
    <w:rsid w:val="00F156FF"/>
    <w:rsid w:val="00F1787A"/>
    <w:rsid w:val="00F274B6"/>
    <w:rsid w:val="00F2774F"/>
    <w:rsid w:val="00F30F0B"/>
    <w:rsid w:val="00F31931"/>
    <w:rsid w:val="00F33B47"/>
    <w:rsid w:val="00F41471"/>
    <w:rsid w:val="00F417B7"/>
    <w:rsid w:val="00F44F13"/>
    <w:rsid w:val="00F45431"/>
    <w:rsid w:val="00F46365"/>
    <w:rsid w:val="00F51E31"/>
    <w:rsid w:val="00F51FD8"/>
    <w:rsid w:val="00F55C4B"/>
    <w:rsid w:val="00F61CEF"/>
    <w:rsid w:val="00F6219A"/>
    <w:rsid w:val="00F7201D"/>
    <w:rsid w:val="00F76C45"/>
    <w:rsid w:val="00F80475"/>
    <w:rsid w:val="00F8264F"/>
    <w:rsid w:val="00F91BD5"/>
    <w:rsid w:val="00F93272"/>
    <w:rsid w:val="00FA2FA4"/>
    <w:rsid w:val="00FA4EA0"/>
    <w:rsid w:val="00FA794A"/>
    <w:rsid w:val="00FB0FFE"/>
    <w:rsid w:val="00FB5543"/>
    <w:rsid w:val="00FB62FF"/>
    <w:rsid w:val="00FC062B"/>
    <w:rsid w:val="00FD3109"/>
    <w:rsid w:val="00FD36AB"/>
    <w:rsid w:val="00FD44E0"/>
    <w:rsid w:val="00FD5913"/>
    <w:rsid w:val="00FE2BCC"/>
    <w:rsid w:val="00FE3479"/>
    <w:rsid w:val="00FE69F8"/>
    <w:rsid w:val="00FE7DB8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B57E-1D87-449F-9E32-5D9E572E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8</cp:revision>
  <cp:lastPrinted>2018-07-26T14:29:00Z</cp:lastPrinted>
  <dcterms:created xsi:type="dcterms:W3CDTF">2018-08-02T13:26:00Z</dcterms:created>
  <dcterms:modified xsi:type="dcterms:W3CDTF">2018-08-03T13:37:00Z</dcterms:modified>
</cp:coreProperties>
</file>