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DC598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</w:t>
      </w:r>
      <w:r w:rsidR="00DC598F">
        <w:rPr>
          <w:b/>
          <w:sz w:val="24"/>
          <w:szCs w:val="24"/>
        </w:rPr>
        <w:t>8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409"/>
      </w:tblGrid>
      <w:tr w:rsidR="00F417B7" w:rsidRPr="00F417B7" w:rsidTr="006F643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8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Стартовый размер финансового предложения</w:t>
            </w:r>
            <w:r w:rsidR="001E4842" w:rsidRPr="001E4842">
              <w:rPr>
                <w:b/>
                <w:color w:val="000000" w:themeColor="text1"/>
                <w:sz w:val="24"/>
                <w:szCs w:val="24"/>
              </w:rPr>
              <w:t xml:space="preserve"> за весь период</w:t>
            </w:r>
            <w:r w:rsidRPr="001E484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CB44BC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C" w:rsidRPr="00F417B7" w:rsidRDefault="00CB44BC" w:rsidP="00CB4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C" w:rsidRPr="00F417B7" w:rsidRDefault="00CB44BC" w:rsidP="00CB4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Гагарина - ул. Крылова</w:t>
            </w:r>
          </w:p>
          <w:p w:rsidR="00CB44BC" w:rsidRPr="00F417B7" w:rsidRDefault="00CB44BC" w:rsidP="00CB4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C" w:rsidRPr="00F417B7" w:rsidRDefault="00CB44BC" w:rsidP="00CB4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C" w:rsidRPr="00F417B7" w:rsidRDefault="00CB44BC" w:rsidP="00CB4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C" w:rsidRPr="00F417B7" w:rsidRDefault="00CB44BC" w:rsidP="00CB44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C" w:rsidRPr="004910B9" w:rsidRDefault="00CB44BC" w:rsidP="00CB44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CB44BC" w:rsidRPr="00F417B7" w:rsidRDefault="00CB44BC" w:rsidP="00CB44B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C" w:rsidRPr="001C3303" w:rsidRDefault="001C3303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330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Гончарова, 101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83" w:rsidRPr="004910B9" w:rsidRDefault="00D34D83" w:rsidP="00D34D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D34D83" w:rsidP="00D34D83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C3303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330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F417B7" w:rsidRPr="00F417B7" w:rsidTr="006F6434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Крестьянская (нечетная сторона) - ул. Гоголя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00" w:rsidRPr="004910B9" w:rsidRDefault="00104200" w:rsidP="001042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104200" w:rsidP="001042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C3303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330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Спортивная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0B6E87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Спортивная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99137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Спортивная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99137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Спортивная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99137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портивная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 №5)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99137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МОПРа</w:t>
            </w:r>
            <w:proofErr w:type="spellEnd"/>
            <w:r w:rsidRPr="00F417B7">
              <w:rPr>
                <w:sz w:val="24"/>
                <w:szCs w:val="24"/>
              </w:rPr>
              <w:t xml:space="preserve"> - ул. Свободы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7A565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ст. Ханская, ул. Верещагина (район участковой больницы)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0645B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Ленина, 22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0645B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3 064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7C7C39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7C7C39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угол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адовая</w:t>
            </w:r>
            <w:proofErr w:type="spellEnd"/>
            <w:r w:rsidRPr="00F417B7">
              <w:rPr>
                <w:sz w:val="24"/>
                <w:szCs w:val="24"/>
              </w:rPr>
              <w:t xml:space="preserve"> и </w:t>
            </w:r>
            <w:proofErr w:type="spellStart"/>
            <w:r w:rsidRPr="00F417B7">
              <w:rPr>
                <w:sz w:val="24"/>
                <w:szCs w:val="24"/>
              </w:rPr>
              <w:t>пер.Клубный</w:t>
            </w:r>
            <w:proofErr w:type="spell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900D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3 852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F417B7">
              <w:rPr>
                <w:sz w:val="24"/>
                <w:szCs w:val="24"/>
              </w:rPr>
              <w:t>Шоссейная</w:t>
            </w:r>
            <w:proofErr w:type="gramEnd"/>
            <w:r w:rsidRPr="00F417B7">
              <w:rPr>
                <w:sz w:val="24"/>
                <w:szCs w:val="24"/>
              </w:rPr>
              <w:t xml:space="preserve"> и 3-го Переулка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22CA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F417B7">
              <w:rPr>
                <w:sz w:val="24"/>
                <w:szCs w:val="24"/>
              </w:rPr>
              <w:t>Шоссейная</w:t>
            </w:r>
            <w:proofErr w:type="gramEnd"/>
            <w:r w:rsidRPr="00F417B7">
              <w:rPr>
                <w:sz w:val="24"/>
                <w:szCs w:val="24"/>
              </w:rPr>
              <w:t xml:space="preserve"> и 3-го Переулка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22CA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F417B7">
              <w:rPr>
                <w:sz w:val="24"/>
                <w:szCs w:val="24"/>
              </w:rPr>
              <w:t>Шоссейная</w:t>
            </w:r>
            <w:proofErr w:type="gramEnd"/>
            <w:r w:rsidRPr="00F417B7">
              <w:rPr>
                <w:sz w:val="24"/>
                <w:szCs w:val="24"/>
              </w:rPr>
              <w:t xml:space="preserve"> и 3-го Переулка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22CA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угол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.П</w:t>
            </w:r>
            <w:proofErr w:type="gramEnd"/>
            <w:r w:rsidRPr="00F417B7">
              <w:rPr>
                <w:sz w:val="24"/>
                <w:szCs w:val="24"/>
              </w:rPr>
              <w:t>ромышленная</w:t>
            </w:r>
            <w:proofErr w:type="spellEnd"/>
            <w:r w:rsidRPr="00F417B7">
              <w:rPr>
                <w:sz w:val="24"/>
                <w:szCs w:val="24"/>
              </w:rPr>
              <w:t xml:space="preserve"> и </w:t>
            </w:r>
            <w:proofErr w:type="spellStart"/>
            <w:r w:rsidRPr="00F417B7">
              <w:rPr>
                <w:sz w:val="24"/>
                <w:szCs w:val="24"/>
              </w:rPr>
              <w:t>Келермесским</w:t>
            </w:r>
            <w:proofErr w:type="spellEnd"/>
            <w:r w:rsidRPr="00F417B7">
              <w:rPr>
                <w:sz w:val="24"/>
                <w:szCs w:val="24"/>
              </w:rPr>
              <w:t xml:space="preserve"> шоссе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22CA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угол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адовая</w:t>
            </w:r>
            <w:proofErr w:type="spellEnd"/>
            <w:r w:rsidRPr="00F417B7">
              <w:rPr>
                <w:sz w:val="24"/>
                <w:szCs w:val="24"/>
              </w:rPr>
              <w:t xml:space="preserve"> и </w:t>
            </w:r>
            <w:proofErr w:type="spellStart"/>
            <w:r w:rsidRPr="00F417B7">
              <w:rPr>
                <w:sz w:val="24"/>
                <w:szCs w:val="24"/>
              </w:rPr>
              <w:t>пер.Клубный</w:t>
            </w:r>
            <w:proofErr w:type="spell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22CA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г. Майкоп, ул. Пионерская (маг.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  <w:proofErr w:type="gramStart"/>
            <w:r w:rsidRPr="00F417B7">
              <w:rPr>
                <w:sz w:val="24"/>
                <w:szCs w:val="24"/>
              </w:rPr>
              <w:t>«Валентина»)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7F47C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, 636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7F47C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Курганная, 284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E" w:rsidRPr="004910B9" w:rsidRDefault="00850B9E" w:rsidP="00850B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50B9E" w:rsidP="00850B9E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D33FA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F417B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ул.Батарейная</w:t>
            </w:r>
            <w:proofErr w:type="spellEnd"/>
            <w:r w:rsidRPr="00F417B7">
              <w:rPr>
                <w:sz w:val="24"/>
                <w:szCs w:val="24"/>
              </w:rPr>
              <w:t>, 4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C0" w:rsidRPr="004910B9" w:rsidRDefault="007D08C0" w:rsidP="007D08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7D08C0" w:rsidP="007D08C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25328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81 000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.Ч</w:t>
            </w:r>
            <w:proofErr w:type="gramEnd"/>
            <w:r w:rsidRPr="00F417B7">
              <w:rPr>
                <w:sz w:val="24"/>
                <w:szCs w:val="24"/>
              </w:rPr>
              <w:t>калова</w:t>
            </w:r>
            <w:proofErr w:type="spellEnd"/>
            <w:r w:rsidRPr="00F417B7">
              <w:rPr>
                <w:sz w:val="24"/>
                <w:szCs w:val="24"/>
              </w:rPr>
              <w:t xml:space="preserve"> (между «Гиппократом» и МКД  - 16-этажный дом)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9C5B08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Депутатская</w:t>
            </w:r>
            <w:proofErr w:type="gramEnd"/>
            <w:r w:rsidRPr="00F417B7">
              <w:rPr>
                <w:sz w:val="24"/>
                <w:szCs w:val="24"/>
              </w:rPr>
              <w:t>, 8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E469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Депутатская</w:t>
            </w:r>
            <w:proofErr w:type="gramEnd"/>
            <w:r w:rsidRPr="00F417B7">
              <w:rPr>
                <w:sz w:val="24"/>
                <w:szCs w:val="24"/>
              </w:rPr>
              <w:t>, 8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E469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живая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E469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F417B7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F417B7">
              <w:rPr>
                <w:sz w:val="24"/>
                <w:szCs w:val="24"/>
              </w:rPr>
              <w:t xml:space="preserve">, 166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E469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F417B7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F417B7">
              <w:rPr>
                <w:sz w:val="24"/>
                <w:szCs w:val="24"/>
              </w:rPr>
              <w:t xml:space="preserve">, 166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E469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 холодильная камера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прохладительные напитки, </w:t>
            </w:r>
            <w:proofErr w:type="gramStart"/>
            <w:r w:rsidRPr="00F417B7">
              <w:rPr>
                <w:sz w:val="24"/>
                <w:szCs w:val="24"/>
              </w:rPr>
              <w:t>поп-корн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644DC6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 xml:space="preserve"> - К. Маркса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A2ED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Спортивная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A2ED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, 547 (СТО)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E40BD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октябрьская - ул. Пушкина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(приложение №23)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мороженое, прохладительные </w:t>
            </w:r>
            <w:r w:rsidRPr="00F417B7">
              <w:rPr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E40BD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E67E7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0176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Default="00F0176B" w:rsidP="00F01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36</w:t>
            </w:r>
          </w:p>
          <w:p w:rsidR="00F0176B" w:rsidRPr="00F417B7" w:rsidRDefault="00F0176B" w:rsidP="00F01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F0176B" w:rsidRDefault="00F0176B" w:rsidP="00F01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76B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0176B">
              <w:rPr>
                <w:sz w:val="24"/>
                <w:szCs w:val="24"/>
              </w:rPr>
              <w:t>ул</w:t>
            </w:r>
            <w:proofErr w:type="gramStart"/>
            <w:r w:rsidRPr="00F0176B">
              <w:rPr>
                <w:sz w:val="24"/>
                <w:szCs w:val="24"/>
              </w:rPr>
              <w:t>.Х</w:t>
            </w:r>
            <w:proofErr w:type="gramEnd"/>
            <w:r w:rsidRPr="00F0176B">
              <w:rPr>
                <w:sz w:val="24"/>
                <w:szCs w:val="24"/>
              </w:rPr>
              <w:t>акурате</w:t>
            </w:r>
            <w:proofErr w:type="spellEnd"/>
            <w:r w:rsidRPr="00F0176B">
              <w:rPr>
                <w:sz w:val="24"/>
                <w:szCs w:val="24"/>
              </w:rPr>
              <w:t>, 325</w:t>
            </w:r>
          </w:p>
          <w:p w:rsidR="00F0176B" w:rsidRPr="00F417B7" w:rsidRDefault="00F0176B" w:rsidP="00F01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76B">
              <w:rPr>
                <w:sz w:val="24"/>
                <w:szCs w:val="24"/>
              </w:rPr>
              <w:t>(приложение №105)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F417B7" w:rsidRDefault="00F0176B" w:rsidP="00F01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F417B7" w:rsidRDefault="00F0176B" w:rsidP="00F01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F417B7" w:rsidRDefault="00F0176B" w:rsidP="00F01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4910B9" w:rsidRDefault="00F0176B" w:rsidP="00F017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0176B" w:rsidRPr="00F417B7" w:rsidRDefault="00F0176B" w:rsidP="00F0176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1C3303" w:rsidRDefault="00CE67E7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0C06F0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B03B3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28 136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B03B3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28 136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B03B3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28 136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октябрьская - ул. Пушкина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B03B3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28 136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Гоголя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непродовольственные товары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003CB8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ул.Пролетарская</w:t>
            </w:r>
            <w:proofErr w:type="spellEnd"/>
            <w:r w:rsidRPr="00F417B7">
              <w:rPr>
                <w:sz w:val="24"/>
                <w:szCs w:val="24"/>
              </w:rPr>
              <w:t xml:space="preserve"> (между </w:t>
            </w:r>
            <w:proofErr w:type="spellStart"/>
            <w:r w:rsidRPr="00F417B7">
              <w:rPr>
                <w:sz w:val="24"/>
                <w:szCs w:val="24"/>
              </w:rPr>
              <w:t>ул.Гоголя</w:t>
            </w:r>
            <w:proofErr w:type="spellEnd"/>
            <w:r w:rsidRPr="00F417B7">
              <w:rPr>
                <w:sz w:val="24"/>
                <w:szCs w:val="24"/>
              </w:rPr>
              <w:t xml:space="preserve"> и </w:t>
            </w:r>
            <w:proofErr w:type="spellStart"/>
            <w:r w:rsidRPr="00F417B7">
              <w:rPr>
                <w:sz w:val="24"/>
                <w:szCs w:val="24"/>
              </w:rPr>
              <w:t>ул.Жуковского</w:t>
            </w:r>
            <w:proofErr w:type="spellEnd"/>
            <w:r w:rsidRPr="00F417B7">
              <w:rPr>
                <w:sz w:val="24"/>
                <w:szCs w:val="24"/>
              </w:rPr>
              <w:t>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003CB8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.З</w:t>
            </w:r>
            <w:proofErr w:type="gramEnd"/>
            <w:r w:rsidRPr="00F417B7">
              <w:rPr>
                <w:sz w:val="24"/>
                <w:szCs w:val="24"/>
              </w:rPr>
              <w:t>аводская,3 (Детская поликлиника №2)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EE6210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ул.Димитрова</w:t>
            </w:r>
            <w:proofErr w:type="spellEnd"/>
            <w:r w:rsidRPr="00F417B7">
              <w:rPr>
                <w:sz w:val="24"/>
                <w:szCs w:val="24"/>
              </w:rPr>
              <w:t xml:space="preserve"> (напротив Турецкого банка)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EE6210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>, ул.Депутатская,8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EE6210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Адыгейская</w:t>
            </w:r>
            <w:proofErr w:type="gramEnd"/>
            <w:r w:rsidRPr="00F417B7">
              <w:rPr>
                <w:sz w:val="24"/>
                <w:szCs w:val="24"/>
              </w:rPr>
              <w:t>, 164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454A4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Гагарина - ул. Крестьянская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454A4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портивная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 №5)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41C7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портивная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 №5)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41C7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портивная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 №5)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41C7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0176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85648A" w:rsidRDefault="00F0176B" w:rsidP="00F0176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52</w:t>
            </w:r>
          </w:p>
          <w:p w:rsidR="00F0176B" w:rsidRPr="0085648A" w:rsidRDefault="00F0176B" w:rsidP="00F0176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85648A" w:rsidRDefault="00F0176B" w:rsidP="00F0176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48A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85648A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5648A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8564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5648A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85648A">
              <w:rPr>
                <w:color w:val="000000" w:themeColor="text1"/>
                <w:sz w:val="24"/>
                <w:szCs w:val="24"/>
              </w:rPr>
              <w:t>, 7</w:t>
            </w:r>
          </w:p>
          <w:p w:rsidR="00F0176B" w:rsidRPr="0085648A" w:rsidRDefault="00F0176B" w:rsidP="00F0176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(приложение №106)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85648A" w:rsidRDefault="00F0176B" w:rsidP="00F0176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85648A" w:rsidRDefault="00F0176B" w:rsidP="00F0176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85648A" w:rsidRDefault="00F0176B" w:rsidP="00F0176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85648A" w:rsidRDefault="00F0176B" w:rsidP="00F017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0176B" w:rsidRPr="0085648A" w:rsidRDefault="00F0176B" w:rsidP="00F0176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B" w:rsidRPr="001C3303" w:rsidRDefault="00241C7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4 622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Гагарина - ул. Пионерская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Герцена - ул. </w:t>
            </w:r>
            <w:proofErr w:type="gramStart"/>
            <w:r w:rsidRPr="00F417B7">
              <w:rPr>
                <w:sz w:val="24"/>
                <w:szCs w:val="24"/>
              </w:rPr>
              <w:t>Адыгейская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Крестьянская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Гоголя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Крестьянская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Гоголя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F417B7">
              <w:rPr>
                <w:sz w:val="24"/>
                <w:szCs w:val="24"/>
              </w:rPr>
              <w:t>Советская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угол </w:t>
            </w:r>
            <w:proofErr w:type="spellStart"/>
            <w:r w:rsidRPr="00F417B7">
              <w:rPr>
                <w:sz w:val="24"/>
                <w:szCs w:val="24"/>
              </w:rPr>
              <w:t>ул.Гоголя</w:t>
            </w:r>
            <w:proofErr w:type="spellEnd"/>
            <w:r w:rsidRPr="00F417B7">
              <w:rPr>
                <w:sz w:val="24"/>
                <w:szCs w:val="24"/>
              </w:rPr>
              <w:t xml:space="preserve">, – </w:t>
            </w:r>
            <w:proofErr w:type="spellStart"/>
            <w:r w:rsidRPr="00F417B7">
              <w:rPr>
                <w:sz w:val="24"/>
                <w:szCs w:val="24"/>
              </w:rPr>
              <w:t>ул.Первомайская</w:t>
            </w:r>
            <w:proofErr w:type="spell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Гоголя - ул. Пионерская (сберкасса)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F417B7">
              <w:rPr>
                <w:sz w:val="24"/>
                <w:szCs w:val="24"/>
              </w:rPr>
              <w:t>Курганная</w:t>
            </w:r>
            <w:proofErr w:type="gramEnd"/>
            <w:r w:rsidRPr="00F417B7">
              <w:rPr>
                <w:sz w:val="24"/>
                <w:szCs w:val="24"/>
              </w:rPr>
              <w:t xml:space="preserve"> (приложение №35)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Гоголя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(у входа в АРКЦ)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F417B7">
              <w:rPr>
                <w:sz w:val="24"/>
                <w:szCs w:val="24"/>
              </w:rPr>
              <w:t>Комсомольская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Депутатская</w:t>
            </w:r>
            <w:proofErr w:type="gramEnd"/>
            <w:r w:rsidRPr="00F417B7">
              <w:rPr>
                <w:sz w:val="24"/>
                <w:szCs w:val="24"/>
              </w:rPr>
              <w:t>, 16 - (у магазина «1000 мелочей»)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Депутатская</w:t>
            </w:r>
            <w:proofErr w:type="gramEnd"/>
            <w:r w:rsidRPr="00F417B7">
              <w:rPr>
                <w:sz w:val="24"/>
                <w:szCs w:val="24"/>
              </w:rPr>
              <w:t>, 8 (приложение №18)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Депутатская - ул. Чкалова (приложение №38)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Депутатская - ул. Чкалова (приложение №38)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ул.Димитрова</w:t>
            </w:r>
            <w:proofErr w:type="spellEnd"/>
            <w:r w:rsidRPr="00F417B7">
              <w:rPr>
                <w:sz w:val="24"/>
                <w:szCs w:val="24"/>
              </w:rPr>
              <w:t xml:space="preserve"> (напротив Турецкого банка)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ул.Димитрова</w:t>
            </w:r>
            <w:proofErr w:type="spellEnd"/>
            <w:r w:rsidRPr="00F417B7">
              <w:rPr>
                <w:sz w:val="24"/>
                <w:szCs w:val="24"/>
              </w:rPr>
              <w:t xml:space="preserve"> (напротив Турецкого банка)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F417B7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F417B7">
              <w:rPr>
                <w:sz w:val="24"/>
                <w:szCs w:val="24"/>
              </w:rPr>
              <w:t xml:space="preserve">, 166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C50DB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 - ул. </w:t>
            </w:r>
            <w:proofErr w:type="gramStart"/>
            <w:r w:rsidRPr="00F417B7">
              <w:rPr>
                <w:sz w:val="24"/>
                <w:szCs w:val="24"/>
              </w:rPr>
              <w:t>Первомайская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  <w:lang w:val="en-US"/>
              </w:rPr>
              <w:t>(</w:t>
            </w:r>
            <w:r w:rsidRPr="00F417B7">
              <w:rPr>
                <w:sz w:val="24"/>
                <w:szCs w:val="24"/>
              </w:rPr>
              <w:t>приложение №40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6418E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 - ул. </w:t>
            </w:r>
            <w:proofErr w:type="gramStart"/>
            <w:r w:rsidRPr="00F417B7">
              <w:rPr>
                <w:sz w:val="24"/>
                <w:szCs w:val="24"/>
              </w:rPr>
              <w:t>Советская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  <w:lang w:val="en-US"/>
              </w:rPr>
              <w:t>(</w:t>
            </w:r>
            <w:r w:rsidRPr="00F417B7">
              <w:rPr>
                <w:sz w:val="24"/>
                <w:szCs w:val="24"/>
              </w:rPr>
              <w:t>приложение №41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6418E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 -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(Ростелеком)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  <w:lang w:val="en-US"/>
              </w:rPr>
              <w:t>(</w:t>
            </w:r>
            <w:r w:rsidRPr="00F417B7">
              <w:rPr>
                <w:sz w:val="24"/>
                <w:szCs w:val="24"/>
              </w:rPr>
              <w:t>приложение №42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6418E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Жуковского, 38 («Евросеть»)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  <w:lang w:val="en-US"/>
              </w:rPr>
              <w:t>(</w:t>
            </w:r>
            <w:r w:rsidRPr="00F417B7">
              <w:rPr>
                <w:sz w:val="24"/>
                <w:szCs w:val="24"/>
              </w:rPr>
              <w:t>приложение №43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2B" w:rsidRPr="004910B9" w:rsidRDefault="00FC062B" w:rsidP="00FC06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FC062B" w:rsidP="00FC062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6418E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 - ул. Ветеранов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  <w:lang w:val="en-US"/>
              </w:rPr>
              <w:t>(</w:t>
            </w:r>
            <w:r w:rsidRPr="00F417B7">
              <w:rPr>
                <w:sz w:val="24"/>
                <w:szCs w:val="24"/>
              </w:rPr>
              <w:t>приложение №44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6418E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 - ул. Калинина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  <w:lang w:val="en-US"/>
              </w:rPr>
              <w:t>(</w:t>
            </w:r>
            <w:r w:rsidRPr="00F417B7">
              <w:rPr>
                <w:sz w:val="24"/>
                <w:szCs w:val="24"/>
              </w:rPr>
              <w:t>приложение №45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B7" w:rsidRPr="001C3303" w:rsidRDefault="006418E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 - ул. </w:t>
            </w:r>
            <w:proofErr w:type="gramStart"/>
            <w:r w:rsidRPr="00F417B7">
              <w:rPr>
                <w:sz w:val="24"/>
                <w:szCs w:val="24"/>
              </w:rPr>
              <w:t>Курганная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  <w:lang w:val="en-US"/>
              </w:rPr>
              <w:t>(</w:t>
            </w:r>
            <w:r w:rsidRPr="00F417B7">
              <w:rPr>
                <w:sz w:val="24"/>
                <w:szCs w:val="24"/>
              </w:rPr>
              <w:t>приложение №43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B7" w:rsidRPr="001C3303" w:rsidRDefault="006418E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Западная</w:t>
            </w:r>
            <w:proofErr w:type="gramEnd"/>
            <w:r w:rsidRPr="00F417B7">
              <w:rPr>
                <w:sz w:val="24"/>
                <w:szCs w:val="24"/>
              </w:rPr>
              <w:t>, 27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№46)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B7E6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Келермесское</w:t>
            </w:r>
            <w:proofErr w:type="spellEnd"/>
            <w:r w:rsidRPr="00F417B7">
              <w:rPr>
                <w:sz w:val="24"/>
                <w:szCs w:val="24"/>
              </w:rPr>
              <w:t xml:space="preserve"> шоссе - ул. </w:t>
            </w:r>
            <w:proofErr w:type="gramStart"/>
            <w:r w:rsidRPr="00F417B7">
              <w:rPr>
                <w:sz w:val="24"/>
                <w:szCs w:val="24"/>
              </w:rPr>
              <w:t>Транспортная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B7E6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ул. Комсомольская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(у входа в АРКЦ)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B7E61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Комсомоль</w:t>
            </w:r>
            <w:proofErr w:type="spell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ская</w:t>
            </w:r>
            <w:proofErr w:type="spellEnd"/>
            <w:r w:rsidRPr="00F417B7">
              <w:rPr>
                <w:sz w:val="24"/>
                <w:szCs w:val="24"/>
              </w:rPr>
              <w:t xml:space="preserve"> - ул. </w:t>
            </w:r>
            <w:proofErr w:type="gramStart"/>
            <w:r w:rsidRPr="00F417B7">
              <w:rPr>
                <w:sz w:val="24"/>
                <w:szCs w:val="24"/>
              </w:rPr>
              <w:t>Кубанская</w:t>
            </w:r>
            <w:proofErr w:type="gramEnd"/>
            <w:r w:rsidRPr="00F417B7">
              <w:rPr>
                <w:sz w:val="24"/>
                <w:szCs w:val="24"/>
              </w:rPr>
              <w:t xml:space="preserve"> (паспортный стол)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№48)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Крестьянская (нечетная сторона) - ул. Жуковского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Крестьянская (четная сторона) - ул. Жуковского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октябрьская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Калинина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№49)</w:t>
            </w:r>
            <w:r w:rsidRPr="00F417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Крестьянская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(около маг.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  <w:proofErr w:type="gramStart"/>
            <w:r w:rsidRPr="00F417B7">
              <w:rPr>
                <w:sz w:val="24"/>
                <w:szCs w:val="24"/>
              </w:rPr>
              <w:t>«Магнит»)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октябрьская, 41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октябрьская, 45 (архитектура)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октябрьская, 47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- ул. Некрасова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октябрьская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Пионерская (Дом союзов)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</w:t>
            </w:r>
            <w:proofErr w:type="gramStart"/>
            <w:r w:rsidRPr="00F417B7">
              <w:rPr>
                <w:sz w:val="24"/>
                <w:szCs w:val="24"/>
              </w:rPr>
              <w:t>-у</w:t>
            </w:r>
            <w:proofErr w:type="gramEnd"/>
            <w:r w:rsidRPr="00F417B7">
              <w:rPr>
                <w:sz w:val="24"/>
                <w:szCs w:val="24"/>
              </w:rPr>
              <w:t xml:space="preserve">л. Пионерская (Сбербанк)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октябрьская, 1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октябрьская, 2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</w:t>
            </w:r>
            <w:proofErr w:type="gramStart"/>
            <w:r w:rsidRPr="00F417B7">
              <w:rPr>
                <w:sz w:val="24"/>
                <w:szCs w:val="24"/>
              </w:rPr>
              <w:t>-у</w:t>
            </w:r>
            <w:proofErr w:type="gramEnd"/>
            <w:r w:rsidRPr="00F417B7">
              <w:rPr>
                <w:sz w:val="24"/>
                <w:szCs w:val="24"/>
              </w:rPr>
              <w:t>л. Первомайская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 xml:space="preserve">октябрьская -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.К</w:t>
            </w:r>
            <w:proofErr w:type="gramEnd"/>
            <w:r w:rsidRPr="00F417B7">
              <w:rPr>
                <w:sz w:val="24"/>
                <w:szCs w:val="24"/>
              </w:rPr>
              <w:t>омсомольская</w:t>
            </w:r>
            <w:proofErr w:type="spell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изотермически</w:t>
            </w:r>
            <w:r w:rsidRPr="00F417B7">
              <w:rPr>
                <w:sz w:val="24"/>
                <w:szCs w:val="24"/>
              </w:rPr>
              <w:lastRenderedPageBreak/>
              <w:t>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- ул. Советская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(Почта России)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Привокзальная площадь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(диспетчерская ТУ)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Курганная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гвардейская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№59)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Первомайская - ул. Ленина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Пионерская - ул. Ленина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27D4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Победы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, 387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(ТЦ «Панорама»)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(между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.Л</w:t>
            </w:r>
            <w:proofErr w:type="gramEnd"/>
            <w:r w:rsidRPr="00F417B7">
              <w:rPr>
                <w:sz w:val="24"/>
                <w:szCs w:val="24"/>
              </w:rPr>
              <w:t>ермонтова</w:t>
            </w:r>
            <w:proofErr w:type="spellEnd"/>
            <w:r w:rsidRPr="00F417B7">
              <w:rPr>
                <w:sz w:val="24"/>
                <w:szCs w:val="24"/>
              </w:rPr>
              <w:t xml:space="preserve"> – </w:t>
            </w:r>
            <w:proofErr w:type="spellStart"/>
            <w:r w:rsidRPr="00F417B7">
              <w:rPr>
                <w:sz w:val="24"/>
                <w:szCs w:val="24"/>
              </w:rPr>
              <w:t>ул.Адыгейская</w:t>
            </w:r>
            <w:proofErr w:type="spellEnd"/>
            <w:r w:rsidRPr="00F417B7">
              <w:rPr>
                <w:sz w:val="24"/>
                <w:szCs w:val="24"/>
              </w:rPr>
              <w:t>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№64)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г. Майкоп, ул. Пролетарская (между ул. 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Жуковского и ул. Гоголя - </w:t>
            </w:r>
            <w:r w:rsidRPr="00F417B7">
              <w:rPr>
                <w:sz w:val="24"/>
                <w:szCs w:val="24"/>
              </w:rPr>
              <w:lastRenderedPageBreak/>
              <w:t>(приложение №25)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>, 227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 xml:space="preserve"> (Банк Москвы)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Свободы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Пролетарская (кондитерская фабрика)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Карла Маркса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(детская поликлиника)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М. Горького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Промышленная </w:t>
            </w:r>
            <w:proofErr w:type="gramStart"/>
            <w:r w:rsidRPr="00F417B7">
              <w:rPr>
                <w:sz w:val="24"/>
                <w:szCs w:val="24"/>
              </w:rPr>
              <w:t>-у</w:t>
            </w:r>
            <w:proofErr w:type="gramEnd"/>
            <w:r w:rsidRPr="00F417B7">
              <w:rPr>
                <w:sz w:val="24"/>
                <w:szCs w:val="24"/>
              </w:rPr>
              <w:t>л. </w:t>
            </w:r>
            <w:proofErr w:type="spellStart"/>
            <w:r w:rsidRPr="00F417B7">
              <w:rPr>
                <w:sz w:val="24"/>
                <w:szCs w:val="24"/>
              </w:rPr>
              <w:t>Келермесское</w:t>
            </w:r>
            <w:proofErr w:type="spellEnd"/>
            <w:r w:rsidRPr="00F417B7">
              <w:rPr>
                <w:sz w:val="24"/>
                <w:szCs w:val="24"/>
              </w:rPr>
              <w:t xml:space="preserve"> шоссе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 Промышленная, 52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–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пер. Вокзальный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№58)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 xml:space="preserve">г. Майкоп, ул. Степная - ул. Павлова (выезд на 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х. </w:t>
            </w:r>
            <w:proofErr w:type="spellStart"/>
            <w:r w:rsidRPr="00F417B7">
              <w:rPr>
                <w:sz w:val="24"/>
                <w:szCs w:val="24"/>
              </w:rPr>
              <w:t>Гавердовский</w:t>
            </w:r>
            <w:proofErr w:type="spellEnd"/>
            <w:r w:rsidRPr="00F417B7">
              <w:rPr>
                <w:sz w:val="24"/>
                <w:szCs w:val="24"/>
              </w:rPr>
              <w:t>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 Свердлова, 74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</w:t>
            </w:r>
            <w:proofErr w:type="gramStart"/>
            <w:r w:rsidRPr="00F417B7">
              <w:rPr>
                <w:sz w:val="24"/>
                <w:szCs w:val="24"/>
              </w:rPr>
              <w:t>.Т</w:t>
            </w:r>
            <w:proofErr w:type="gramEnd"/>
            <w:r w:rsidRPr="00F417B7">
              <w:rPr>
                <w:sz w:val="24"/>
                <w:szCs w:val="24"/>
              </w:rPr>
              <w:t>ранспортная,7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122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 - ул. Ленина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 - ул. </w:t>
            </w:r>
            <w:proofErr w:type="gramStart"/>
            <w:r w:rsidRPr="00F417B7">
              <w:rPr>
                <w:sz w:val="24"/>
                <w:szCs w:val="24"/>
              </w:rPr>
              <w:t>Красногвардейская</w:t>
            </w:r>
            <w:proofErr w:type="gram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>, 547 (СТО)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угол </w:t>
            </w:r>
            <w:proofErr w:type="spellStart"/>
            <w:r w:rsidRPr="00F417B7">
              <w:rPr>
                <w:sz w:val="24"/>
                <w:szCs w:val="24"/>
              </w:rPr>
              <w:t>ул.Железнодорожная</w:t>
            </w:r>
            <w:proofErr w:type="spellEnd"/>
            <w:r w:rsidRPr="00F417B7">
              <w:rPr>
                <w:sz w:val="24"/>
                <w:szCs w:val="24"/>
              </w:rPr>
              <w:t xml:space="preserve"> – ул.2-я 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E007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F8047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ст. Ханская, ул. Ленина - ул. Красно-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F8047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Чкалова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(поликлиника №1)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343D3C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Чкалова - ул. Димитрова (ост</w:t>
            </w:r>
            <w:proofErr w:type="gramStart"/>
            <w:r w:rsidRPr="00F417B7">
              <w:rPr>
                <w:sz w:val="24"/>
                <w:szCs w:val="24"/>
              </w:rPr>
              <w:t>.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  <w:proofErr w:type="gramStart"/>
            <w:r w:rsidRPr="00F417B7">
              <w:rPr>
                <w:sz w:val="24"/>
                <w:szCs w:val="24"/>
              </w:rPr>
              <w:t>т</w:t>
            </w:r>
            <w:proofErr w:type="gramEnd"/>
            <w:r w:rsidRPr="00F417B7">
              <w:rPr>
                <w:sz w:val="24"/>
                <w:szCs w:val="24"/>
              </w:rPr>
              <w:t>роллейбуса)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7C21E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Чкалова - </w:t>
            </w:r>
            <w:r w:rsidRPr="00F417B7">
              <w:rPr>
                <w:sz w:val="24"/>
                <w:szCs w:val="24"/>
              </w:rPr>
              <w:lastRenderedPageBreak/>
              <w:t>ул. Пионерская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изотермически</w:t>
            </w:r>
            <w:r w:rsidRPr="00F417B7">
              <w:rPr>
                <w:sz w:val="24"/>
                <w:szCs w:val="24"/>
              </w:rPr>
              <w:lastRenderedPageBreak/>
              <w:t>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7C21E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Спортивная</w:t>
            </w:r>
            <w:proofErr w:type="gramEnd"/>
            <w:r w:rsidRPr="00F417B7">
              <w:rPr>
                <w:sz w:val="24"/>
                <w:szCs w:val="24"/>
              </w:rPr>
              <w:t>,6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№4)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7C21E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Юбилейная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Новая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№79)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7C21E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Юннатов (Казачий рынок - 2 вход со стороны т/ц «Магнит»)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№80)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7C21E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Спортивная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5" w:rsidRPr="004910B9" w:rsidRDefault="008D1F75" w:rsidP="008D1F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D1F75" w:rsidP="008D1F7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2302BA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угол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Пионерская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Ленина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мороженое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0F5BC0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Советская,123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0F5BC0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угол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.П</w:t>
            </w:r>
            <w:proofErr w:type="gramEnd"/>
            <w:r w:rsidRPr="00F417B7">
              <w:rPr>
                <w:sz w:val="24"/>
                <w:szCs w:val="24"/>
              </w:rPr>
              <w:t>ролетарская</w:t>
            </w:r>
            <w:proofErr w:type="spellEnd"/>
            <w:r w:rsidRPr="00F417B7">
              <w:rPr>
                <w:sz w:val="24"/>
                <w:szCs w:val="24"/>
              </w:rPr>
              <w:t xml:space="preserve"> - </w:t>
            </w:r>
            <w:proofErr w:type="spellStart"/>
            <w:r w:rsidRPr="00F417B7">
              <w:rPr>
                <w:sz w:val="24"/>
                <w:szCs w:val="24"/>
              </w:rPr>
              <w:t>Краснооктябрьская</w:t>
            </w:r>
            <w:proofErr w:type="spellEnd"/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30" w:rsidRPr="004910B9" w:rsidRDefault="00542430" w:rsidP="005424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542430" w:rsidP="0054243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AE4E43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F417B7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ул. Пионерская 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(Бульвар Победы)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(прокат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F417B7" w:rsidRDefault="00F417B7" w:rsidP="00F417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75" w:rsidRPr="004910B9" w:rsidRDefault="008D1F75" w:rsidP="008D1F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F417B7" w:rsidRPr="00F417B7" w:rsidRDefault="008D1F75" w:rsidP="008D1F7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7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28 136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Шоссейная, 20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(прокат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28 136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х. </w:t>
            </w:r>
            <w:proofErr w:type="spellStart"/>
            <w:r w:rsidRPr="00F417B7">
              <w:rPr>
                <w:sz w:val="24"/>
                <w:szCs w:val="24"/>
              </w:rPr>
              <w:t>Гавердовский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Садовая, 49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6 934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>, 242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134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B5DDC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81 000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B5DDC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126 612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B5DDC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126 612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B5DDC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126 612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11 031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11 031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11 031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11 031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(приложение №85)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плодоовощная </w:t>
            </w:r>
            <w:r w:rsidRPr="00F417B7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11 031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11 031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11 031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(площадь «Дружбы»)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0478A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28 136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 xml:space="preserve"> – ул. Жуковского,30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(у МГТУ)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0478A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478A5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>, 273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</w:t>
            </w:r>
            <w:proofErr w:type="spellStart"/>
            <w:r w:rsidRPr="00F417B7">
              <w:rPr>
                <w:sz w:val="24"/>
                <w:szCs w:val="24"/>
              </w:rPr>
              <w:t>гиппермаркет</w:t>
            </w:r>
            <w:proofErr w:type="spellEnd"/>
            <w:r w:rsidRPr="00F417B7">
              <w:rPr>
                <w:sz w:val="24"/>
                <w:szCs w:val="24"/>
              </w:rPr>
              <w:t xml:space="preserve"> «Магнит»)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0478A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478A5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Комсомольская</w:t>
            </w:r>
            <w:proofErr w:type="gramEnd"/>
            <w:r w:rsidRPr="00F417B7">
              <w:rPr>
                <w:sz w:val="24"/>
                <w:szCs w:val="24"/>
              </w:rPr>
              <w:t>, 316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D22E46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ул. Гагарина –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пер. Клубный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113 400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.К</w:t>
            </w:r>
            <w:proofErr w:type="gramEnd"/>
            <w:r w:rsidRPr="00F417B7">
              <w:rPr>
                <w:sz w:val="24"/>
                <w:szCs w:val="24"/>
              </w:rPr>
              <w:t>алинина</w:t>
            </w:r>
            <w:proofErr w:type="spellEnd"/>
            <w:r w:rsidRPr="00F417B7">
              <w:rPr>
                <w:sz w:val="24"/>
                <w:szCs w:val="24"/>
              </w:rPr>
              <w:t>, 223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FE7DB8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.Ж</w:t>
            </w:r>
            <w:proofErr w:type="gramEnd"/>
            <w:r w:rsidRPr="00F417B7">
              <w:rPr>
                <w:sz w:val="24"/>
                <w:szCs w:val="24"/>
              </w:rPr>
              <w:t>уковского</w:t>
            </w:r>
            <w:proofErr w:type="spellEnd"/>
            <w:r w:rsidRPr="00F417B7">
              <w:rPr>
                <w:sz w:val="24"/>
                <w:szCs w:val="24"/>
              </w:rPr>
              <w:t>, 42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(велосипеды)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FE7DB8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19 200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.П</w:t>
            </w:r>
            <w:proofErr w:type="gramEnd"/>
            <w:r w:rsidRPr="00F417B7">
              <w:rPr>
                <w:sz w:val="24"/>
                <w:szCs w:val="24"/>
              </w:rPr>
              <w:t>ионерская</w:t>
            </w:r>
            <w:proofErr w:type="spellEnd"/>
            <w:r w:rsidRPr="00F417B7">
              <w:rPr>
                <w:sz w:val="24"/>
                <w:szCs w:val="24"/>
              </w:rPr>
              <w:t>, 383а (напротив фонтана)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611096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lastRenderedPageBreak/>
              <w:t>Железнодорожная</w:t>
            </w:r>
            <w:proofErr w:type="gramEnd"/>
            <w:r w:rsidRPr="00F417B7">
              <w:rPr>
                <w:sz w:val="24"/>
                <w:szCs w:val="24"/>
              </w:rPr>
              <w:t>, 172 (рядом с ТЦ «ЦКЗ»)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lastRenderedPageBreak/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  <w:r w:rsidRPr="00F417B7">
              <w:rPr>
                <w:sz w:val="24"/>
                <w:szCs w:val="24"/>
              </w:rPr>
              <w:lastRenderedPageBreak/>
              <w:t>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722062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8 441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.Ю</w:t>
            </w:r>
            <w:proofErr w:type="gramEnd"/>
            <w:r w:rsidRPr="00F417B7">
              <w:rPr>
                <w:sz w:val="24"/>
                <w:szCs w:val="24"/>
              </w:rPr>
              <w:t>ннатов</w:t>
            </w:r>
            <w:proofErr w:type="spellEnd"/>
            <w:r w:rsidRPr="00F417B7">
              <w:rPr>
                <w:sz w:val="24"/>
                <w:szCs w:val="24"/>
              </w:rPr>
              <w:t>, 11 (напротив заправки)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№80)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722062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.Х</w:t>
            </w:r>
            <w:proofErr w:type="gramEnd"/>
            <w:r w:rsidRPr="00F417B7">
              <w:rPr>
                <w:sz w:val="24"/>
                <w:szCs w:val="24"/>
              </w:rPr>
              <w:t>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 –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Подгорная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D7C4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ул. Пирогова, 120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F3CE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 Чкалова, 80а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F3CE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2-я </w:t>
            </w:r>
            <w:proofErr w:type="gramStart"/>
            <w:r w:rsidRPr="00F417B7">
              <w:rPr>
                <w:sz w:val="24"/>
                <w:szCs w:val="24"/>
              </w:rPr>
              <w:t>Кирпичная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(рядом с ТЦ «ЦКЗ»)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F3CE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</w:t>
            </w:r>
            <w:r w:rsidRPr="00F417B7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8 012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>, угол ул. Железнодорожная – ул. Пушкина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F3CE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Пирогова, 77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F3CEB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(площадь «Дружбы»)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№86)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9710C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ул.Садовая</w:t>
            </w:r>
            <w:proofErr w:type="spellEnd"/>
            <w:r w:rsidRPr="00F417B7">
              <w:rPr>
                <w:sz w:val="24"/>
                <w:szCs w:val="24"/>
              </w:rPr>
              <w:t>, 27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162 000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 центра «Фаворит»)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непродовольственные товары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8030A8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ул.Свердлова</w:t>
            </w:r>
            <w:proofErr w:type="spellEnd"/>
            <w:r w:rsidRPr="00F417B7">
              <w:rPr>
                <w:sz w:val="24"/>
                <w:szCs w:val="24"/>
              </w:rPr>
              <w:t>, 72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№71)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56338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180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56338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181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2 – я Короткая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(напротив входа в МГКИБ)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56338D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84 408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182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12 Марта, 160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9810F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64 800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183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ст</w:t>
            </w:r>
            <w:proofErr w:type="gramStart"/>
            <w:r w:rsidRPr="00F417B7">
              <w:rPr>
                <w:sz w:val="24"/>
                <w:szCs w:val="24"/>
              </w:rPr>
              <w:t>.Х</w:t>
            </w:r>
            <w:proofErr w:type="gramEnd"/>
            <w:r w:rsidRPr="00F417B7">
              <w:rPr>
                <w:sz w:val="24"/>
                <w:szCs w:val="24"/>
              </w:rPr>
              <w:t>анская</w:t>
            </w:r>
            <w:proofErr w:type="spellEnd"/>
            <w:r w:rsidRPr="00F417B7">
              <w:rPr>
                <w:sz w:val="24"/>
                <w:szCs w:val="24"/>
              </w:rPr>
              <w:t xml:space="preserve">, угол ул. Верещагина </w:t>
            </w:r>
            <w:r w:rsidRPr="00F417B7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F417B7">
              <w:rPr>
                <w:sz w:val="24"/>
                <w:szCs w:val="24"/>
              </w:rPr>
              <w:t>ул.Революционная</w:t>
            </w:r>
            <w:proofErr w:type="spellEnd"/>
            <w:r w:rsidRPr="00F417B7">
              <w:rPr>
                <w:sz w:val="24"/>
                <w:szCs w:val="24"/>
              </w:rPr>
              <w:t xml:space="preserve"> (приложение №99)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плодоовощная </w:t>
            </w:r>
            <w:r w:rsidRPr="00F417B7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13 353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 xml:space="preserve">, ул. Садовая (конечная остановка – разворотное кольцо).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 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4 622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>, ул. Гоголя (рядом с автостанцией) (приложение 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9810F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186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портивная</w:t>
            </w:r>
            <w:proofErr w:type="spellEnd"/>
            <w:r w:rsidRPr="00F417B7">
              <w:rPr>
                <w:sz w:val="24"/>
                <w:szCs w:val="24"/>
              </w:rPr>
              <w:t>, 6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F4636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84 408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187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Железнодорожная</w:t>
            </w:r>
            <w:proofErr w:type="gramEnd"/>
            <w:r w:rsidRPr="00F417B7">
              <w:rPr>
                <w:sz w:val="24"/>
                <w:szCs w:val="24"/>
              </w:rPr>
              <w:t>, 267 (рядом с остановкой)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F4636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84 408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пер. Вокзальный (привокзальная площадь)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№58)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F4636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84 408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189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Депутатская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№101)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F4636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84 408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190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пер. Кузнечный (на углу с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.П</w:t>
            </w:r>
            <w:proofErr w:type="gramEnd"/>
            <w:r w:rsidRPr="00F417B7">
              <w:rPr>
                <w:sz w:val="24"/>
                <w:szCs w:val="24"/>
              </w:rPr>
              <w:t>ионерская</w:t>
            </w:r>
            <w:proofErr w:type="spellEnd"/>
            <w:r w:rsidRPr="00F417B7">
              <w:rPr>
                <w:sz w:val="24"/>
                <w:szCs w:val="24"/>
              </w:rPr>
              <w:t>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№102)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F4636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191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Адыгейская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(напротив МКД по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.П</w:t>
            </w:r>
            <w:proofErr w:type="gramEnd"/>
            <w:r w:rsidRPr="00F417B7">
              <w:rPr>
                <w:sz w:val="24"/>
                <w:szCs w:val="24"/>
              </w:rPr>
              <w:t>ролетарская</w:t>
            </w:r>
            <w:proofErr w:type="spellEnd"/>
            <w:r w:rsidRPr="00F417B7">
              <w:rPr>
                <w:sz w:val="24"/>
                <w:szCs w:val="24"/>
              </w:rPr>
              <w:t>, 304)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№103)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F4636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192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- 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.К</w:t>
            </w:r>
            <w:proofErr w:type="gramEnd"/>
            <w:r w:rsidRPr="00F417B7">
              <w:rPr>
                <w:sz w:val="24"/>
                <w:szCs w:val="24"/>
              </w:rPr>
              <w:t>раснооктябрьская</w:t>
            </w:r>
            <w:proofErr w:type="spellEnd"/>
            <w:r w:rsidRPr="00F417B7">
              <w:rPr>
                <w:sz w:val="24"/>
                <w:szCs w:val="24"/>
              </w:rPr>
              <w:t xml:space="preserve"> (на углу с </w:t>
            </w:r>
            <w:proofErr w:type="spellStart"/>
            <w:r w:rsidRPr="00F417B7">
              <w:rPr>
                <w:sz w:val="24"/>
                <w:szCs w:val="24"/>
              </w:rPr>
              <w:t>ул.Пушкина</w:t>
            </w:r>
            <w:proofErr w:type="spellEnd"/>
            <w:r w:rsidRPr="00F417B7">
              <w:rPr>
                <w:sz w:val="24"/>
                <w:szCs w:val="24"/>
              </w:rPr>
              <w:t>, нечетная сторона)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(приложение  №23)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EE1802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EC27D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37 440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194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83210C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84 408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195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17,0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83210C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48 960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196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A00C9F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75 967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197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5C637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75 967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198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12,0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5C637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34 560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199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5C637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34 560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</w:t>
            </w:r>
            <w:proofErr w:type="gramStart"/>
            <w:r w:rsidRPr="00F417B7">
              <w:rPr>
                <w:sz w:val="24"/>
                <w:szCs w:val="24"/>
              </w:rPr>
              <w:t>.Ч</w:t>
            </w:r>
            <w:proofErr w:type="gramEnd"/>
            <w:r w:rsidRPr="00F417B7">
              <w:rPr>
                <w:sz w:val="24"/>
                <w:szCs w:val="24"/>
              </w:rPr>
              <w:t>калова,63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(батуты)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E31C10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38 400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0176B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5648A">
              <w:rPr>
                <w:sz w:val="24"/>
                <w:szCs w:val="24"/>
              </w:rPr>
              <w:t>201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ст</w:t>
            </w:r>
            <w:proofErr w:type="gramStart"/>
            <w:r w:rsidRPr="00F417B7">
              <w:rPr>
                <w:sz w:val="24"/>
                <w:szCs w:val="24"/>
              </w:rPr>
              <w:t>.Х</w:t>
            </w:r>
            <w:proofErr w:type="gramEnd"/>
            <w:r w:rsidRPr="00F417B7">
              <w:rPr>
                <w:sz w:val="24"/>
                <w:szCs w:val="24"/>
              </w:rPr>
              <w:t>анская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ул.Верещагина</w:t>
            </w:r>
            <w:proofErr w:type="spellEnd"/>
            <w:r w:rsidRPr="00F417B7">
              <w:rPr>
                <w:sz w:val="24"/>
                <w:szCs w:val="24"/>
              </w:rPr>
              <w:t>, 66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(приложение №99)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плодоовощная </w:t>
            </w:r>
            <w:r w:rsidRPr="00F417B7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12 018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ул. Верещагина/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.Л</w:t>
            </w:r>
            <w:proofErr w:type="gramEnd"/>
            <w:r w:rsidRPr="00F417B7">
              <w:rPr>
                <w:sz w:val="24"/>
                <w:szCs w:val="24"/>
              </w:rPr>
              <w:t>енина</w:t>
            </w:r>
            <w:proofErr w:type="spellEnd"/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живая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132B45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0176B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55C89">
              <w:rPr>
                <w:sz w:val="24"/>
                <w:szCs w:val="24"/>
              </w:rPr>
              <w:t>203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Дорожная</w:t>
            </w:r>
            <w:proofErr w:type="gramEnd"/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(напротив часовни)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A4" w:rsidRDefault="00B021A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32B45" w:rsidRPr="00B021A4" w:rsidRDefault="00B021A4" w:rsidP="00B02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57 600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Дорожная</w:t>
            </w:r>
            <w:proofErr w:type="gramEnd"/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(напротив часовни)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021A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57 600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Дорожная</w:t>
            </w:r>
            <w:proofErr w:type="gramEnd"/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(напротив часовни)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021A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57 600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Дорожная</w:t>
            </w:r>
            <w:proofErr w:type="gramEnd"/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(напротив часовни)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021A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57 600</w:t>
            </w:r>
          </w:p>
        </w:tc>
      </w:tr>
      <w:tr w:rsidR="00132B4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Дорожная</w:t>
            </w:r>
            <w:proofErr w:type="gramEnd"/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(напротив часовни)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4910B9" w:rsidRDefault="00132B45" w:rsidP="00132B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132B45" w:rsidRPr="00F417B7" w:rsidRDefault="00132B45" w:rsidP="00132B4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1C3303" w:rsidRDefault="00B021A4" w:rsidP="00B021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57 600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bookmarkStart w:id="0" w:name="_GoBack"/>
      <w:bookmarkEnd w:id="0"/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155B04" w:rsidRDefault="00136A2B" w:rsidP="00702514">
      <w:pPr>
        <w:ind w:firstLine="708"/>
        <w:rPr>
          <w:b/>
          <w:color w:val="000000" w:themeColor="text1"/>
        </w:rPr>
      </w:pPr>
      <w:r w:rsidRPr="00155B04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155B04" w:rsidRDefault="00800AEF" w:rsidP="00702514">
      <w:pPr>
        <w:ind w:firstLine="708"/>
        <w:jc w:val="both"/>
        <w:rPr>
          <w:color w:val="000000" w:themeColor="text1"/>
        </w:rPr>
      </w:pPr>
      <w:r w:rsidRPr="00155B04">
        <w:rPr>
          <w:color w:val="000000" w:themeColor="text1"/>
        </w:rPr>
        <w:t>2</w:t>
      </w:r>
      <w:r w:rsidR="00155B04" w:rsidRPr="00155B04">
        <w:rPr>
          <w:color w:val="000000" w:themeColor="text1"/>
        </w:rPr>
        <w:t>9</w:t>
      </w:r>
      <w:r w:rsidR="0060658A" w:rsidRPr="00155B04">
        <w:rPr>
          <w:color w:val="000000" w:themeColor="text1"/>
        </w:rPr>
        <w:t xml:space="preserve"> </w:t>
      </w:r>
      <w:r w:rsidRPr="00155B04">
        <w:rPr>
          <w:color w:val="000000" w:themeColor="text1"/>
        </w:rPr>
        <w:t>марта</w:t>
      </w:r>
      <w:r w:rsidR="0008785D" w:rsidRPr="00155B04">
        <w:rPr>
          <w:color w:val="000000" w:themeColor="text1"/>
        </w:rPr>
        <w:t xml:space="preserve"> 201</w:t>
      </w:r>
      <w:r w:rsidRPr="00155B04">
        <w:rPr>
          <w:color w:val="000000" w:themeColor="text1"/>
        </w:rPr>
        <w:t>8</w:t>
      </w:r>
      <w:r w:rsidR="0008785D" w:rsidRPr="00155B04">
        <w:rPr>
          <w:color w:val="000000" w:themeColor="text1"/>
        </w:rPr>
        <w:t xml:space="preserve"> г.</w:t>
      </w:r>
      <w:r w:rsidR="009930FD" w:rsidRPr="00155B04">
        <w:rPr>
          <w:color w:val="000000" w:themeColor="text1"/>
        </w:rPr>
        <w:t>,</w:t>
      </w:r>
      <w:r w:rsidR="00136A2B" w:rsidRPr="00155B04">
        <w:rPr>
          <w:color w:val="000000" w:themeColor="text1"/>
        </w:rPr>
        <w:t xml:space="preserve"> с 9</w:t>
      </w:r>
      <w:r w:rsidR="00930277" w:rsidRPr="00155B04">
        <w:rPr>
          <w:color w:val="000000" w:themeColor="text1"/>
        </w:rPr>
        <w:t xml:space="preserve"> </w:t>
      </w:r>
      <w:r w:rsidR="00136A2B" w:rsidRPr="00155B04">
        <w:rPr>
          <w:color w:val="000000" w:themeColor="text1"/>
        </w:rPr>
        <w:t>ч.00</w:t>
      </w:r>
      <w:r w:rsidR="00C1700F" w:rsidRPr="00155B04">
        <w:rPr>
          <w:color w:val="000000" w:themeColor="text1"/>
        </w:rPr>
        <w:t xml:space="preserve"> </w:t>
      </w:r>
      <w:r w:rsidR="00136A2B" w:rsidRPr="00155B04">
        <w:rPr>
          <w:color w:val="000000" w:themeColor="text1"/>
        </w:rPr>
        <w:t>мин. по адресу: Республика Адыгея, г.</w:t>
      </w:r>
      <w:r w:rsidR="00FB62FF" w:rsidRPr="00155B04">
        <w:rPr>
          <w:color w:val="000000" w:themeColor="text1"/>
        </w:rPr>
        <w:t xml:space="preserve"> </w:t>
      </w:r>
      <w:r w:rsidR="00136A2B" w:rsidRPr="00155B04">
        <w:rPr>
          <w:color w:val="000000" w:themeColor="text1"/>
        </w:rPr>
        <w:t xml:space="preserve">Майкоп, ул. </w:t>
      </w:r>
      <w:proofErr w:type="spellStart"/>
      <w:r w:rsidR="00136A2B" w:rsidRPr="00155B04">
        <w:rPr>
          <w:color w:val="000000" w:themeColor="text1"/>
        </w:rPr>
        <w:t>Краснооктябрьская</w:t>
      </w:r>
      <w:proofErr w:type="spellEnd"/>
      <w:r w:rsidR="00C1700F" w:rsidRPr="00155B04">
        <w:rPr>
          <w:color w:val="000000" w:themeColor="text1"/>
        </w:rPr>
        <w:t>,</w:t>
      </w:r>
      <w:r w:rsidR="00136A2B" w:rsidRPr="00155B04">
        <w:rPr>
          <w:color w:val="000000" w:themeColor="text1"/>
        </w:rPr>
        <w:t xml:space="preserve"> 21, </w:t>
      </w:r>
      <w:proofErr w:type="spellStart"/>
      <w:r w:rsidR="00136A2B" w:rsidRPr="00155B04">
        <w:rPr>
          <w:color w:val="000000" w:themeColor="text1"/>
        </w:rPr>
        <w:t>каб</w:t>
      </w:r>
      <w:proofErr w:type="spellEnd"/>
      <w:r w:rsidR="00136A2B" w:rsidRPr="00155B04">
        <w:rPr>
          <w:color w:val="000000" w:themeColor="text1"/>
        </w:rPr>
        <w:t>. 2</w:t>
      </w:r>
      <w:r w:rsidR="00930277" w:rsidRPr="00155B04">
        <w:rPr>
          <w:color w:val="000000" w:themeColor="text1"/>
        </w:rPr>
        <w:t>4</w:t>
      </w:r>
      <w:r w:rsidR="00617046" w:rsidRPr="00155B04">
        <w:rPr>
          <w:color w:val="000000" w:themeColor="text1"/>
        </w:rPr>
        <w:t>8</w:t>
      </w:r>
      <w:r w:rsidR="00136A2B" w:rsidRPr="00155B04">
        <w:rPr>
          <w:color w:val="000000" w:themeColor="text1"/>
        </w:rPr>
        <w:t>.</w:t>
      </w:r>
    </w:p>
    <w:p w:rsidR="00136A2B" w:rsidRPr="00155B04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155B04">
        <w:rPr>
          <w:b/>
          <w:color w:val="000000" w:themeColor="text1"/>
        </w:rPr>
        <w:t xml:space="preserve">Дата, время </w:t>
      </w:r>
      <w:r w:rsidR="00136A2B" w:rsidRPr="00155B04">
        <w:rPr>
          <w:b/>
          <w:color w:val="000000" w:themeColor="text1"/>
        </w:rPr>
        <w:t xml:space="preserve">окончания приема заявок: </w:t>
      </w:r>
    </w:p>
    <w:p w:rsidR="00136A2B" w:rsidRPr="00155B04" w:rsidRDefault="00800AEF" w:rsidP="00702514">
      <w:pPr>
        <w:ind w:firstLine="708"/>
        <w:jc w:val="both"/>
        <w:rPr>
          <w:color w:val="000000" w:themeColor="text1"/>
        </w:rPr>
      </w:pPr>
      <w:r w:rsidRPr="00155B04">
        <w:rPr>
          <w:color w:val="000000" w:themeColor="text1"/>
        </w:rPr>
        <w:t>13</w:t>
      </w:r>
      <w:r w:rsidR="0008785D" w:rsidRPr="00155B04">
        <w:rPr>
          <w:color w:val="000000" w:themeColor="text1"/>
        </w:rPr>
        <w:t xml:space="preserve"> </w:t>
      </w:r>
      <w:r w:rsidRPr="00155B04">
        <w:rPr>
          <w:color w:val="000000" w:themeColor="text1"/>
        </w:rPr>
        <w:t>апреля</w:t>
      </w:r>
      <w:r w:rsidR="0008785D" w:rsidRPr="00155B04">
        <w:rPr>
          <w:color w:val="000000" w:themeColor="text1"/>
        </w:rPr>
        <w:t xml:space="preserve"> </w:t>
      </w:r>
      <w:r w:rsidR="00702514" w:rsidRPr="00155B04">
        <w:rPr>
          <w:color w:val="000000" w:themeColor="text1"/>
        </w:rPr>
        <w:t>201</w:t>
      </w:r>
      <w:r w:rsidRPr="00155B04">
        <w:rPr>
          <w:color w:val="000000" w:themeColor="text1"/>
        </w:rPr>
        <w:t>8</w:t>
      </w:r>
      <w:r w:rsidR="00FB62FF" w:rsidRPr="00155B04">
        <w:rPr>
          <w:color w:val="000000" w:themeColor="text1"/>
        </w:rPr>
        <w:t xml:space="preserve"> г., 1</w:t>
      </w:r>
      <w:r w:rsidR="006A2C80" w:rsidRPr="00155B04">
        <w:rPr>
          <w:color w:val="000000" w:themeColor="text1"/>
        </w:rPr>
        <w:t>1</w:t>
      </w:r>
      <w:r w:rsidR="00136A2B" w:rsidRPr="00155B04">
        <w:rPr>
          <w:color w:val="000000" w:themeColor="text1"/>
        </w:rPr>
        <w:t xml:space="preserve"> ч.</w:t>
      </w:r>
      <w:r w:rsidR="006A2C80" w:rsidRPr="00155B04">
        <w:rPr>
          <w:color w:val="000000" w:themeColor="text1"/>
        </w:rPr>
        <w:t xml:space="preserve"> 00</w:t>
      </w:r>
      <w:r w:rsidR="00136A2B" w:rsidRPr="00155B04">
        <w:rPr>
          <w:color w:val="000000" w:themeColor="text1"/>
        </w:rPr>
        <w:t xml:space="preserve"> мин. по адресу: Республика Адыгея, г.</w:t>
      </w:r>
      <w:r w:rsidR="00FB62FF" w:rsidRPr="00155B04">
        <w:rPr>
          <w:color w:val="000000" w:themeColor="text1"/>
        </w:rPr>
        <w:t xml:space="preserve"> </w:t>
      </w:r>
      <w:r w:rsidR="00136A2B" w:rsidRPr="00155B04">
        <w:rPr>
          <w:color w:val="000000" w:themeColor="text1"/>
        </w:rPr>
        <w:t xml:space="preserve">Майкоп, ул. </w:t>
      </w:r>
      <w:proofErr w:type="spellStart"/>
      <w:r w:rsidR="00136A2B" w:rsidRPr="00155B04">
        <w:rPr>
          <w:color w:val="000000" w:themeColor="text1"/>
        </w:rPr>
        <w:t>Краснооктябрьская</w:t>
      </w:r>
      <w:proofErr w:type="spellEnd"/>
      <w:r w:rsidR="009A3D64" w:rsidRPr="00155B04">
        <w:rPr>
          <w:color w:val="000000" w:themeColor="text1"/>
        </w:rPr>
        <w:t>,</w:t>
      </w:r>
      <w:r w:rsidR="00136A2B" w:rsidRPr="00155B04">
        <w:rPr>
          <w:color w:val="000000" w:themeColor="text1"/>
        </w:rPr>
        <w:t xml:space="preserve"> 21. </w:t>
      </w:r>
      <w:proofErr w:type="spellStart"/>
      <w:r w:rsidR="00136A2B" w:rsidRPr="00155B04">
        <w:rPr>
          <w:color w:val="000000" w:themeColor="text1"/>
        </w:rPr>
        <w:t>каб</w:t>
      </w:r>
      <w:proofErr w:type="spellEnd"/>
      <w:r w:rsidR="00136A2B" w:rsidRPr="00155B04">
        <w:rPr>
          <w:color w:val="000000" w:themeColor="text1"/>
        </w:rPr>
        <w:t>. 2</w:t>
      </w:r>
      <w:r w:rsidR="00353D3A" w:rsidRPr="00155B04">
        <w:rPr>
          <w:color w:val="000000" w:themeColor="text1"/>
        </w:rPr>
        <w:t>48</w:t>
      </w:r>
      <w:r w:rsidR="00136A2B" w:rsidRPr="00155B04">
        <w:rPr>
          <w:color w:val="000000" w:themeColor="text1"/>
        </w:rPr>
        <w:t>.</w:t>
      </w:r>
    </w:p>
    <w:p w:rsidR="00136A2B" w:rsidRPr="00155B04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155B04">
        <w:rPr>
          <w:b/>
          <w:color w:val="000000" w:themeColor="text1"/>
        </w:rPr>
        <w:t xml:space="preserve">Дата </w:t>
      </w:r>
      <w:r w:rsidR="00C96F75" w:rsidRPr="00155B04">
        <w:rPr>
          <w:b/>
          <w:color w:val="000000" w:themeColor="text1"/>
        </w:rPr>
        <w:t>проведения конкурса (вскрытие</w:t>
      </w:r>
      <w:r w:rsidRPr="00155B04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155B04">
        <w:rPr>
          <w:b/>
          <w:color w:val="000000" w:themeColor="text1"/>
        </w:rPr>
        <w:t xml:space="preserve"> и рассмотрение</w:t>
      </w:r>
      <w:r w:rsidR="00923213" w:rsidRPr="00155B04">
        <w:rPr>
          <w:b/>
          <w:color w:val="000000" w:themeColor="text1"/>
        </w:rPr>
        <w:t xml:space="preserve"> заявок</w:t>
      </w:r>
      <w:r w:rsidR="00C96F75" w:rsidRPr="00155B04">
        <w:rPr>
          <w:b/>
          <w:color w:val="000000" w:themeColor="text1"/>
        </w:rPr>
        <w:t>)</w:t>
      </w:r>
      <w:r w:rsidRPr="00155B04">
        <w:rPr>
          <w:b/>
          <w:color w:val="000000" w:themeColor="text1"/>
        </w:rPr>
        <w:t>:</w:t>
      </w:r>
    </w:p>
    <w:p w:rsidR="00136A2B" w:rsidRPr="00155B04" w:rsidRDefault="00800AEF" w:rsidP="00702514">
      <w:pPr>
        <w:ind w:firstLine="708"/>
        <w:jc w:val="both"/>
        <w:rPr>
          <w:color w:val="000000" w:themeColor="text1"/>
        </w:rPr>
      </w:pPr>
      <w:r w:rsidRPr="00155B04">
        <w:rPr>
          <w:color w:val="000000" w:themeColor="text1"/>
        </w:rPr>
        <w:t>16</w:t>
      </w:r>
      <w:r w:rsidR="0060658A" w:rsidRPr="00155B04">
        <w:rPr>
          <w:color w:val="000000" w:themeColor="text1"/>
        </w:rPr>
        <w:t xml:space="preserve"> </w:t>
      </w:r>
      <w:r w:rsidRPr="00155B04">
        <w:rPr>
          <w:color w:val="000000" w:themeColor="text1"/>
        </w:rPr>
        <w:t>апреля</w:t>
      </w:r>
      <w:r w:rsidR="0008785D" w:rsidRPr="00155B04">
        <w:rPr>
          <w:color w:val="000000" w:themeColor="text1"/>
        </w:rPr>
        <w:t xml:space="preserve"> </w:t>
      </w:r>
      <w:r w:rsidR="00FB62FF" w:rsidRPr="00155B04">
        <w:rPr>
          <w:color w:val="000000" w:themeColor="text1"/>
        </w:rPr>
        <w:t>201</w:t>
      </w:r>
      <w:r w:rsidRPr="00155B04">
        <w:rPr>
          <w:color w:val="000000" w:themeColor="text1"/>
        </w:rPr>
        <w:t>8</w:t>
      </w:r>
      <w:r w:rsidR="00353D3A" w:rsidRPr="00155B04">
        <w:rPr>
          <w:color w:val="000000" w:themeColor="text1"/>
        </w:rPr>
        <w:t xml:space="preserve"> г., </w:t>
      </w:r>
      <w:r w:rsidR="00136A2B" w:rsidRPr="00155B04">
        <w:rPr>
          <w:color w:val="000000" w:themeColor="text1"/>
        </w:rPr>
        <w:t>1</w:t>
      </w:r>
      <w:r w:rsidR="006A2C80" w:rsidRPr="00155B04">
        <w:rPr>
          <w:color w:val="000000" w:themeColor="text1"/>
        </w:rPr>
        <w:t>1</w:t>
      </w:r>
      <w:r w:rsidR="00136A2B" w:rsidRPr="00155B04">
        <w:rPr>
          <w:color w:val="000000" w:themeColor="text1"/>
        </w:rPr>
        <w:t xml:space="preserve"> ч.</w:t>
      </w:r>
      <w:r w:rsidR="00D97D36" w:rsidRPr="00155B04">
        <w:rPr>
          <w:color w:val="000000" w:themeColor="text1"/>
        </w:rPr>
        <w:t>0</w:t>
      </w:r>
      <w:r w:rsidR="008E1FFB" w:rsidRPr="00155B04">
        <w:rPr>
          <w:color w:val="000000" w:themeColor="text1"/>
        </w:rPr>
        <w:t>0</w:t>
      </w:r>
      <w:r w:rsidR="00136A2B" w:rsidRPr="00155B04">
        <w:rPr>
          <w:color w:val="000000" w:themeColor="text1"/>
        </w:rPr>
        <w:t xml:space="preserve"> мин.  по адресу: Республика Адыгея, г.</w:t>
      </w:r>
      <w:r w:rsidR="00FB62FF" w:rsidRPr="00155B04">
        <w:rPr>
          <w:color w:val="000000" w:themeColor="text1"/>
        </w:rPr>
        <w:t xml:space="preserve"> </w:t>
      </w:r>
      <w:r w:rsidR="00136A2B" w:rsidRPr="00155B04">
        <w:rPr>
          <w:color w:val="000000" w:themeColor="text1"/>
        </w:rPr>
        <w:t xml:space="preserve">Майкоп, ул. </w:t>
      </w:r>
      <w:proofErr w:type="spellStart"/>
      <w:r w:rsidR="00136A2B" w:rsidRPr="00155B04">
        <w:rPr>
          <w:color w:val="000000" w:themeColor="text1"/>
        </w:rPr>
        <w:t>Краснооктябрьская</w:t>
      </w:r>
      <w:proofErr w:type="spellEnd"/>
      <w:r w:rsidR="009A3D64" w:rsidRPr="00155B04">
        <w:rPr>
          <w:color w:val="000000" w:themeColor="text1"/>
        </w:rPr>
        <w:t>,</w:t>
      </w:r>
      <w:r w:rsidR="00353D3A" w:rsidRPr="00155B04">
        <w:rPr>
          <w:color w:val="000000" w:themeColor="text1"/>
        </w:rPr>
        <w:t xml:space="preserve"> 21, </w:t>
      </w:r>
      <w:proofErr w:type="spellStart"/>
      <w:r w:rsidR="00353D3A" w:rsidRPr="00155B04">
        <w:rPr>
          <w:color w:val="000000" w:themeColor="text1"/>
        </w:rPr>
        <w:t>каб</w:t>
      </w:r>
      <w:proofErr w:type="spellEnd"/>
      <w:r w:rsidR="00353D3A" w:rsidRPr="00155B04">
        <w:rPr>
          <w:color w:val="000000" w:themeColor="text1"/>
        </w:rPr>
        <w:t>. 201.</w:t>
      </w:r>
      <w:r w:rsidR="00136A2B" w:rsidRPr="00155B04">
        <w:rPr>
          <w:color w:val="000000" w:themeColor="text1"/>
        </w:rPr>
        <w:t xml:space="preserve"> </w:t>
      </w:r>
    </w:p>
    <w:p w:rsidR="00136A2B" w:rsidRPr="00155B04" w:rsidRDefault="00136A2B" w:rsidP="00702514">
      <w:pPr>
        <w:ind w:firstLine="708"/>
        <w:rPr>
          <w:b/>
          <w:color w:val="000000" w:themeColor="text1"/>
        </w:rPr>
      </w:pPr>
      <w:r w:rsidRPr="00155B04">
        <w:rPr>
          <w:b/>
          <w:color w:val="000000" w:themeColor="text1"/>
        </w:rPr>
        <w:t>Дата подведения итогов Конкурса:</w:t>
      </w:r>
    </w:p>
    <w:p w:rsidR="00136A2B" w:rsidRPr="00155B04" w:rsidRDefault="00800AEF" w:rsidP="00923213">
      <w:pPr>
        <w:ind w:firstLine="708"/>
        <w:jc w:val="both"/>
        <w:rPr>
          <w:color w:val="000000" w:themeColor="text1"/>
        </w:rPr>
      </w:pPr>
      <w:r w:rsidRPr="00155B04">
        <w:rPr>
          <w:color w:val="000000" w:themeColor="text1"/>
        </w:rPr>
        <w:t>18 апреля 2018 г.,</w:t>
      </w:r>
      <w:r w:rsidR="00FB62FF" w:rsidRPr="00155B04">
        <w:rPr>
          <w:color w:val="000000" w:themeColor="text1"/>
        </w:rPr>
        <w:t xml:space="preserve"> 15</w:t>
      </w:r>
      <w:r w:rsidR="00136A2B" w:rsidRPr="00155B04">
        <w:rPr>
          <w:color w:val="000000" w:themeColor="text1"/>
        </w:rPr>
        <w:t xml:space="preserve"> ч.00 мин. по адресу: Республика Адыгея, г.</w:t>
      </w:r>
      <w:r w:rsidR="00FB62FF" w:rsidRPr="00155B04">
        <w:rPr>
          <w:color w:val="000000" w:themeColor="text1"/>
        </w:rPr>
        <w:t xml:space="preserve"> </w:t>
      </w:r>
      <w:r w:rsidR="00136A2B" w:rsidRPr="00155B04">
        <w:rPr>
          <w:color w:val="000000" w:themeColor="text1"/>
        </w:rPr>
        <w:t xml:space="preserve">Майкоп, ул. </w:t>
      </w:r>
      <w:proofErr w:type="spellStart"/>
      <w:r w:rsidR="00136A2B" w:rsidRPr="00155B04">
        <w:rPr>
          <w:color w:val="000000" w:themeColor="text1"/>
        </w:rPr>
        <w:t>Краснооктябрьская</w:t>
      </w:r>
      <w:proofErr w:type="spellEnd"/>
      <w:r w:rsidR="009A3D64" w:rsidRPr="00155B04">
        <w:rPr>
          <w:color w:val="000000" w:themeColor="text1"/>
        </w:rPr>
        <w:t>,</w:t>
      </w:r>
      <w:r w:rsidR="00353D3A" w:rsidRPr="00155B04">
        <w:rPr>
          <w:color w:val="000000" w:themeColor="text1"/>
        </w:rPr>
        <w:t xml:space="preserve"> 21,</w:t>
      </w:r>
      <w:r w:rsidR="00136A2B" w:rsidRPr="00155B04">
        <w:rPr>
          <w:color w:val="000000" w:themeColor="text1"/>
        </w:rPr>
        <w:t xml:space="preserve"> </w:t>
      </w:r>
      <w:proofErr w:type="spellStart"/>
      <w:r w:rsidR="00136A2B" w:rsidRPr="00155B04">
        <w:rPr>
          <w:color w:val="000000" w:themeColor="text1"/>
        </w:rPr>
        <w:t>каб</w:t>
      </w:r>
      <w:proofErr w:type="spellEnd"/>
      <w:r w:rsidR="00136A2B" w:rsidRPr="00155B04">
        <w:rPr>
          <w:color w:val="000000" w:themeColor="text1"/>
        </w:rPr>
        <w:t>. 2</w:t>
      </w:r>
      <w:r w:rsidR="00A00445" w:rsidRPr="00155B04">
        <w:rPr>
          <w:color w:val="000000" w:themeColor="text1"/>
        </w:rPr>
        <w:t>4</w:t>
      </w:r>
      <w:r w:rsidR="00617046" w:rsidRPr="00155B04">
        <w:rPr>
          <w:color w:val="000000" w:themeColor="text1"/>
        </w:rPr>
        <w:t>8</w:t>
      </w:r>
      <w:r w:rsidR="00136A2B" w:rsidRPr="00155B04">
        <w:rPr>
          <w:color w:val="000000" w:themeColor="text1"/>
        </w:rPr>
        <w:t>.</w:t>
      </w:r>
    </w:p>
    <w:p w:rsidR="00136A2B" w:rsidRDefault="009930FD" w:rsidP="008E1FFB">
      <w:pPr>
        <w:ind w:firstLine="709"/>
        <w:jc w:val="both"/>
      </w:pPr>
      <w:r w:rsidRPr="00155B04">
        <w:rPr>
          <w:b/>
          <w:color w:val="000000" w:themeColor="text1"/>
        </w:rPr>
        <w:t>Документация о проведении К</w:t>
      </w:r>
      <w:r w:rsidR="00136A2B" w:rsidRPr="00155B04">
        <w:rPr>
          <w:b/>
          <w:color w:val="000000" w:themeColor="text1"/>
        </w:rPr>
        <w:t xml:space="preserve">онкурса предоставляется в рабочие дни, начиная с </w:t>
      </w:r>
      <w:r w:rsidR="00931123" w:rsidRPr="00155B04">
        <w:rPr>
          <w:b/>
          <w:color w:val="000000" w:themeColor="text1"/>
        </w:rPr>
        <w:t>2</w:t>
      </w:r>
      <w:r w:rsidR="00155B04" w:rsidRPr="00155B04">
        <w:rPr>
          <w:b/>
          <w:color w:val="000000" w:themeColor="text1"/>
        </w:rPr>
        <w:t>9</w:t>
      </w:r>
      <w:r w:rsidR="00136A2B" w:rsidRPr="00155B04">
        <w:rPr>
          <w:b/>
          <w:color w:val="000000" w:themeColor="text1"/>
        </w:rPr>
        <w:t xml:space="preserve"> </w:t>
      </w:r>
      <w:r w:rsidR="00931123" w:rsidRPr="00155B04">
        <w:rPr>
          <w:b/>
          <w:color w:val="000000" w:themeColor="text1"/>
        </w:rPr>
        <w:t>марта</w:t>
      </w:r>
      <w:r w:rsidR="00FB62FF" w:rsidRPr="00155B04">
        <w:rPr>
          <w:b/>
          <w:color w:val="000000" w:themeColor="text1"/>
        </w:rPr>
        <w:t xml:space="preserve"> 201</w:t>
      </w:r>
      <w:r w:rsidR="00931123" w:rsidRPr="00155B04">
        <w:rPr>
          <w:b/>
          <w:color w:val="000000" w:themeColor="text1"/>
        </w:rPr>
        <w:t>8</w:t>
      </w:r>
      <w:r w:rsidR="008E1FFB" w:rsidRPr="00155B04">
        <w:rPr>
          <w:b/>
          <w:color w:val="000000" w:themeColor="text1"/>
        </w:rPr>
        <w:t xml:space="preserve"> </w:t>
      </w:r>
      <w:r w:rsidR="00136A2B" w:rsidRPr="00155B04">
        <w:rPr>
          <w:b/>
          <w:color w:val="000000" w:themeColor="text1"/>
        </w:rPr>
        <w:t>г.,</w:t>
      </w:r>
      <w:r w:rsidR="00136A2B" w:rsidRPr="00155B04">
        <w:rPr>
          <w:color w:val="000000" w:themeColor="text1"/>
        </w:rPr>
        <w:t xml:space="preserve"> по адресу г. Майкоп, ул. </w:t>
      </w:r>
      <w:proofErr w:type="spellStart"/>
      <w:r w:rsidR="00136A2B">
        <w:t>Краснооктябрьская</w:t>
      </w:r>
      <w:proofErr w:type="spellEnd"/>
      <w:r w:rsidR="00136A2B">
        <w:t xml:space="preserve">, 21 </w:t>
      </w:r>
      <w:proofErr w:type="spellStart"/>
      <w:r w:rsidR="00136A2B" w:rsidRPr="003C6AA7">
        <w:t>каб</w:t>
      </w:r>
      <w:proofErr w:type="spellEnd"/>
      <w:r w:rsidR="00136A2B" w:rsidRPr="003C6AA7">
        <w:t>. 2</w:t>
      </w:r>
      <w:r w:rsidR="00A00445">
        <w:t>45</w:t>
      </w:r>
      <w:r w:rsidR="003C6AA7">
        <w:t>, 24</w:t>
      </w:r>
      <w:r w:rsidR="00A00445">
        <w:t>8</w:t>
      </w:r>
      <w:r w:rsidR="00136A2B" w:rsidRPr="003C6AA7"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r w:rsidR="00FF25E6" w:rsidRPr="003A40A1">
          <w:rPr>
            <w:rStyle w:val="a3"/>
          </w:rPr>
          <w:t>www.ma</w:t>
        </w:r>
        <w:r w:rsidR="00FF25E6" w:rsidRPr="003A40A1">
          <w:rPr>
            <w:rStyle w:val="a3"/>
            <w:lang w:val="en-US"/>
          </w:rPr>
          <w:t>i</w:t>
        </w:r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lastRenderedPageBreak/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136A2B" w:rsidRDefault="00136A2B" w:rsidP="00136A2B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proofErr w:type="spellStart"/>
      <w:r w:rsidR="00FE69F8" w:rsidRPr="00FE69F8">
        <w:rPr>
          <w:color w:val="000000" w:themeColor="text1"/>
        </w:rPr>
        <w:t>Паранук</w:t>
      </w:r>
      <w:proofErr w:type="spellEnd"/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33148"/>
    <w:rsid w:val="00037A58"/>
    <w:rsid w:val="000413B1"/>
    <w:rsid w:val="00043F2A"/>
    <w:rsid w:val="000478A5"/>
    <w:rsid w:val="00063202"/>
    <w:rsid w:val="000645B4"/>
    <w:rsid w:val="00065CE3"/>
    <w:rsid w:val="00073ADC"/>
    <w:rsid w:val="0008785D"/>
    <w:rsid w:val="00090BD3"/>
    <w:rsid w:val="00097AFC"/>
    <w:rsid w:val="000A1070"/>
    <w:rsid w:val="000A246B"/>
    <w:rsid w:val="000A2DA1"/>
    <w:rsid w:val="000B13CD"/>
    <w:rsid w:val="000B1F80"/>
    <w:rsid w:val="000B1F9E"/>
    <w:rsid w:val="000B3CDC"/>
    <w:rsid w:val="000B6E87"/>
    <w:rsid w:val="000C06F0"/>
    <w:rsid w:val="000C1A9D"/>
    <w:rsid w:val="000D108F"/>
    <w:rsid w:val="000D6558"/>
    <w:rsid w:val="000E2B3C"/>
    <w:rsid w:val="000F3233"/>
    <w:rsid w:val="000F5BC0"/>
    <w:rsid w:val="00103D0C"/>
    <w:rsid w:val="00104200"/>
    <w:rsid w:val="00113C23"/>
    <w:rsid w:val="001152A7"/>
    <w:rsid w:val="00115DF0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D8E"/>
    <w:rsid w:val="00143456"/>
    <w:rsid w:val="00143C81"/>
    <w:rsid w:val="0015016B"/>
    <w:rsid w:val="0015390E"/>
    <w:rsid w:val="001544FB"/>
    <w:rsid w:val="00155B04"/>
    <w:rsid w:val="00156944"/>
    <w:rsid w:val="00164F28"/>
    <w:rsid w:val="001661EA"/>
    <w:rsid w:val="00170C7A"/>
    <w:rsid w:val="00173CFF"/>
    <w:rsid w:val="00173F1F"/>
    <w:rsid w:val="00184A33"/>
    <w:rsid w:val="0018712F"/>
    <w:rsid w:val="001900DF"/>
    <w:rsid w:val="00197EC7"/>
    <w:rsid w:val="001A33CD"/>
    <w:rsid w:val="001A7628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5559"/>
    <w:rsid w:val="001E21F0"/>
    <w:rsid w:val="001E4691"/>
    <w:rsid w:val="001E4842"/>
    <w:rsid w:val="00201286"/>
    <w:rsid w:val="0020453B"/>
    <w:rsid w:val="002100BE"/>
    <w:rsid w:val="002113B0"/>
    <w:rsid w:val="002116EF"/>
    <w:rsid w:val="00211967"/>
    <w:rsid w:val="00213984"/>
    <w:rsid w:val="0022137E"/>
    <w:rsid w:val="002218D1"/>
    <w:rsid w:val="00222CA5"/>
    <w:rsid w:val="002302BA"/>
    <w:rsid w:val="00241C71"/>
    <w:rsid w:val="0025202C"/>
    <w:rsid w:val="002529F1"/>
    <w:rsid w:val="00252D54"/>
    <w:rsid w:val="00253E58"/>
    <w:rsid w:val="002543C5"/>
    <w:rsid w:val="002543ED"/>
    <w:rsid w:val="00255F62"/>
    <w:rsid w:val="002567EC"/>
    <w:rsid w:val="002677D0"/>
    <w:rsid w:val="002678A8"/>
    <w:rsid w:val="00273E70"/>
    <w:rsid w:val="00276348"/>
    <w:rsid w:val="002773A3"/>
    <w:rsid w:val="002802F4"/>
    <w:rsid w:val="00282603"/>
    <w:rsid w:val="00291ACD"/>
    <w:rsid w:val="0029354D"/>
    <w:rsid w:val="002A03DE"/>
    <w:rsid w:val="002A0D72"/>
    <w:rsid w:val="002A2EDB"/>
    <w:rsid w:val="002B172F"/>
    <w:rsid w:val="002C15D3"/>
    <w:rsid w:val="002C42B8"/>
    <w:rsid w:val="002D0EFF"/>
    <w:rsid w:val="002D10B7"/>
    <w:rsid w:val="002D18F9"/>
    <w:rsid w:val="002D6B89"/>
    <w:rsid w:val="002D702C"/>
    <w:rsid w:val="002E0843"/>
    <w:rsid w:val="002E17DE"/>
    <w:rsid w:val="002E7409"/>
    <w:rsid w:val="002F1102"/>
    <w:rsid w:val="002F2EE3"/>
    <w:rsid w:val="002F64FF"/>
    <w:rsid w:val="00307817"/>
    <w:rsid w:val="003106F6"/>
    <w:rsid w:val="00316222"/>
    <w:rsid w:val="00325C5E"/>
    <w:rsid w:val="00327D4D"/>
    <w:rsid w:val="003362E9"/>
    <w:rsid w:val="00336C6F"/>
    <w:rsid w:val="00343D3C"/>
    <w:rsid w:val="003514B6"/>
    <w:rsid w:val="00353D3A"/>
    <w:rsid w:val="00354734"/>
    <w:rsid w:val="003558DC"/>
    <w:rsid w:val="003564E0"/>
    <w:rsid w:val="00360EEE"/>
    <w:rsid w:val="003626DE"/>
    <w:rsid w:val="003666D7"/>
    <w:rsid w:val="00373D16"/>
    <w:rsid w:val="00375147"/>
    <w:rsid w:val="003757EB"/>
    <w:rsid w:val="00375A26"/>
    <w:rsid w:val="00385B5F"/>
    <w:rsid w:val="0039058B"/>
    <w:rsid w:val="0039124A"/>
    <w:rsid w:val="0039473B"/>
    <w:rsid w:val="003A04B9"/>
    <w:rsid w:val="003A24AE"/>
    <w:rsid w:val="003A4B30"/>
    <w:rsid w:val="003A6E86"/>
    <w:rsid w:val="003B4C14"/>
    <w:rsid w:val="003B5F34"/>
    <w:rsid w:val="003C025F"/>
    <w:rsid w:val="003C6AA7"/>
    <w:rsid w:val="003C6DFC"/>
    <w:rsid w:val="003C707B"/>
    <w:rsid w:val="003D4F0B"/>
    <w:rsid w:val="003E007F"/>
    <w:rsid w:val="003E42EA"/>
    <w:rsid w:val="003E6B26"/>
    <w:rsid w:val="003E71D4"/>
    <w:rsid w:val="003F047F"/>
    <w:rsid w:val="003F072C"/>
    <w:rsid w:val="003F4B9B"/>
    <w:rsid w:val="003F7921"/>
    <w:rsid w:val="004049E1"/>
    <w:rsid w:val="00405ED2"/>
    <w:rsid w:val="00406E84"/>
    <w:rsid w:val="0041063D"/>
    <w:rsid w:val="00413719"/>
    <w:rsid w:val="0041536A"/>
    <w:rsid w:val="00416356"/>
    <w:rsid w:val="00416704"/>
    <w:rsid w:val="00417962"/>
    <w:rsid w:val="00422A95"/>
    <w:rsid w:val="00423BAD"/>
    <w:rsid w:val="00424EC6"/>
    <w:rsid w:val="00425D25"/>
    <w:rsid w:val="00427CA5"/>
    <w:rsid w:val="00431C72"/>
    <w:rsid w:val="00431FD9"/>
    <w:rsid w:val="0043203B"/>
    <w:rsid w:val="0043668E"/>
    <w:rsid w:val="00437C36"/>
    <w:rsid w:val="00440939"/>
    <w:rsid w:val="00440CDE"/>
    <w:rsid w:val="0044571A"/>
    <w:rsid w:val="00453CB7"/>
    <w:rsid w:val="0045479F"/>
    <w:rsid w:val="00454A41"/>
    <w:rsid w:val="004562C5"/>
    <w:rsid w:val="0046022A"/>
    <w:rsid w:val="00461E69"/>
    <w:rsid w:val="004631C3"/>
    <w:rsid w:val="00466DEF"/>
    <w:rsid w:val="00472558"/>
    <w:rsid w:val="00472975"/>
    <w:rsid w:val="004834D5"/>
    <w:rsid w:val="0048484E"/>
    <w:rsid w:val="00484C00"/>
    <w:rsid w:val="004910B9"/>
    <w:rsid w:val="004913DB"/>
    <w:rsid w:val="004968F4"/>
    <w:rsid w:val="004975B8"/>
    <w:rsid w:val="004A1587"/>
    <w:rsid w:val="004A56B3"/>
    <w:rsid w:val="004A7DBA"/>
    <w:rsid w:val="004B5D69"/>
    <w:rsid w:val="004B5FE4"/>
    <w:rsid w:val="004B678A"/>
    <w:rsid w:val="004B73DF"/>
    <w:rsid w:val="004C044D"/>
    <w:rsid w:val="004C5769"/>
    <w:rsid w:val="004C6C4B"/>
    <w:rsid w:val="004D0506"/>
    <w:rsid w:val="004D4590"/>
    <w:rsid w:val="004D636D"/>
    <w:rsid w:val="004D693F"/>
    <w:rsid w:val="004E63DD"/>
    <w:rsid w:val="004E6E73"/>
    <w:rsid w:val="004F6CB8"/>
    <w:rsid w:val="00503C6C"/>
    <w:rsid w:val="00506523"/>
    <w:rsid w:val="0050700C"/>
    <w:rsid w:val="00512E03"/>
    <w:rsid w:val="005239A8"/>
    <w:rsid w:val="00523AA8"/>
    <w:rsid w:val="0052633D"/>
    <w:rsid w:val="005264E4"/>
    <w:rsid w:val="00527EFE"/>
    <w:rsid w:val="00533828"/>
    <w:rsid w:val="00534531"/>
    <w:rsid w:val="005348CA"/>
    <w:rsid w:val="0053719E"/>
    <w:rsid w:val="005421ED"/>
    <w:rsid w:val="00542430"/>
    <w:rsid w:val="005553A5"/>
    <w:rsid w:val="0055694F"/>
    <w:rsid w:val="00562045"/>
    <w:rsid w:val="0056338D"/>
    <w:rsid w:val="00565037"/>
    <w:rsid w:val="00565523"/>
    <w:rsid w:val="00571F6F"/>
    <w:rsid w:val="00573555"/>
    <w:rsid w:val="00574003"/>
    <w:rsid w:val="00576C9B"/>
    <w:rsid w:val="00580394"/>
    <w:rsid w:val="00582FBE"/>
    <w:rsid w:val="0059051F"/>
    <w:rsid w:val="00594530"/>
    <w:rsid w:val="005952E4"/>
    <w:rsid w:val="005A42B7"/>
    <w:rsid w:val="005A4AD1"/>
    <w:rsid w:val="005A7592"/>
    <w:rsid w:val="005A7D9D"/>
    <w:rsid w:val="005B1240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3AB1"/>
    <w:rsid w:val="005D4071"/>
    <w:rsid w:val="005D4439"/>
    <w:rsid w:val="005D5497"/>
    <w:rsid w:val="005D7285"/>
    <w:rsid w:val="005E2D49"/>
    <w:rsid w:val="005E2F8A"/>
    <w:rsid w:val="005E4E60"/>
    <w:rsid w:val="005E5D8E"/>
    <w:rsid w:val="005F57CE"/>
    <w:rsid w:val="00603444"/>
    <w:rsid w:val="0060434F"/>
    <w:rsid w:val="00606341"/>
    <w:rsid w:val="0060658A"/>
    <w:rsid w:val="00611096"/>
    <w:rsid w:val="00612524"/>
    <w:rsid w:val="00617046"/>
    <w:rsid w:val="00617EC0"/>
    <w:rsid w:val="00620895"/>
    <w:rsid w:val="00622499"/>
    <w:rsid w:val="00623A1C"/>
    <w:rsid w:val="0062546E"/>
    <w:rsid w:val="00631E8E"/>
    <w:rsid w:val="00632F2C"/>
    <w:rsid w:val="00635DC8"/>
    <w:rsid w:val="006402E7"/>
    <w:rsid w:val="006408F4"/>
    <w:rsid w:val="006418E4"/>
    <w:rsid w:val="00644DC6"/>
    <w:rsid w:val="006533C3"/>
    <w:rsid w:val="006647F1"/>
    <w:rsid w:val="0066540B"/>
    <w:rsid w:val="00670C94"/>
    <w:rsid w:val="006719AA"/>
    <w:rsid w:val="00680C35"/>
    <w:rsid w:val="00682DAA"/>
    <w:rsid w:val="006831F1"/>
    <w:rsid w:val="00684408"/>
    <w:rsid w:val="006851F0"/>
    <w:rsid w:val="006874C4"/>
    <w:rsid w:val="006876AE"/>
    <w:rsid w:val="00695358"/>
    <w:rsid w:val="006954BF"/>
    <w:rsid w:val="00696165"/>
    <w:rsid w:val="00697412"/>
    <w:rsid w:val="006A2C80"/>
    <w:rsid w:val="006C3130"/>
    <w:rsid w:val="006C41F1"/>
    <w:rsid w:val="006E4467"/>
    <w:rsid w:val="006E5539"/>
    <w:rsid w:val="006E7B7A"/>
    <w:rsid w:val="006F6434"/>
    <w:rsid w:val="00702514"/>
    <w:rsid w:val="00707411"/>
    <w:rsid w:val="00710A1B"/>
    <w:rsid w:val="0071447D"/>
    <w:rsid w:val="0071651E"/>
    <w:rsid w:val="00722062"/>
    <w:rsid w:val="00723E90"/>
    <w:rsid w:val="00724796"/>
    <w:rsid w:val="007261E5"/>
    <w:rsid w:val="0073252C"/>
    <w:rsid w:val="00733E95"/>
    <w:rsid w:val="00734155"/>
    <w:rsid w:val="00736394"/>
    <w:rsid w:val="007375CD"/>
    <w:rsid w:val="0074237A"/>
    <w:rsid w:val="00742BAA"/>
    <w:rsid w:val="007449EA"/>
    <w:rsid w:val="00744C63"/>
    <w:rsid w:val="007457E8"/>
    <w:rsid w:val="0074598C"/>
    <w:rsid w:val="00760F56"/>
    <w:rsid w:val="00761086"/>
    <w:rsid w:val="00761A4E"/>
    <w:rsid w:val="00766E0C"/>
    <w:rsid w:val="007676F1"/>
    <w:rsid w:val="00770120"/>
    <w:rsid w:val="00772481"/>
    <w:rsid w:val="007751B3"/>
    <w:rsid w:val="00775FBA"/>
    <w:rsid w:val="007816E8"/>
    <w:rsid w:val="00783E48"/>
    <w:rsid w:val="00794358"/>
    <w:rsid w:val="00796C57"/>
    <w:rsid w:val="007A01E1"/>
    <w:rsid w:val="007A0398"/>
    <w:rsid w:val="007A2276"/>
    <w:rsid w:val="007A565F"/>
    <w:rsid w:val="007A7108"/>
    <w:rsid w:val="007B233B"/>
    <w:rsid w:val="007B4057"/>
    <w:rsid w:val="007C21EF"/>
    <w:rsid w:val="007C5A8F"/>
    <w:rsid w:val="007C7C39"/>
    <w:rsid w:val="007D08C0"/>
    <w:rsid w:val="007D201F"/>
    <w:rsid w:val="007D23D3"/>
    <w:rsid w:val="007E268D"/>
    <w:rsid w:val="007E521C"/>
    <w:rsid w:val="007E6E5E"/>
    <w:rsid w:val="007E7D44"/>
    <w:rsid w:val="007F0BB5"/>
    <w:rsid w:val="007F41FF"/>
    <w:rsid w:val="007F47C1"/>
    <w:rsid w:val="007F55A9"/>
    <w:rsid w:val="007F7707"/>
    <w:rsid w:val="00800AEF"/>
    <w:rsid w:val="008030A8"/>
    <w:rsid w:val="00803B77"/>
    <w:rsid w:val="008040C1"/>
    <w:rsid w:val="00810017"/>
    <w:rsid w:val="00811B67"/>
    <w:rsid w:val="00812A39"/>
    <w:rsid w:val="008132F7"/>
    <w:rsid w:val="008142BF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B9E"/>
    <w:rsid w:val="0085145C"/>
    <w:rsid w:val="0085648A"/>
    <w:rsid w:val="00861F82"/>
    <w:rsid w:val="00864AC3"/>
    <w:rsid w:val="00870F61"/>
    <w:rsid w:val="00876CFE"/>
    <w:rsid w:val="00881F3F"/>
    <w:rsid w:val="0089000F"/>
    <w:rsid w:val="0089107D"/>
    <w:rsid w:val="00891E0B"/>
    <w:rsid w:val="00892F1A"/>
    <w:rsid w:val="008A0E63"/>
    <w:rsid w:val="008A287C"/>
    <w:rsid w:val="008B27F7"/>
    <w:rsid w:val="008B5EDC"/>
    <w:rsid w:val="008C1FA1"/>
    <w:rsid w:val="008D1F75"/>
    <w:rsid w:val="008D2F22"/>
    <w:rsid w:val="008D448E"/>
    <w:rsid w:val="008E1FFB"/>
    <w:rsid w:val="008E54BB"/>
    <w:rsid w:val="008E6770"/>
    <w:rsid w:val="008E6E1E"/>
    <w:rsid w:val="008F0611"/>
    <w:rsid w:val="008F0FE1"/>
    <w:rsid w:val="008F58E6"/>
    <w:rsid w:val="009114B1"/>
    <w:rsid w:val="00916498"/>
    <w:rsid w:val="00921029"/>
    <w:rsid w:val="009220F1"/>
    <w:rsid w:val="00923213"/>
    <w:rsid w:val="00925FBA"/>
    <w:rsid w:val="00926403"/>
    <w:rsid w:val="00930277"/>
    <w:rsid w:val="00930D1E"/>
    <w:rsid w:val="00931123"/>
    <w:rsid w:val="00931A28"/>
    <w:rsid w:val="00931AB8"/>
    <w:rsid w:val="00932292"/>
    <w:rsid w:val="009324EF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5241"/>
    <w:rsid w:val="00975588"/>
    <w:rsid w:val="00976AD7"/>
    <w:rsid w:val="009810F4"/>
    <w:rsid w:val="00981E9A"/>
    <w:rsid w:val="00991375"/>
    <w:rsid w:val="00992FB6"/>
    <w:rsid w:val="009930FD"/>
    <w:rsid w:val="009A3D64"/>
    <w:rsid w:val="009A5D49"/>
    <w:rsid w:val="009A730B"/>
    <w:rsid w:val="009B0EE3"/>
    <w:rsid w:val="009B6AB3"/>
    <w:rsid w:val="009C17B0"/>
    <w:rsid w:val="009C1D76"/>
    <w:rsid w:val="009C1E4D"/>
    <w:rsid w:val="009C2DAC"/>
    <w:rsid w:val="009C4F90"/>
    <w:rsid w:val="009C5B08"/>
    <w:rsid w:val="009C5F51"/>
    <w:rsid w:val="009C7B90"/>
    <w:rsid w:val="009D1F80"/>
    <w:rsid w:val="009D2A78"/>
    <w:rsid w:val="009E0319"/>
    <w:rsid w:val="009E0D07"/>
    <w:rsid w:val="009E3C9C"/>
    <w:rsid w:val="009E62FF"/>
    <w:rsid w:val="009E7FC8"/>
    <w:rsid w:val="009F2AAA"/>
    <w:rsid w:val="009F5B0C"/>
    <w:rsid w:val="00A00445"/>
    <w:rsid w:val="00A00C9F"/>
    <w:rsid w:val="00A028B5"/>
    <w:rsid w:val="00A02D00"/>
    <w:rsid w:val="00A0527F"/>
    <w:rsid w:val="00A1073A"/>
    <w:rsid w:val="00A10D51"/>
    <w:rsid w:val="00A17F8C"/>
    <w:rsid w:val="00A2747C"/>
    <w:rsid w:val="00A339F9"/>
    <w:rsid w:val="00A3719A"/>
    <w:rsid w:val="00A37537"/>
    <w:rsid w:val="00A45299"/>
    <w:rsid w:val="00A45B37"/>
    <w:rsid w:val="00A46496"/>
    <w:rsid w:val="00A55E4D"/>
    <w:rsid w:val="00A60627"/>
    <w:rsid w:val="00A606F3"/>
    <w:rsid w:val="00A62435"/>
    <w:rsid w:val="00A669D1"/>
    <w:rsid w:val="00A711B7"/>
    <w:rsid w:val="00A71C6E"/>
    <w:rsid w:val="00A732B6"/>
    <w:rsid w:val="00A73579"/>
    <w:rsid w:val="00A74AFC"/>
    <w:rsid w:val="00A95F7A"/>
    <w:rsid w:val="00AA17FA"/>
    <w:rsid w:val="00AB4734"/>
    <w:rsid w:val="00AB50F6"/>
    <w:rsid w:val="00AB69D2"/>
    <w:rsid w:val="00AB772D"/>
    <w:rsid w:val="00AC11ED"/>
    <w:rsid w:val="00AC68D7"/>
    <w:rsid w:val="00AC79CC"/>
    <w:rsid w:val="00AD2A9C"/>
    <w:rsid w:val="00AE0904"/>
    <w:rsid w:val="00AE4145"/>
    <w:rsid w:val="00AE4E43"/>
    <w:rsid w:val="00AE5440"/>
    <w:rsid w:val="00AF30E0"/>
    <w:rsid w:val="00B021A4"/>
    <w:rsid w:val="00B03B3B"/>
    <w:rsid w:val="00B063C0"/>
    <w:rsid w:val="00B07A4A"/>
    <w:rsid w:val="00B113B1"/>
    <w:rsid w:val="00B13092"/>
    <w:rsid w:val="00B16EB4"/>
    <w:rsid w:val="00B2532A"/>
    <w:rsid w:val="00B26547"/>
    <w:rsid w:val="00B30B15"/>
    <w:rsid w:val="00B30BC4"/>
    <w:rsid w:val="00B31AB4"/>
    <w:rsid w:val="00B4456F"/>
    <w:rsid w:val="00B44F94"/>
    <w:rsid w:val="00B4568F"/>
    <w:rsid w:val="00B5080C"/>
    <w:rsid w:val="00B5110A"/>
    <w:rsid w:val="00B52249"/>
    <w:rsid w:val="00B544A1"/>
    <w:rsid w:val="00B61417"/>
    <w:rsid w:val="00B61D5E"/>
    <w:rsid w:val="00B659E7"/>
    <w:rsid w:val="00B67E89"/>
    <w:rsid w:val="00B7271B"/>
    <w:rsid w:val="00B748BD"/>
    <w:rsid w:val="00B87418"/>
    <w:rsid w:val="00B919B0"/>
    <w:rsid w:val="00B929AA"/>
    <w:rsid w:val="00B938C6"/>
    <w:rsid w:val="00B95DD8"/>
    <w:rsid w:val="00B9640D"/>
    <w:rsid w:val="00B96412"/>
    <w:rsid w:val="00B9710C"/>
    <w:rsid w:val="00BA1C6C"/>
    <w:rsid w:val="00BA6A4E"/>
    <w:rsid w:val="00BB208C"/>
    <w:rsid w:val="00BB6178"/>
    <w:rsid w:val="00BC4CE4"/>
    <w:rsid w:val="00BC54F5"/>
    <w:rsid w:val="00BC6899"/>
    <w:rsid w:val="00BC7AE4"/>
    <w:rsid w:val="00BD3BE6"/>
    <w:rsid w:val="00BD5308"/>
    <w:rsid w:val="00BD6EC7"/>
    <w:rsid w:val="00BD7228"/>
    <w:rsid w:val="00BD7C44"/>
    <w:rsid w:val="00BE0AF7"/>
    <w:rsid w:val="00BE2BC5"/>
    <w:rsid w:val="00BE6084"/>
    <w:rsid w:val="00BF03FA"/>
    <w:rsid w:val="00BF0FDC"/>
    <w:rsid w:val="00BF38DC"/>
    <w:rsid w:val="00BF3CEB"/>
    <w:rsid w:val="00C033F1"/>
    <w:rsid w:val="00C12357"/>
    <w:rsid w:val="00C14F40"/>
    <w:rsid w:val="00C1700F"/>
    <w:rsid w:val="00C27857"/>
    <w:rsid w:val="00C32985"/>
    <w:rsid w:val="00C35B5F"/>
    <w:rsid w:val="00C364C0"/>
    <w:rsid w:val="00C40A29"/>
    <w:rsid w:val="00C46D54"/>
    <w:rsid w:val="00C47992"/>
    <w:rsid w:val="00C50DBB"/>
    <w:rsid w:val="00C51D71"/>
    <w:rsid w:val="00C53D5E"/>
    <w:rsid w:val="00C5586D"/>
    <w:rsid w:val="00C5731D"/>
    <w:rsid w:val="00C63252"/>
    <w:rsid w:val="00C64F8B"/>
    <w:rsid w:val="00C65AB6"/>
    <w:rsid w:val="00C8360D"/>
    <w:rsid w:val="00C87A93"/>
    <w:rsid w:val="00C9291F"/>
    <w:rsid w:val="00C96F75"/>
    <w:rsid w:val="00CA11EF"/>
    <w:rsid w:val="00CA229A"/>
    <w:rsid w:val="00CA456E"/>
    <w:rsid w:val="00CB0574"/>
    <w:rsid w:val="00CB0A64"/>
    <w:rsid w:val="00CB3587"/>
    <w:rsid w:val="00CB3C6D"/>
    <w:rsid w:val="00CB4391"/>
    <w:rsid w:val="00CB44BC"/>
    <w:rsid w:val="00CB5F8A"/>
    <w:rsid w:val="00CB7857"/>
    <w:rsid w:val="00CC457A"/>
    <w:rsid w:val="00CC585C"/>
    <w:rsid w:val="00CD0B6E"/>
    <w:rsid w:val="00CD2F00"/>
    <w:rsid w:val="00CD49BB"/>
    <w:rsid w:val="00CD6417"/>
    <w:rsid w:val="00CE0D48"/>
    <w:rsid w:val="00CE67E7"/>
    <w:rsid w:val="00CF044C"/>
    <w:rsid w:val="00CF2FFA"/>
    <w:rsid w:val="00CF3587"/>
    <w:rsid w:val="00CF67DC"/>
    <w:rsid w:val="00D01EC8"/>
    <w:rsid w:val="00D03381"/>
    <w:rsid w:val="00D04213"/>
    <w:rsid w:val="00D0554C"/>
    <w:rsid w:val="00D07953"/>
    <w:rsid w:val="00D10518"/>
    <w:rsid w:val="00D1289B"/>
    <w:rsid w:val="00D14CAA"/>
    <w:rsid w:val="00D225F0"/>
    <w:rsid w:val="00D22E46"/>
    <w:rsid w:val="00D22FF7"/>
    <w:rsid w:val="00D31311"/>
    <w:rsid w:val="00D34D83"/>
    <w:rsid w:val="00D44A96"/>
    <w:rsid w:val="00D45BBC"/>
    <w:rsid w:val="00D557A3"/>
    <w:rsid w:val="00D55C89"/>
    <w:rsid w:val="00D60283"/>
    <w:rsid w:val="00D60338"/>
    <w:rsid w:val="00D60799"/>
    <w:rsid w:val="00D60946"/>
    <w:rsid w:val="00D619A9"/>
    <w:rsid w:val="00D63578"/>
    <w:rsid w:val="00D6570B"/>
    <w:rsid w:val="00D85A0D"/>
    <w:rsid w:val="00D92BB2"/>
    <w:rsid w:val="00D93C94"/>
    <w:rsid w:val="00D977F1"/>
    <w:rsid w:val="00D978C0"/>
    <w:rsid w:val="00D97D36"/>
    <w:rsid w:val="00DA02E4"/>
    <w:rsid w:val="00DA2D24"/>
    <w:rsid w:val="00DB2673"/>
    <w:rsid w:val="00DB560C"/>
    <w:rsid w:val="00DC0A00"/>
    <w:rsid w:val="00DC1C21"/>
    <w:rsid w:val="00DC212E"/>
    <w:rsid w:val="00DC598F"/>
    <w:rsid w:val="00DD3735"/>
    <w:rsid w:val="00DD728A"/>
    <w:rsid w:val="00DE27D7"/>
    <w:rsid w:val="00DE3B47"/>
    <w:rsid w:val="00DE72DD"/>
    <w:rsid w:val="00DF0F77"/>
    <w:rsid w:val="00DF1B6C"/>
    <w:rsid w:val="00DF230A"/>
    <w:rsid w:val="00DF5725"/>
    <w:rsid w:val="00DF7BBA"/>
    <w:rsid w:val="00E03DCD"/>
    <w:rsid w:val="00E0644F"/>
    <w:rsid w:val="00E12695"/>
    <w:rsid w:val="00E136EF"/>
    <w:rsid w:val="00E151FE"/>
    <w:rsid w:val="00E23F72"/>
    <w:rsid w:val="00E25DC0"/>
    <w:rsid w:val="00E26600"/>
    <w:rsid w:val="00E269DA"/>
    <w:rsid w:val="00E3015F"/>
    <w:rsid w:val="00E31C10"/>
    <w:rsid w:val="00E3584A"/>
    <w:rsid w:val="00E35F09"/>
    <w:rsid w:val="00E36A31"/>
    <w:rsid w:val="00E37B33"/>
    <w:rsid w:val="00E40BD5"/>
    <w:rsid w:val="00E4126E"/>
    <w:rsid w:val="00E44D47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91354"/>
    <w:rsid w:val="00E957E5"/>
    <w:rsid w:val="00E965DF"/>
    <w:rsid w:val="00EA121B"/>
    <w:rsid w:val="00EA5360"/>
    <w:rsid w:val="00EA733C"/>
    <w:rsid w:val="00EC1FAF"/>
    <w:rsid w:val="00EC1FD6"/>
    <w:rsid w:val="00EC27DF"/>
    <w:rsid w:val="00ED26F9"/>
    <w:rsid w:val="00ED2AFE"/>
    <w:rsid w:val="00EE1802"/>
    <w:rsid w:val="00EE19A1"/>
    <w:rsid w:val="00EE3AB0"/>
    <w:rsid w:val="00EE4E41"/>
    <w:rsid w:val="00EE6210"/>
    <w:rsid w:val="00EF03B8"/>
    <w:rsid w:val="00EF44AA"/>
    <w:rsid w:val="00F0176B"/>
    <w:rsid w:val="00F03BDD"/>
    <w:rsid w:val="00F056DE"/>
    <w:rsid w:val="00F156FF"/>
    <w:rsid w:val="00F1787A"/>
    <w:rsid w:val="00F274B6"/>
    <w:rsid w:val="00F2774F"/>
    <w:rsid w:val="00F30F0B"/>
    <w:rsid w:val="00F31931"/>
    <w:rsid w:val="00F33B47"/>
    <w:rsid w:val="00F41471"/>
    <w:rsid w:val="00F417B7"/>
    <w:rsid w:val="00F44F13"/>
    <w:rsid w:val="00F45431"/>
    <w:rsid w:val="00F46365"/>
    <w:rsid w:val="00F51E31"/>
    <w:rsid w:val="00F55C4B"/>
    <w:rsid w:val="00F7201D"/>
    <w:rsid w:val="00F76C45"/>
    <w:rsid w:val="00F80475"/>
    <w:rsid w:val="00F8264F"/>
    <w:rsid w:val="00FA2FA4"/>
    <w:rsid w:val="00FA4EA0"/>
    <w:rsid w:val="00FA794A"/>
    <w:rsid w:val="00FB0FFE"/>
    <w:rsid w:val="00FB5543"/>
    <w:rsid w:val="00FB62FF"/>
    <w:rsid w:val="00FC062B"/>
    <w:rsid w:val="00FD3109"/>
    <w:rsid w:val="00FD36AB"/>
    <w:rsid w:val="00FD44E0"/>
    <w:rsid w:val="00FD5913"/>
    <w:rsid w:val="00FE2BCC"/>
    <w:rsid w:val="00FE3479"/>
    <w:rsid w:val="00FE69F8"/>
    <w:rsid w:val="00FE7DB8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542D-80B7-40CF-851E-81BDC802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23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762</cp:revision>
  <cp:lastPrinted>2018-03-27T12:38:00Z</cp:lastPrinted>
  <dcterms:created xsi:type="dcterms:W3CDTF">2014-06-02T13:15:00Z</dcterms:created>
  <dcterms:modified xsi:type="dcterms:W3CDTF">2018-03-28T07:46:00Z</dcterms:modified>
</cp:coreProperties>
</file>